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5568" w14:textId="77777777" w:rsidR="003801A1" w:rsidRPr="00747D60" w:rsidRDefault="003801A1" w:rsidP="001E655E">
      <w:pPr>
        <w:pStyle w:val="Referentietitel"/>
        <w:rPr>
          <w:rFonts w:asciiTheme="minorHAnsi" w:hAnsiTheme="minorHAnsi"/>
        </w:rPr>
      </w:pPr>
    </w:p>
    <w:p w14:paraId="7ED55663" w14:textId="77777777" w:rsidR="00CA1EA2" w:rsidRPr="00747D60" w:rsidRDefault="00CA1EA2" w:rsidP="001E655E">
      <w:pPr>
        <w:pStyle w:val="Referentietitel"/>
        <w:rPr>
          <w:rFonts w:asciiTheme="minorHAnsi" w:hAnsiTheme="minorHAnsi"/>
        </w:rPr>
      </w:pPr>
    </w:p>
    <w:p w14:paraId="3C8ADE16" w14:textId="77777777" w:rsidR="002617D5" w:rsidRDefault="00107B9C" w:rsidP="0072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VIPA– voorbereidende checklist</w:t>
      </w:r>
      <w:r w:rsidR="00B27F02">
        <w:rPr>
          <w:rFonts w:asciiTheme="minorHAnsi" w:hAnsiTheme="minorHAnsi" w:cs="Calibri"/>
          <w:b/>
        </w:rPr>
        <w:t xml:space="preserve"> </w:t>
      </w:r>
      <w:r w:rsidR="002617D5">
        <w:rPr>
          <w:rFonts w:asciiTheme="minorHAnsi" w:hAnsiTheme="minorHAnsi" w:cs="Calibri"/>
          <w:b/>
        </w:rPr>
        <w:t>functionele evaluatie WGC</w:t>
      </w:r>
      <w:r w:rsidR="002617D5" w:rsidRPr="00747D60">
        <w:rPr>
          <w:rFonts w:asciiTheme="minorHAnsi" w:hAnsiTheme="minorHAnsi" w:cs="Calibri"/>
          <w:b/>
        </w:rPr>
        <w:t xml:space="preserve"> </w:t>
      </w:r>
    </w:p>
    <w:p w14:paraId="59600B79" w14:textId="058AC6A9" w:rsidR="00722059" w:rsidRPr="002617D5" w:rsidRDefault="002617D5" w:rsidP="00722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Theme="minorHAnsi" w:hAnsiTheme="minorHAnsi" w:cs="Calibri"/>
          <w:bCs/>
          <w:i/>
          <w:iCs/>
        </w:rPr>
      </w:pPr>
      <w:r w:rsidRPr="002617D5">
        <w:rPr>
          <w:rFonts w:asciiTheme="minorHAnsi" w:hAnsiTheme="minorHAnsi" w:cs="Calibri"/>
          <w:bCs/>
          <w:i/>
          <w:iCs/>
        </w:rPr>
        <w:t>(</w:t>
      </w:r>
      <w:r w:rsidR="00B27F02" w:rsidRPr="002617D5">
        <w:rPr>
          <w:rFonts w:asciiTheme="minorHAnsi" w:hAnsiTheme="minorHAnsi" w:cs="Calibri"/>
          <w:bCs/>
          <w:i/>
          <w:iCs/>
        </w:rPr>
        <w:t>ingevuld te bezorgen minstens 1 week voorafgaand aan het vooroverleg</w:t>
      </w:r>
      <w:r w:rsidRPr="002617D5">
        <w:rPr>
          <w:rFonts w:asciiTheme="minorHAnsi" w:hAnsiTheme="minorHAnsi" w:cs="Calibri"/>
          <w:bCs/>
          <w:i/>
          <w:iCs/>
        </w:rPr>
        <w:t>)</w:t>
      </w:r>
    </w:p>
    <w:p w14:paraId="54A5165E" w14:textId="77777777" w:rsidR="00722059" w:rsidRPr="00747D60" w:rsidRDefault="00722059" w:rsidP="00722059">
      <w:pPr>
        <w:pStyle w:val="Kopteks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5C580630" w14:textId="77777777" w:rsidR="00722059" w:rsidRPr="00747D60" w:rsidRDefault="00722059" w:rsidP="0072205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240" w:lineRule="auto"/>
        <w:rPr>
          <w:rFonts w:asciiTheme="minorHAnsi" w:hAnsiTheme="minorHAnsi" w:cs="Calibri"/>
          <w:b/>
        </w:rPr>
      </w:pPr>
      <w:r w:rsidRPr="00747D60">
        <w:rPr>
          <w:rFonts w:asciiTheme="minorHAnsi" w:hAnsiTheme="minorHAnsi" w:cs="Calibri"/>
          <w:b/>
        </w:rPr>
        <w:t>IDENTIFICATIEGEGEVENS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2"/>
        <w:gridCol w:w="4949"/>
      </w:tblGrid>
      <w:tr w:rsidR="00C427C8" w14:paraId="0227F7AE" w14:textId="77777777" w:rsidTr="00B27F02">
        <w:trPr>
          <w:trHeight w:val="252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F24AD0" w14:textId="77777777" w:rsidR="00C427C8" w:rsidRPr="008627C6" w:rsidRDefault="00C427C8" w:rsidP="00C427C8">
            <w:pPr>
              <w:tabs>
                <w:tab w:val="left" w:pos="2552"/>
              </w:tabs>
              <w:rPr>
                <w:rFonts w:asciiTheme="minorHAnsi" w:hAnsiTheme="minorHAnsi" w:cs="Calibri"/>
              </w:rPr>
            </w:pPr>
            <w:r w:rsidRPr="00747D60">
              <w:rPr>
                <w:rFonts w:asciiTheme="minorHAnsi" w:hAnsiTheme="minorHAnsi" w:cs="Calibri"/>
              </w:rPr>
              <w:tab/>
            </w:r>
            <w:r w:rsidRPr="00747D60">
              <w:rPr>
                <w:rFonts w:asciiTheme="minorHAnsi" w:hAnsiTheme="minorHAnsi" w:cs="Calibri"/>
              </w:rPr>
              <w:tab/>
            </w:r>
          </w:p>
          <w:p w14:paraId="652CCC33" w14:textId="7C0D2112" w:rsidR="00C427C8" w:rsidRDefault="00B27F02" w:rsidP="00C427C8">
            <w:pPr>
              <w:tabs>
                <w:tab w:val="left" w:pos="255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1.1 </w:t>
            </w:r>
            <w:r w:rsidR="00C427C8">
              <w:rPr>
                <w:rFonts w:asciiTheme="minorHAnsi" w:hAnsiTheme="minorHAnsi" w:cs="Calibri"/>
              </w:rPr>
              <w:t>I</w:t>
            </w:r>
            <w:r w:rsidR="00C427C8" w:rsidRPr="00747D60">
              <w:rPr>
                <w:rFonts w:asciiTheme="minorHAnsi" w:hAnsiTheme="minorHAnsi" w:cs="Calibri"/>
              </w:rPr>
              <w:t>nitiatiefnemer:</w:t>
            </w:r>
          </w:p>
          <w:p w14:paraId="02A2BB0A" w14:textId="56C38866" w:rsidR="00C427C8" w:rsidRPr="00747D60" w:rsidRDefault="00B27F02" w:rsidP="00B27F02">
            <w:pPr>
              <w:tabs>
                <w:tab w:val="left" w:pos="2552"/>
              </w:tabs>
              <w:spacing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</w:t>
            </w:r>
            <w:r w:rsidR="00C427C8" w:rsidRPr="00747D60">
              <w:rPr>
                <w:rFonts w:asciiTheme="minorHAnsi" w:hAnsiTheme="minorHAnsi" w:cs="Calibri"/>
              </w:rPr>
              <w:t>Contactgegevens</w:t>
            </w:r>
          </w:p>
          <w:p w14:paraId="37EE216F" w14:textId="77777777" w:rsidR="00C427C8" w:rsidRPr="00747D60" w:rsidRDefault="00C427C8" w:rsidP="00B27F02">
            <w:pPr>
              <w:numPr>
                <w:ilvl w:val="0"/>
                <w:numId w:val="44"/>
              </w:numPr>
              <w:tabs>
                <w:tab w:val="left" w:pos="2552"/>
              </w:tabs>
              <w:spacing w:line="240" w:lineRule="auto"/>
              <w:ind w:left="1080"/>
              <w:rPr>
                <w:rFonts w:asciiTheme="minorHAnsi" w:hAnsiTheme="minorHAnsi" w:cs="Calibri"/>
              </w:rPr>
            </w:pPr>
            <w:r w:rsidRPr="00747D60">
              <w:rPr>
                <w:rFonts w:asciiTheme="minorHAnsi" w:hAnsiTheme="minorHAnsi" w:cs="Calibri"/>
              </w:rPr>
              <w:t>Naam:</w:t>
            </w:r>
          </w:p>
          <w:p w14:paraId="45857F03" w14:textId="77777777" w:rsidR="00C427C8" w:rsidRPr="00747D60" w:rsidRDefault="00C427C8" w:rsidP="00B27F02">
            <w:pPr>
              <w:numPr>
                <w:ilvl w:val="0"/>
                <w:numId w:val="44"/>
              </w:numPr>
              <w:tabs>
                <w:tab w:val="left" w:pos="2552"/>
              </w:tabs>
              <w:spacing w:line="240" w:lineRule="auto"/>
              <w:ind w:left="1080"/>
              <w:rPr>
                <w:rFonts w:asciiTheme="minorHAnsi" w:hAnsiTheme="minorHAnsi" w:cs="Calibri"/>
              </w:rPr>
            </w:pPr>
            <w:r w:rsidRPr="00747D60">
              <w:rPr>
                <w:rFonts w:asciiTheme="minorHAnsi" w:hAnsiTheme="minorHAnsi" w:cs="Calibri"/>
              </w:rPr>
              <w:t>Functie:</w:t>
            </w:r>
          </w:p>
          <w:p w14:paraId="2D665ED9" w14:textId="77777777" w:rsidR="00C427C8" w:rsidRDefault="00C427C8" w:rsidP="00B27F02">
            <w:pPr>
              <w:numPr>
                <w:ilvl w:val="0"/>
                <w:numId w:val="44"/>
              </w:numPr>
              <w:tabs>
                <w:tab w:val="left" w:pos="2552"/>
              </w:tabs>
              <w:spacing w:line="240" w:lineRule="auto"/>
              <w:ind w:left="1080"/>
              <w:rPr>
                <w:rFonts w:asciiTheme="minorHAnsi" w:hAnsiTheme="minorHAnsi" w:cs="Calibri"/>
              </w:rPr>
            </w:pPr>
            <w:r w:rsidRPr="00747D60">
              <w:rPr>
                <w:rFonts w:asciiTheme="minorHAnsi" w:hAnsiTheme="minorHAnsi" w:cs="Calibri"/>
              </w:rPr>
              <w:t>Telefoon:</w:t>
            </w:r>
          </w:p>
          <w:p w14:paraId="4B516C9E" w14:textId="77777777" w:rsidR="00C427C8" w:rsidRPr="00747D60" w:rsidRDefault="00C427C8" w:rsidP="00B27F02">
            <w:pPr>
              <w:numPr>
                <w:ilvl w:val="0"/>
                <w:numId w:val="44"/>
              </w:numPr>
              <w:tabs>
                <w:tab w:val="left" w:pos="2552"/>
              </w:tabs>
              <w:spacing w:line="240" w:lineRule="auto"/>
              <w:ind w:left="108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E-mail:</w:t>
            </w:r>
          </w:p>
          <w:p w14:paraId="0DC0D5AC" w14:textId="77777777" w:rsidR="00C427C8" w:rsidRDefault="00C427C8" w:rsidP="00B27F02">
            <w:pPr>
              <w:tabs>
                <w:tab w:val="left" w:pos="2552"/>
              </w:tabs>
              <w:ind w:left="360"/>
              <w:rPr>
                <w:rFonts w:asciiTheme="minorHAnsi" w:hAnsiTheme="minorHAnsi" w:cs="Calibri"/>
              </w:rPr>
            </w:pPr>
          </w:p>
          <w:p w14:paraId="39D1ED05" w14:textId="50042698" w:rsidR="00C427C8" w:rsidRDefault="00B27F02" w:rsidP="00391734">
            <w:pPr>
              <w:tabs>
                <w:tab w:val="left" w:pos="255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</w:rPr>
              <w:t xml:space="preserve">1.2 </w:t>
            </w:r>
            <w:r w:rsidR="00C427C8">
              <w:rPr>
                <w:rFonts w:asciiTheme="minorHAnsi" w:hAnsiTheme="minorHAnsi"/>
              </w:rPr>
              <w:t>Locatie WGC: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14:paraId="457EA1DF" w14:textId="77777777" w:rsidR="00C427C8" w:rsidRDefault="00C427C8" w:rsidP="00C427C8">
            <w:pPr>
              <w:rPr>
                <w:rFonts w:asciiTheme="minorHAnsi" w:hAnsiTheme="minorHAnsi"/>
              </w:rPr>
            </w:pPr>
          </w:p>
          <w:p w14:paraId="2614C5AD" w14:textId="32C79C34" w:rsidR="00C427C8" w:rsidRPr="00747D60" w:rsidRDefault="00B27F02" w:rsidP="00C427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1.3 </w:t>
            </w:r>
            <w:r w:rsidR="00C427C8" w:rsidRPr="00747D60">
              <w:rPr>
                <w:rFonts w:asciiTheme="minorHAnsi" w:hAnsiTheme="minorHAnsi"/>
              </w:rPr>
              <w:t>De aanvraag betreft een:</w:t>
            </w:r>
          </w:p>
          <w:p w14:paraId="05F03347" w14:textId="21FD7F62" w:rsidR="00C427C8" w:rsidRPr="00747D60" w:rsidRDefault="0098312D" w:rsidP="00C427C8">
            <w:pPr>
              <w:ind w:left="72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25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7C8" w:rsidRPr="00747D60">
              <w:rPr>
                <w:rFonts w:asciiTheme="minorHAnsi" w:hAnsiTheme="minorHAnsi"/>
              </w:rPr>
              <w:t xml:space="preserve"> Nieuwbouw</w:t>
            </w:r>
          </w:p>
          <w:p w14:paraId="6AEBCB76" w14:textId="5CC39962" w:rsidR="00C427C8" w:rsidRPr="00747D60" w:rsidRDefault="0098312D" w:rsidP="00C427C8">
            <w:pPr>
              <w:ind w:left="72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4909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7C8" w:rsidRPr="00747D60">
              <w:rPr>
                <w:rFonts w:asciiTheme="minorHAnsi" w:hAnsiTheme="minorHAnsi"/>
              </w:rPr>
              <w:t xml:space="preserve"> Uitbreiding</w:t>
            </w:r>
          </w:p>
          <w:p w14:paraId="72E94F32" w14:textId="7939B79D" w:rsidR="00C427C8" w:rsidRPr="00747D60" w:rsidRDefault="0098312D" w:rsidP="00C427C8">
            <w:pPr>
              <w:ind w:left="72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87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7C8" w:rsidRPr="00747D60">
              <w:rPr>
                <w:rFonts w:asciiTheme="minorHAnsi" w:hAnsiTheme="minorHAnsi"/>
              </w:rPr>
              <w:t xml:space="preserve"> Verbouwing</w:t>
            </w:r>
          </w:p>
          <w:p w14:paraId="7B902F91" w14:textId="53BDE535" w:rsidR="00C427C8" w:rsidRPr="00747D60" w:rsidRDefault="0098312D" w:rsidP="00C427C8">
            <w:pPr>
              <w:ind w:left="72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330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7C8" w:rsidRPr="00747D60">
              <w:rPr>
                <w:rFonts w:asciiTheme="minorHAnsi" w:hAnsiTheme="minorHAnsi"/>
              </w:rPr>
              <w:t xml:space="preserve"> Aankoop zonder verbouwing</w:t>
            </w:r>
          </w:p>
          <w:p w14:paraId="657DB7FF" w14:textId="49998C05" w:rsidR="00C427C8" w:rsidRPr="00747D60" w:rsidRDefault="0098312D" w:rsidP="00C427C8">
            <w:pPr>
              <w:ind w:left="72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8388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F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7C8" w:rsidRPr="00747D60">
              <w:rPr>
                <w:rFonts w:asciiTheme="minorHAnsi" w:hAnsiTheme="minorHAnsi"/>
              </w:rPr>
              <w:t xml:space="preserve"> Aankoop met verbouwing</w:t>
            </w:r>
          </w:p>
          <w:p w14:paraId="2308A840" w14:textId="77777777" w:rsidR="00C427C8" w:rsidRPr="00747D60" w:rsidRDefault="00C427C8" w:rsidP="00C427C8">
            <w:pPr>
              <w:rPr>
                <w:rFonts w:asciiTheme="minorHAnsi" w:hAnsiTheme="minorHAnsi"/>
              </w:rPr>
            </w:pPr>
          </w:p>
          <w:p w14:paraId="1E2B6755" w14:textId="77777777" w:rsidR="00C427C8" w:rsidRDefault="00C427C8" w:rsidP="00391734">
            <w:pPr>
              <w:tabs>
                <w:tab w:val="left" w:pos="2552"/>
              </w:tabs>
              <w:rPr>
                <w:rFonts w:asciiTheme="minorHAnsi" w:hAnsiTheme="minorHAnsi" w:cs="Calibri"/>
              </w:rPr>
            </w:pPr>
          </w:p>
        </w:tc>
      </w:tr>
    </w:tbl>
    <w:p w14:paraId="525592D8" w14:textId="77777777" w:rsidR="00722059" w:rsidRPr="00747D60" w:rsidRDefault="00107B9C" w:rsidP="00722059">
      <w:pPr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line="24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PRAKTIJKGEGEVENS</w:t>
      </w:r>
    </w:p>
    <w:p w14:paraId="37EF50FF" w14:textId="77777777" w:rsidR="00107B9C" w:rsidRDefault="00107B9C" w:rsidP="00107B9C">
      <w:pPr>
        <w:rPr>
          <w:rFonts w:asciiTheme="minorHAnsi" w:hAnsiTheme="minorHAnsi"/>
        </w:rPr>
      </w:pPr>
    </w:p>
    <w:p w14:paraId="73032006" w14:textId="1A5BCFA3" w:rsidR="00107B9C" w:rsidRPr="002617D5" w:rsidRDefault="00B27F02" w:rsidP="00107B9C">
      <w:pPr>
        <w:rPr>
          <w:rFonts w:asciiTheme="minorHAnsi" w:hAnsiTheme="minorHAnsi"/>
          <w:b/>
          <w:bCs/>
        </w:rPr>
      </w:pPr>
      <w:r w:rsidRPr="002617D5">
        <w:rPr>
          <w:rFonts w:asciiTheme="minorHAnsi" w:hAnsiTheme="minorHAnsi"/>
          <w:b/>
          <w:bCs/>
        </w:rPr>
        <w:t xml:space="preserve">2.1 </w:t>
      </w:r>
      <w:r w:rsidR="00107B9C" w:rsidRPr="002617D5">
        <w:rPr>
          <w:rFonts w:asciiTheme="minorHAnsi" w:hAnsiTheme="minorHAnsi"/>
          <w:b/>
          <w:bCs/>
        </w:rPr>
        <w:t xml:space="preserve">De praktijk beantwoordt aan volgende criteria: </w:t>
      </w:r>
    </w:p>
    <w:p w14:paraId="59F07AC4" w14:textId="5AC520EE" w:rsidR="003D2692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55983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107B9C" w:rsidRPr="00107B9C">
        <w:rPr>
          <w:rFonts w:asciiTheme="minorHAnsi" w:hAnsiTheme="minorHAnsi"/>
        </w:rPr>
        <w:t xml:space="preserve"> </w:t>
      </w:r>
      <w:r w:rsidR="003D2692">
        <w:rPr>
          <w:rFonts w:asciiTheme="minorHAnsi" w:hAnsiTheme="minorHAnsi"/>
        </w:rPr>
        <w:t>hanteert een f</w:t>
      </w:r>
      <w:r w:rsidR="00107B9C">
        <w:rPr>
          <w:rFonts w:asciiTheme="minorHAnsi" w:hAnsiTheme="minorHAnsi"/>
        </w:rPr>
        <w:t>orfaitair betalingssysteem</w:t>
      </w:r>
    </w:p>
    <w:p w14:paraId="79A2A351" w14:textId="76925EF6" w:rsidR="003D2692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518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</w:t>
      </w:r>
      <w:r w:rsidR="00106C56">
        <w:rPr>
          <w:rFonts w:asciiTheme="minorHAnsi" w:hAnsiTheme="minorHAnsi"/>
        </w:rPr>
        <w:t>wordt uitgebaat via een vzw</w:t>
      </w:r>
    </w:p>
    <w:p w14:paraId="6F604CC4" w14:textId="2EC56238" w:rsidR="00C427C8" w:rsidRDefault="0098312D" w:rsidP="00C427C8">
      <w:pPr>
        <w:ind w:left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9687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C427C8" w:rsidRPr="00107B9C">
        <w:rPr>
          <w:rFonts w:asciiTheme="minorHAnsi" w:hAnsiTheme="minorHAnsi"/>
        </w:rPr>
        <w:t xml:space="preserve"> </w:t>
      </w:r>
      <w:r w:rsidR="00902D09">
        <w:rPr>
          <w:rFonts w:asciiTheme="minorHAnsi" w:hAnsiTheme="minorHAnsi"/>
        </w:rPr>
        <w:t xml:space="preserve">% patiënten met </w:t>
      </w:r>
      <w:r w:rsidR="00902D09" w:rsidRPr="00902D09">
        <w:rPr>
          <w:rFonts w:asciiTheme="minorHAnsi" w:hAnsiTheme="minorHAnsi"/>
        </w:rPr>
        <w:t xml:space="preserve">VT in de praktijk </w:t>
      </w:r>
      <w:r w:rsidR="00902D09">
        <w:rPr>
          <w:rFonts w:asciiTheme="minorHAnsi" w:hAnsiTheme="minorHAnsi"/>
        </w:rPr>
        <w:t xml:space="preserve">ligt hoger dan het </w:t>
      </w:r>
      <w:r w:rsidR="00902D09" w:rsidRPr="00902D09">
        <w:rPr>
          <w:rFonts w:asciiTheme="minorHAnsi" w:hAnsiTheme="minorHAnsi"/>
        </w:rPr>
        <w:t>Vlaams gemiddelde</w:t>
      </w:r>
      <w:r w:rsidR="00902D09">
        <w:rPr>
          <w:rFonts w:asciiTheme="minorHAnsi" w:hAnsiTheme="minorHAnsi"/>
        </w:rPr>
        <w:t xml:space="preserve"> van de </w:t>
      </w:r>
      <w:r w:rsidR="00902D09" w:rsidRPr="00902D09">
        <w:rPr>
          <w:rFonts w:asciiTheme="minorHAnsi" w:hAnsiTheme="minorHAnsi"/>
        </w:rPr>
        <w:t xml:space="preserve">gemeente </w:t>
      </w:r>
      <w:r w:rsidR="00902D09">
        <w:rPr>
          <w:rFonts w:asciiTheme="minorHAnsi" w:hAnsiTheme="minorHAnsi"/>
        </w:rPr>
        <w:t>of wijk (</w:t>
      </w:r>
      <w:r w:rsidR="00902D09" w:rsidRPr="00902D09">
        <w:rPr>
          <w:rFonts w:asciiTheme="minorHAnsi" w:hAnsiTheme="minorHAnsi"/>
        </w:rPr>
        <w:t>aan te tonen via http://ima.incijfers.be/</w:t>
      </w:r>
      <w:r w:rsidR="00902D09">
        <w:rPr>
          <w:rFonts w:asciiTheme="minorHAnsi" w:hAnsiTheme="minorHAnsi"/>
        </w:rPr>
        <w:t>)</w:t>
      </w:r>
    </w:p>
    <w:p w14:paraId="5C6DDC3C" w14:textId="77777777" w:rsidR="003D2692" w:rsidRDefault="003D2692" w:rsidP="003D2692">
      <w:pPr>
        <w:ind w:firstLine="709"/>
        <w:rPr>
          <w:rFonts w:asciiTheme="minorHAnsi" w:hAnsiTheme="minorHAnsi"/>
        </w:rPr>
      </w:pPr>
    </w:p>
    <w:p w14:paraId="7DA6CC53" w14:textId="151CEB08" w:rsidR="003D2692" w:rsidRPr="002617D5" w:rsidRDefault="003D2692" w:rsidP="00B27F02">
      <w:pPr>
        <w:pStyle w:val="Lijstalinea"/>
        <w:numPr>
          <w:ilvl w:val="1"/>
          <w:numId w:val="46"/>
        </w:numPr>
        <w:rPr>
          <w:rFonts w:asciiTheme="minorHAnsi" w:hAnsiTheme="minorHAnsi"/>
          <w:b/>
          <w:bCs/>
        </w:rPr>
      </w:pPr>
      <w:r w:rsidRPr="002617D5">
        <w:rPr>
          <w:rFonts w:asciiTheme="minorHAnsi" w:hAnsiTheme="minorHAnsi"/>
          <w:b/>
          <w:bCs/>
        </w:rPr>
        <w:t>Aantal ingeschreven patiënten:</w:t>
      </w:r>
    </w:p>
    <w:p w14:paraId="02F986E4" w14:textId="21FBABD4" w:rsidR="003D2692" w:rsidRPr="00107B9C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541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&lt; 2000</w:t>
      </w:r>
    </w:p>
    <w:p w14:paraId="39B87A52" w14:textId="2514ECC4" w:rsidR="003D2692" w:rsidRPr="00107B9C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715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2000 tem 4000</w:t>
      </w:r>
    </w:p>
    <w:p w14:paraId="75397D0C" w14:textId="72B79AB3" w:rsidR="003D2692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11104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Meer dan 4000</w:t>
      </w:r>
    </w:p>
    <w:p w14:paraId="397F1D5C" w14:textId="77777777" w:rsidR="003D2692" w:rsidRDefault="003D2692" w:rsidP="00107B9C">
      <w:pPr>
        <w:rPr>
          <w:rFonts w:asciiTheme="minorHAnsi" w:hAnsiTheme="minorHAnsi"/>
        </w:rPr>
      </w:pPr>
    </w:p>
    <w:p w14:paraId="5C9630C1" w14:textId="73D9D5EB" w:rsidR="003D2692" w:rsidRPr="002617D5" w:rsidRDefault="00B27F02" w:rsidP="00107B9C">
      <w:pPr>
        <w:rPr>
          <w:rFonts w:asciiTheme="minorHAnsi" w:hAnsiTheme="minorHAnsi"/>
          <w:b/>
          <w:bCs/>
        </w:rPr>
      </w:pPr>
      <w:r w:rsidRPr="002617D5">
        <w:rPr>
          <w:rFonts w:asciiTheme="minorHAnsi" w:hAnsiTheme="minorHAnsi"/>
          <w:b/>
          <w:bCs/>
        </w:rPr>
        <w:t xml:space="preserve">2.3 </w:t>
      </w:r>
      <w:r w:rsidR="003D2692" w:rsidRPr="002617D5">
        <w:rPr>
          <w:rFonts w:asciiTheme="minorHAnsi" w:hAnsiTheme="minorHAnsi"/>
          <w:b/>
          <w:bCs/>
        </w:rPr>
        <w:t>Verwachte groei van de patiëntenpopulatie:</w:t>
      </w:r>
    </w:p>
    <w:p w14:paraId="08D95041" w14:textId="0F6C1D3A" w:rsidR="003D2692" w:rsidRPr="00107B9C" w:rsidRDefault="0098312D" w:rsidP="003D2692">
      <w:pPr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941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</w:t>
      </w:r>
      <w:r w:rsidR="003D2692">
        <w:rPr>
          <w:rFonts w:asciiTheme="minorHAnsi" w:hAnsiTheme="minorHAnsi"/>
        </w:rPr>
        <w:t xml:space="preserve">de </w:t>
      </w:r>
      <w:r w:rsidR="00C427C8">
        <w:rPr>
          <w:rFonts w:asciiTheme="minorHAnsi" w:hAnsiTheme="minorHAnsi"/>
        </w:rPr>
        <w:t>patiënten</w:t>
      </w:r>
      <w:r w:rsidR="003D2692">
        <w:rPr>
          <w:rFonts w:asciiTheme="minorHAnsi" w:hAnsiTheme="minorHAnsi"/>
        </w:rPr>
        <w:t>populatie blijft stabiel de komende jaren</w:t>
      </w:r>
    </w:p>
    <w:p w14:paraId="13E895EC" w14:textId="2F66E165" w:rsidR="003D2692" w:rsidRDefault="0098312D" w:rsidP="00106C56">
      <w:pPr>
        <w:spacing w:line="360" w:lineRule="auto"/>
        <w:ind w:firstLine="709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82539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2">
            <w:rPr>
              <w:rFonts w:ascii="MS Gothic" w:eastAsia="MS Gothic" w:hAnsi="MS Gothic" w:hint="eastAsia"/>
            </w:rPr>
            <w:t>☐</w:t>
          </w:r>
        </w:sdtContent>
      </w:sdt>
      <w:r w:rsidR="003D2692" w:rsidRPr="00107B9C">
        <w:rPr>
          <w:rFonts w:asciiTheme="minorHAnsi" w:hAnsiTheme="minorHAnsi"/>
        </w:rPr>
        <w:t xml:space="preserve"> </w:t>
      </w:r>
      <w:r w:rsidR="003D2692">
        <w:rPr>
          <w:rFonts w:asciiTheme="minorHAnsi" w:hAnsiTheme="minorHAnsi"/>
        </w:rPr>
        <w:t>er is een te verwachten groei in patiëntenpopula</w:t>
      </w:r>
      <w:r w:rsidR="00106C56">
        <w:rPr>
          <w:rFonts w:asciiTheme="minorHAnsi" w:hAnsiTheme="minorHAnsi"/>
        </w:rPr>
        <w:t>ti</w:t>
      </w:r>
      <w:r w:rsidR="003D2692">
        <w:rPr>
          <w:rFonts w:asciiTheme="minorHAnsi" w:hAnsiTheme="minorHAnsi"/>
        </w:rPr>
        <w:t>e</w:t>
      </w:r>
    </w:p>
    <w:tbl>
      <w:tblPr>
        <w:tblStyle w:val="Tabelraster"/>
        <w:tblW w:w="0" w:type="auto"/>
        <w:tblInd w:w="1271" w:type="dxa"/>
        <w:tblLook w:val="04A0" w:firstRow="1" w:lastRow="0" w:firstColumn="1" w:lastColumn="0" w:noHBand="0" w:noVBand="1"/>
      </w:tblPr>
      <w:tblGrid>
        <w:gridCol w:w="7371"/>
      </w:tblGrid>
      <w:tr w:rsidR="00106C56" w14:paraId="67A7EFAD" w14:textId="77777777" w:rsidTr="00106C56">
        <w:tc>
          <w:tcPr>
            <w:tcW w:w="7371" w:type="dxa"/>
          </w:tcPr>
          <w:p w14:paraId="5CCC3D13" w14:textId="77777777" w:rsidR="00106C56" w:rsidRPr="003D2692" w:rsidRDefault="00106C56" w:rsidP="00106C56">
            <w:pPr>
              <w:rPr>
                <w:rFonts w:asciiTheme="minorHAnsi" w:hAnsiTheme="minorHAnsi"/>
                <w:b/>
                <w:bCs/>
              </w:rPr>
            </w:pPr>
            <w:r w:rsidRPr="003D2692">
              <w:rPr>
                <w:rFonts w:asciiTheme="minorHAnsi" w:hAnsiTheme="minorHAnsi"/>
                <w:b/>
                <w:bCs/>
              </w:rPr>
              <w:t>Specifieer</w:t>
            </w:r>
            <w:r>
              <w:rPr>
                <w:rFonts w:asciiTheme="minorHAnsi" w:hAnsiTheme="minorHAnsi"/>
                <w:b/>
                <w:bCs/>
              </w:rPr>
              <w:t xml:space="preserve"> – </w:t>
            </w:r>
            <w:r w:rsidRPr="00106C56">
              <w:rPr>
                <w:rFonts w:asciiTheme="minorHAnsi" w:hAnsiTheme="minorHAnsi"/>
                <w:i/>
                <w:iCs/>
              </w:rPr>
              <w:t xml:space="preserve">welke groei wordt verwacht </w:t>
            </w:r>
            <w:r w:rsidR="00153C11">
              <w:rPr>
                <w:rFonts w:asciiTheme="minorHAnsi" w:hAnsiTheme="minorHAnsi"/>
                <w:i/>
                <w:iCs/>
              </w:rPr>
              <w:t xml:space="preserve">en </w:t>
            </w:r>
            <w:r w:rsidRPr="00106C56">
              <w:rPr>
                <w:rFonts w:asciiTheme="minorHAnsi" w:hAnsiTheme="minorHAnsi"/>
                <w:i/>
                <w:iCs/>
              </w:rPr>
              <w:t>op welke termijn?</w:t>
            </w:r>
          </w:p>
          <w:p w14:paraId="224FE08A" w14:textId="1A889728" w:rsidR="00106C56" w:rsidRPr="002617D5" w:rsidRDefault="00106C56" w:rsidP="003D2692">
            <w:pPr>
              <w:rPr>
                <w:rFonts w:asciiTheme="minorHAnsi" w:hAnsiTheme="minorHAnsi"/>
              </w:rPr>
            </w:pPr>
          </w:p>
          <w:p w14:paraId="6D65D16A" w14:textId="77777777" w:rsidR="00106C56" w:rsidRDefault="00106C56" w:rsidP="003D2692">
            <w:pPr>
              <w:rPr>
                <w:rFonts w:asciiTheme="minorHAnsi" w:hAnsiTheme="minorHAnsi"/>
                <w:b/>
                <w:bCs/>
              </w:rPr>
            </w:pPr>
          </w:p>
          <w:p w14:paraId="3E17035D" w14:textId="77777777" w:rsidR="00106C56" w:rsidRDefault="00106C56" w:rsidP="003D2692">
            <w:pPr>
              <w:rPr>
                <w:rFonts w:asciiTheme="minorHAnsi" w:hAnsiTheme="minorHAnsi"/>
                <w:b/>
                <w:bCs/>
              </w:rPr>
            </w:pPr>
          </w:p>
          <w:p w14:paraId="13E8DE61" w14:textId="77777777" w:rsidR="00106C56" w:rsidRDefault="00106C56" w:rsidP="003D2692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14:paraId="18EF9D23" w14:textId="77777777" w:rsidR="002617D5" w:rsidRDefault="002617D5" w:rsidP="00107B9C">
      <w:pPr>
        <w:rPr>
          <w:rFonts w:asciiTheme="minorHAnsi" w:hAnsiTheme="minorHAnsi"/>
          <w:b/>
          <w:bCs/>
        </w:rPr>
      </w:pPr>
    </w:p>
    <w:p w14:paraId="6A2538A4" w14:textId="47801D44" w:rsidR="00107B9C" w:rsidRPr="00B27F02" w:rsidRDefault="002617D5" w:rsidP="00107B9C">
      <w:pPr>
        <w:rPr>
          <w:rFonts w:asciiTheme="minorHAnsi" w:hAnsiTheme="minorHAnsi"/>
        </w:rPr>
      </w:pPr>
      <w:r w:rsidRPr="002617D5">
        <w:rPr>
          <w:rFonts w:asciiTheme="minorHAnsi" w:hAnsiTheme="minorHAnsi"/>
          <w:b/>
          <w:bCs/>
        </w:rPr>
        <w:t>2.4 Beschikbare disciplines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361"/>
        <w:gridCol w:w="5952"/>
      </w:tblGrid>
      <w:tr w:rsidR="00B27F02" w:rsidRPr="00B27F02" w14:paraId="0299270A" w14:textId="560EEA64" w:rsidTr="002617D5">
        <w:tc>
          <w:tcPr>
            <w:tcW w:w="2608" w:type="dxa"/>
          </w:tcPr>
          <w:p w14:paraId="4BB3E2EC" w14:textId="0EA1B60D" w:rsidR="00B27F02" w:rsidRPr="002617D5" w:rsidRDefault="00B27F02" w:rsidP="00C427C8">
            <w:pPr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 w14:paraId="3D35F429" w14:textId="77777777" w:rsidR="002617D5" w:rsidRDefault="002617D5" w:rsidP="00B27F02">
            <w:pPr>
              <w:spacing w:line="276" w:lineRule="auto"/>
              <w:rPr>
                <w:rFonts w:asciiTheme="majorHAnsi" w:hAnsiTheme="majorHAnsi" w:cs="Segoe UI Symbol"/>
                <w:sz w:val="16"/>
                <w:szCs w:val="16"/>
              </w:rPr>
            </w:pPr>
          </w:p>
          <w:p w14:paraId="4F15638E" w14:textId="7F9CCB73" w:rsidR="00B27F02" w:rsidRPr="00B27F02" w:rsidRDefault="00B27F02" w:rsidP="00B27F02">
            <w:pPr>
              <w:spacing w:line="276" w:lineRule="auto"/>
              <w:rPr>
                <w:rFonts w:asciiTheme="majorHAnsi" w:hAnsiTheme="majorHAnsi" w:cs="Segoe UI Symbol"/>
                <w:sz w:val="16"/>
                <w:szCs w:val="16"/>
              </w:rPr>
            </w:pPr>
            <w:r w:rsidRPr="00B27F02">
              <w:rPr>
                <w:rFonts w:asciiTheme="majorHAnsi" w:hAnsiTheme="majorHAnsi" w:cs="Segoe UI Symbol"/>
                <w:sz w:val="16"/>
                <w:szCs w:val="16"/>
              </w:rPr>
              <w:t xml:space="preserve">Aantal personen </w:t>
            </w:r>
          </w:p>
        </w:tc>
        <w:tc>
          <w:tcPr>
            <w:tcW w:w="5952" w:type="dxa"/>
            <w:tcBorders>
              <w:left w:val="nil"/>
            </w:tcBorders>
          </w:tcPr>
          <w:p w14:paraId="59416183" w14:textId="77777777" w:rsidR="002617D5" w:rsidRPr="002617D5" w:rsidRDefault="002617D5" w:rsidP="007F5384">
            <w:pPr>
              <w:spacing w:line="276" w:lineRule="auto"/>
              <w:rPr>
                <w:rFonts w:asciiTheme="majorHAnsi" w:hAnsiTheme="majorHAnsi" w:cs="Segoe UI Symbol"/>
                <w:sz w:val="16"/>
                <w:szCs w:val="16"/>
              </w:rPr>
            </w:pPr>
          </w:p>
          <w:p w14:paraId="1542D3D3" w14:textId="2E0D8F5B" w:rsidR="00B27F02" w:rsidRPr="002617D5" w:rsidRDefault="00B27F02" w:rsidP="007F5384">
            <w:pPr>
              <w:spacing w:line="276" w:lineRule="auto"/>
              <w:rPr>
                <w:rFonts w:asciiTheme="majorHAnsi" w:hAnsiTheme="majorHAnsi" w:cs="Segoe UI Symbol"/>
                <w:sz w:val="16"/>
                <w:szCs w:val="16"/>
              </w:rPr>
            </w:pPr>
            <w:r w:rsidRPr="002617D5">
              <w:rPr>
                <w:rFonts w:asciiTheme="majorHAnsi" w:hAnsiTheme="majorHAnsi" w:cs="Segoe UI Symbol"/>
                <w:sz w:val="16"/>
                <w:szCs w:val="16"/>
              </w:rPr>
              <w:t>Tewerkstellingsgraad</w:t>
            </w:r>
            <w:r w:rsidR="007F5384" w:rsidRPr="002617D5">
              <w:rPr>
                <w:rFonts w:asciiTheme="majorHAnsi" w:hAnsiTheme="majorHAnsi" w:cs="Segoe UI Symbol"/>
                <w:sz w:val="16"/>
                <w:szCs w:val="16"/>
              </w:rPr>
              <w:t xml:space="preserve"> (per persoon per discipline)</w:t>
            </w:r>
          </w:p>
        </w:tc>
      </w:tr>
      <w:tr w:rsidR="00B27F02" w14:paraId="1F423F6D" w14:textId="3FC502CB" w:rsidTr="002617D5">
        <w:tc>
          <w:tcPr>
            <w:tcW w:w="2608" w:type="dxa"/>
          </w:tcPr>
          <w:p w14:paraId="7D85B6D6" w14:textId="56318677" w:rsidR="00B27F02" w:rsidRPr="002617D5" w:rsidRDefault="00B27F02" w:rsidP="002617D5">
            <w:pPr>
              <w:jc w:val="right"/>
              <w:rPr>
                <w:rFonts w:asciiTheme="minorHAnsi" w:hAnsiTheme="minorHAnsi"/>
                <w:i/>
                <w:iCs/>
                <w:color w:val="727272" w:themeColor="background2" w:themeShade="8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727272" w:themeColor="background2" w:themeShade="80"/>
            </w:tcBorders>
          </w:tcPr>
          <w:p w14:paraId="44AC40E4" w14:textId="38B074BE" w:rsidR="007F5384" w:rsidRPr="002617D5" w:rsidRDefault="002617D5" w:rsidP="002617D5">
            <w:pPr>
              <w:spacing w:line="276" w:lineRule="auto"/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</w:pPr>
            <w:r w:rsidRPr="002617D5"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  <w:t xml:space="preserve">Vb. </w:t>
            </w:r>
            <w:r w:rsidR="007F5384" w:rsidRPr="002617D5"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  <w:t>3</w:t>
            </w:r>
          </w:p>
        </w:tc>
        <w:tc>
          <w:tcPr>
            <w:tcW w:w="5952" w:type="dxa"/>
            <w:tcBorders>
              <w:left w:val="nil"/>
              <w:bottom w:val="single" w:sz="4" w:space="0" w:color="727272" w:themeColor="background2" w:themeShade="80"/>
            </w:tcBorders>
          </w:tcPr>
          <w:p w14:paraId="040907FB" w14:textId="62B50945" w:rsidR="007F5384" w:rsidRPr="002617D5" w:rsidRDefault="002617D5" w:rsidP="007F5384">
            <w:pPr>
              <w:spacing w:line="276" w:lineRule="auto"/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</w:pPr>
            <w:r w:rsidRPr="002617D5"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  <w:t xml:space="preserve">Vb. </w:t>
            </w:r>
            <w:r w:rsidR="007F5384" w:rsidRPr="002617D5">
              <w:rPr>
                <w:rFonts w:asciiTheme="majorHAnsi" w:hAnsiTheme="majorHAnsi" w:cs="Segoe UI Symbol"/>
                <w:i/>
                <w:iCs/>
                <w:color w:val="727272" w:themeColor="background2" w:themeShade="80"/>
                <w:sz w:val="16"/>
                <w:szCs w:val="16"/>
              </w:rPr>
              <w:t xml:space="preserve">100% - 100% - 60% </w:t>
            </w:r>
          </w:p>
        </w:tc>
      </w:tr>
      <w:tr w:rsidR="007F5384" w14:paraId="1919DCC1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6FCA45A0" w14:textId="56FF6FCA" w:rsidR="007F5384" w:rsidRPr="007F5384" w:rsidRDefault="0098312D" w:rsidP="00C427C8">
            <w:pPr>
              <w:rPr>
                <w:rFonts w:asciiTheme="minorHAnsi" w:hAnsiTheme="minorHAnsi"/>
                <w:i/>
                <w:iCs/>
                <w:color w:val="727272" w:themeColor="background2" w:themeShade="80"/>
              </w:rPr>
            </w:pPr>
            <w:sdt>
              <w:sdtPr>
                <w:rPr>
                  <w:rFonts w:asciiTheme="minorHAnsi" w:hAnsiTheme="minorHAnsi"/>
                </w:rPr>
                <w:id w:val="-210918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Huisarts </w:t>
            </w:r>
            <w:r w:rsidR="007F5384">
              <w:rPr>
                <w:rFonts w:asciiTheme="minorHAnsi" w:hAnsiTheme="minorHAnsi"/>
              </w:rPr>
              <w:tab/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3DDDF60C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07350BFF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5300B6F3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2D7C9260" w14:textId="4230E9AC" w:rsidR="007F5384" w:rsidRPr="007F5384" w:rsidRDefault="0098312D" w:rsidP="00C427C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28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</w:t>
            </w:r>
            <w:r w:rsidR="007F5384">
              <w:rPr>
                <w:rFonts w:asciiTheme="minorHAnsi" w:hAnsiTheme="minorHAnsi"/>
              </w:rPr>
              <w:t>Verpleegkundige</w:t>
            </w:r>
            <w:r w:rsidR="007F5384" w:rsidRPr="00107B9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1F082D17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17B69862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16F29F42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2FBB7A7E" w14:textId="3956636C" w:rsidR="007F5384" w:rsidRPr="007F5384" w:rsidRDefault="0098312D" w:rsidP="00C427C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516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</w:t>
            </w:r>
            <w:r w:rsidR="007F5384">
              <w:rPr>
                <w:rFonts w:asciiTheme="minorHAnsi" w:hAnsiTheme="minorHAnsi"/>
              </w:rPr>
              <w:t>M</w:t>
            </w:r>
            <w:r w:rsidR="007F5384" w:rsidRPr="00107B9C">
              <w:rPr>
                <w:rFonts w:asciiTheme="minorHAnsi" w:hAnsiTheme="minorHAnsi"/>
              </w:rPr>
              <w:t>aatschappelijk werk</w:t>
            </w:r>
            <w:r w:rsidR="007F5384">
              <w:rPr>
                <w:rFonts w:asciiTheme="minorHAnsi" w:hAnsiTheme="minorHAnsi"/>
              </w:rPr>
              <w:t>er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4656F170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10794256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539E8C54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776177E0" w14:textId="6890CDB2" w:rsidR="007F5384" w:rsidRDefault="0098312D" w:rsidP="00C427C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571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</w:t>
            </w:r>
            <w:r w:rsidR="007F5384">
              <w:rPr>
                <w:rFonts w:asciiTheme="minorHAnsi" w:hAnsiTheme="minorHAnsi"/>
              </w:rPr>
              <w:t>G</w:t>
            </w:r>
            <w:r w:rsidR="007F5384" w:rsidRPr="00107B9C">
              <w:rPr>
                <w:rFonts w:asciiTheme="minorHAnsi" w:hAnsiTheme="minorHAnsi"/>
              </w:rPr>
              <w:t>ezondheidspromot</w:t>
            </w:r>
            <w:r w:rsidR="007F5384">
              <w:rPr>
                <w:rFonts w:asciiTheme="minorHAnsi" w:hAnsiTheme="minorHAnsi"/>
              </w:rPr>
              <w:t>or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7140D591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5F4E22EB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731532D8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254068E2" w14:textId="109B497D" w:rsidR="007F5384" w:rsidRDefault="0098312D" w:rsidP="00C427C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6083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Psycholoog 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330462A5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4A4924CA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525A4443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45014447" w14:textId="305EF490" w:rsidR="007F5384" w:rsidRDefault="0098312D" w:rsidP="007F538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92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Kinesist 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5CA53E85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4A5C4F47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59D17BE8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157FE60A" w14:textId="30475A1F" w:rsidR="007F5384" w:rsidRDefault="0098312D" w:rsidP="007F5384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577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Diëtist 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66A8C7ED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740AB512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  <w:tr w:rsidR="007F5384" w14:paraId="4A3A54EF" w14:textId="77777777" w:rsidTr="002617D5">
        <w:tc>
          <w:tcPr>
            <w:tcW w:w="2608" w:type="dxa"/>
            <w:tcBorders>
              <w:right w:val="single" w:sz="4" w:space="0" w:color="727272" w:themeColor="background2" w:themeShade="80"/>
            </w:tcBorders>
          </w:tcPr>
          <w:p w14:paraId="3320F20A" w14:textId="66983FF6" w:rsidR="002617D5" w:rsidRDefault="0098312D" w:rsidP="007F5384">
            <w:pPr>
              <w:spacing w:line="276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332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3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5384" w:rsidRPr="00107B9C">
              <w:rPr>
                <w:rFonts w:asciiTheme="minorHAnsi" w:hAnsiTheme="minorHAnsi"/>
              </w:rPr>
              <w:t xml:space="preserve"> Andere: ….. </w:t>
            </w:r>
          </w:p>
        </w:tc>
        <w:tc>
          <w:tcPr>
            <w:tcW w:w="1361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11F237C9" w14:textId="77777777" w:rsidR="007F5384" w:rsidRPr="002617D5" w:rsidRDefault="007F5384" w:rsidP="00B27F02">
            <w:pPr>
              <w:spacing w:line="276" w:lineRule="auto"/>
              <w:ind w:firstLine="709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  <w:tc>
          <w:tcPr>
            <w:tcW w:w="5952" w:type="dxa"/>
            <w:tcBorders>
              <w:top w:val="single" w:sz="4" w:space="0" w:color="727272" w:themeColor="background2" w:themeShade="80"/>
              <w:left w:val="single" w:sz="4" w:space="0" w:color="727272" w:themeColor="background2" w:themeShade="80"/>
              <w:bottom w:val="single" w:sz="4" w:space="0" w:color="727272" w:themeColor="background2" w:themeShade="80"/>
              <w:right w:val="single" w:sz="4" w:space="0" w:color="727272" w:themeColor="background2" w:themeShade="80"/>
            </w:tcBorders>
          </w:tcPr>
          <w:p w14:paraId="1452DECF" w14:textId="77777777" w:rsidR="007F5384" w:rsidRPr="002617D5" w:rsidRDefault="007F5384" w:rsidP="007F5384">
            <w:pPr>
              <w:spacing w:line="276" w:lineRule="auto"/>
              <w:rPr>
                <w:rFonts w:ascii="Segoe UI Symbol" w:hAnsi="Segoe UI Symbol" w:cs="Segoe UI Symbol"/>
                <w:color w:val="727272" w:themeColor="background2" w:themeShade="80"/>
              </w:rPr>
            </w:pPr>
          </w:p>
        </w:tc>
      </w:tr>
    </w:tbl>
    <w:p w14:paraId="2F8769B1" w14:textId="77777777" w:rsidR="00B005AB" w:rsidRPr="002617D5" w:rsidRDefault="00B005AB" w:rsidP="002617D5">
      <w:pPr>
        <w:rPr>
          <w:rFonts w:asciiTheme="minorHAnsi" w:hAnsiTheme="minorHAnsi"/>
        </w:rPr>
      </w:pPr>
    </w:p>
    <w:sectPr w:rsidR="00B005AB" w:rsidRPr="002617D5" w:rsidSect="009E71E7">
      <w:type w:val="continuous"/>
      <w:pgSz w:w="11906" w:h="16838"/>
      <w:pgMar w:top="284" w:right="851" w:bottom="2552" w:left="1134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2AF6" w14:textId="77777777" w:rsidR="00710143" w:rsidRDefault="00710143" w:rsidP="004722ED">
      <w:r>
        <w:separator/>
      </w:r>
    </w:p>
    <w:p w14:paraId="678D08A4" w14:textId="77777777" w:rsidR="00710143" w:rsidRDefault="00710143"/>
    <w:p w14:paraId="28915D49" w14:textId="77777777" w:rsidR="00710143" w:rsidRDefault="00710143"/>
  </w:endnote>
  <w:endnote w:type="continuationSeparator" w:id="0">
    <w:p w14:paraId="08B70B69" w14:textId="77777777" w:rsidR="00710143" w:rsidRDefault="00710143" w:rsidP="004722ED">
      <w:r>
        <w:continuationSeparator/>
      </w:r>
    </w:p>
    <w:p w14:paraId="713D6421" w14:textId="77777777" w:rsidR="00710143" w:rsidRDefault="00710143"/>
    <w:p w14:paraId="5B372D8A" w14:textId="77777777" w:rsidR="00710143" w:rsidRDefault="007101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33F69865-ABA6-4AC6-8F7B-6D5E9C16572E}"/>
    <w:embedBold r:id="rId2" w:fontKey="{71DF1F1B-011D-4689-A992-47E8E98E14CC}"/>
    <w:embedItalic r:id="rId3" w:fontKey="{1727F669-2CFF-43B9-9B0E-80A9CA2BFA36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86812C49-F26C-4786-9981-DA41FECDD670}"/>
    <w:embedItalic r:id="rId5" w:subsetted="1" w:fontKey="{3E286D19-984B-42D0-B6CA-8BB25F3BF762}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F73DE55B-FF74-460A-9F73-452CD42F54FF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4E280" w14:textId="77777777" w:rsidR="00710143" w:rsidRDefault="00710143" w:rsidP="004722ED">
      <w:r>
        <w:separator/>
      </w:r>
    </w:p>
    <w:p w14:paraId="1EE1F430" w14:textId="77777777" w:rsidR="00710143" w:rsidRDefault="00710143"/>
    <w:p w14:paraId="5D619071" w14:textId="77777777" w:rsidR="00710143" w:rsidRDefault="00710143"/>
  </w:footnote>
  <w:footnote w:type="continuationSeparator" w:id="0">
    <w:p w14:paraId="2945E848" w14:textId="77777777" w:rsidR="00710143" w:rsidRDefault="00710143" w:rsidP="004722ED">
      <w:r>
        <w:continuationSeparator/>
      </w:r>
    </w:p>
    <w:p w14:paraId="79ECC82E" w14:textId="77777777" w:rsidR="00710143" w:rsidRDefault="00710143"/>
    <w:p w14:paraId="0BC87C22" w14:textId="77777777" w:rsidR="00710143" w:rsidRDefault="007101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63CCA"/>
    <w:lvl w:ilvl="0">
      <w:start w:val="1"/>
      <w:numFmt w:val="lowerLetter"/>
      <w:lvlText w:val="%1)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DF2DAB0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6B4011CC"/>
    <w:lvl w:ilvl="0">
      <w:start w:val="1"/>
      <w:numFmt w:val="lowerRoman"/>
      <w:lvlText w:val="%1."/>
      <w:lvlJc w:val="right"/>
      <w:pPr>
        <w:ind w:left="926" w:hanging="360"/>
      </w:pPr>
    </w:lvl>
  </w:abstractNum>
  <w:abstractNum w:abstractNumId="3" w15:restartNumberingAfterBreak="0">
    <w:nsid w:val="FFFFFF7F"/>
    <w:multiLevelType w:val="singleLevel"/>
    <w:tmpl w:val="5578529C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010FA5C"/>
    <w:lvl w:ilvl="0">
      <w:start w:val="1"/>
      <w:numFmt w:val="bullet"/>
      <w:lvlText w:val="+"/>
      <w:lvlJc w:val="left"/>
      <w:pPr>
        <w:ind w:left="1492" w:hanging="360"/>
      </w:pPr>
      <w:rPr>
        <w:rFonts w:ascii="Flanders Art Sans" w:hAnsi="Flanders Art Sans" w:hint="default"/>
      </w:rPr>
    </w:lvl>
  </w:abstractNum>
  <w:abstractNum w:abstractNumId="5" w15:restartNumberingAfterBreak="0">
    <w:nsid w:val="FFFFFF81"/>
    <w:multiLevelType w:val="singleLevel"/>
    <w:tmpl w:val="27D0AB6A"/>
    <w:lvl w:ilvl="0">
      <w:start w:val="1"/>
      <w:numFmt w:val="bullet"/>
      <w:lvlText w:val="&gt;"/>
      <w:lvlJc w:val="left"/>
      <w:pPr>
        <w:ind w:left="1209" w:hanging="360"/>
      </w:pPr>
      <w:rPr>
        <w:rFonts w:ascii="FlandersArtSans-Regular" w:hAnsi="FlandersArtSans-Regular" w:hint="default"/>
      </w:rPr>
    </w:lvl>
  </w:abstractNum>
  <w:abstractNum w:abstractNumId="6" w15:restartNumberingAfterBreak="0">
    <w:nsid w:val="FFFFFF82"/>
    <w:multiLevelType w:val="singleLevel"/>
    <w:tmpl w:val="7332DD38"/>
    <w:lvl w:ilvl="0">
      <w:start w:val="1"/>
      <w:numFmt w:val="bullet"/>
      <w:lvlText w:val="-"/>
      <w:lvlJc w:val="left"/>
      <w:pPr>
        <w:ind w:left="926" w:hanging="360"/>
      </w:pPr>
      <w:rPr>
        <w:rFonts w:ascii="FlandersArtSans-Regular" w:hAnsi="FlandersArtSans-Regular" w:hint="default"/>
      </w:rPr>
    </w:lvl>
  </w:abstractNum>
  <w:abstractNum w:abstractNumId="7" w15:restartNumberingAfterBreak="0">
    <w:nsid w:val="FFFFFF83"/>
    <w:multiLevelType w:val="singleLevel"/>
    <w:tmpl w:val="AB2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328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E6D316"/>
    <w:lvl w:ilvl="0">
      <w:start w:val="1"/>
      <w:numFmt w:val="bullet"/>
      <w:lvlText w:val="-"/>
      <w:lvlJc w:val="left"/>
      <w:pPr>
        <w:ind w:left="360" w:hanging="360"/>
      </w:pPr>
      <w:rPr>
        <w:rFonts w:ascii="FlandersArtSans-Regular" w:hAnsi="FlandersArtSans-Regular" w:hint="default"/>
      </w:rPr>
    </w:lvl>
  </w:abstractNum>
  <w:abstractNum w:abstractNumId="10" w15:restartNumberingAfterBreak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59239E"/>
    <w:multiLevelType w:val="hybridMultilevel"/>
    <w:tmpl w:val="D0EA2788"/>
    <w:lvl w:ilvl="0" w:tplc="DCE0300E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17142CC"/>
    <w:multiLevelType w:val="multilevel"/>
    <w:tmpl w:val="9C04E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5F73A96"/>
    <w:multiLevelType w:val="hybridMultilevel"/>
    <w:tmpl w:val="1E004310"/>
    <w:lvl w:ilvl="0" w:tplc="109EBF76">
      <w:start w:val="1"/>
      <w:numFmt w:val="bullet"/>
      <w:pStyle w:val="Lijstopsomteken"/>
      <w:lvlText w:val="–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F268C"/>
    <w:multiLevelType w:val="multilevel"/>
    <w:tmpl w:val="C9401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34108F"/>
    <w:multiLevelType w:val="hybridMultilevel"/>
    <w:tmpl w:val="6246B6F2"/>
    <w:lvl w:ilvl="0" w:tplc="EE108A88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20868"/>
    <w:multiLevelType w:val="hybridMultilevel"/>
    <w:tmpl w:val="DAC07688"/>
    <w:lvl w:ilvl="0" w:tplc="A5C0513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76464"/>
    <w:multiLevelType w:val="hybridMultilevel"/>
    <w:tmpl w:val="49745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46DCF"/>
    <w:multiLevelType w:val="hybridMultilevel"/>
    <w:tmpl w:val="EA9E5D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D6689"/>
    <w:multiLevelType w:val="hybridMultilevel"/>
    <w:tmpl w:val="0CBCF1F8"/>
    <w:lvl w:ilvl="0" w:tplc="5888AE6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12F61"/>
    <w:multiLevelType w:val="hybridMultilevel"/>
    <w:tmpl w:val="4D7ABA52"/>
    <w:lvl w:ilvl="0" w:tplc="9558D08C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66776"/>
    <w:multiLevelType w:val="singleLevel"/>
    <w:tmpl w:val="9D1E16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5" w15:restartNumberingAfterBreak="0">
    <w:nsid w:val="4E3B7CB4"/>
    <w:multiLevelType w:val="hybridMultilevel"/>
    <w:tmpl w:val="12A810E2"/>
    <w:lvl w:ilvl="0" w:tplc="08BA11BE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85613"/>
    <w:multiLevelType w:val="multilevel"/>
    <w:tmpl w:val="6322816A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47178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47178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47178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 w15:restartNumberingAfterBreak="0">
    <w:nsid w:val="5A885161"/>
    <w:multiLevelType w:val="hybridMultilevel"/>
    <w:tmpl w:val="282EBF7C"/>
    <w:lvl w:ilvl="0" w:tplc="AA504E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DE6ABF"/>
    <w:multiLevelType w:val="hybridMultilevel"/>
    <w:tmpl w:val="B9DA6702"/>
    <w:lvl w:ilvl="0" w:tplc="4154A160">
      <w:start w:val="1"/>
      <w:numFmt w:val="bullet"/>
      <w:pStyle w:val="Lijstopsomteken2"/>
      <w:lvlText w:val="•"/>
      <w:lvlJc w:val="left"/>
      <w:pPr>
        <w:ind w:left="720" w:hanging="360"/>
      </w:pPr>
      <w:rPr>
        <w:rFonts w:ascii="FlandersArtSans-Regular" w:hAnsi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4CC9"/>
    <w:multiLevelType w:val="hybridMultilevel"/>
    <w:tmpl w:val="5302E810"/>
    <w:lvl w:ilvl="0" w:tplc="4C6E864A">
      <w:start w:val="1"/>
      <w:numFmt w:val="bullet"/>
      <w:pStyle w:val="Lijstopsomteken3"/>
      <w:lvlText w:val=""/>
      <w:lvlJc w:val="left"/>
      <w:pPr>
        <w:ind w:left="107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27"/>
  </w:num>
  <w:num w:numId="3">
    <w:abstractNumId w:val="22"/>
  </w:num>
  <w:num w:numId="4">
    <w:abstractNumId w:val="12"/>
  </w:num>
  <w:num w:numId="5">
    <w:abstractNumId w:val="27"/>
  </w:num>
  <w:num w:numId="6">
    <w:abstractNumId w:val="22"/>
  </w:num>
  <w:num w:numId="7">
    <w:abstractNumId w:val="12"/>
  </w:num>
  <w:num w:numId="8">
    <w:abstractNumId w:val="27"/>
  </w:num>
  <w:num w:numId="9">
    <w:abstractNumId w:val="22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31"/>
  </w:num>
  <w:num w:numId="28">
    <w:abstractNumId w:val="31"/>
  </w:num>
  <w:num w:numId="29">
    <w:abstractNumId w:val="31"/>
  </w:num>
  <w:num w:numId="30">
    <w:abstractNumId w:val="13"/>
  </w:num>
  <w:num w:numId="31">
    <w:abstractNumId w:val="28"/>
  </w:num>
  <w:num w:numId="32">
    <w:abstractNumId w:val="30"/>
  </w:num>
  <w:num w:numId="33">
    <w:abstractNumId w:val="18"/>
  </w:num>
  <w:num w:numId="34">
    <w:abstractNumId w:val="11"/>
  </w:num>
  <w:num w:numId="35">
    <w:abstractNumId w:val="26"/>
  </w:num>
  <w:num w:numId="36">
    <w:abstractNumId w:val="23"/>
  </w:num>
  <w:num w:numId="37">
    <w:abstractNumId w:val="21"/>
  </w:num>
  <w:num w:numId="38">
    <w:abstractNumId w:val="17"/>
  </w:num>
  <w:num w:numId="39">
    <w:abstractNumId w:val="25"/>
  </w:num>
  <w:num w:numId="40">
    <w:abstractNumId w:val="15"/>
  </w:num>
  <w:num w:numId="41">
    <w:abstractNumId w:val="29"/>
  </w:num>
  <w:num w:numId="42">
    <w:abstractNumId w:val="16"/>
  </w:num>
  <w:num w:numId="43">
    <w:abstractNumId w:val="24"/>
  </w:num>
  <w:num w:numId="44">
    <w:abstractNumId w:val="20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embedSystemFonts/>
  <w:saveSubsetFonts/>
  <w:proofState w:spelling="clean"/>
  <w:attachedTemplate r:id="rId1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02"/>
    <w:rsid w:val="0000229D"/>
    <w:rsid w:val="000028F1"/>
    <w:rsid w:val="00004300"/>
    <w:rsid w:val="0001683E"/>
    <w:rsid w:val="000208C8"/>
    <w:rsid w:val="00021B5D"/>
    <w:rsid w:val="00031126"/>
    <w:rsid w:val="000324B8"/>
    <w:rsid w:val="00033689"/>
    <w:rsid w:val="00042BEF"/>
    <w:rsid w:val="000437F7"/>
    <w:rsid w:val="00044C57"/>
    <w:rsid w:val="00075F1A"/>
    <w:rsid w:val="0007711B"/>
    <w:rsid w:val="000804A6"/>
    <w:rsid w:val="00090337"/>
    <w:rsid w:val="00097F5F"/>
    <w:rsid w:val="000A284D"/>
    <w:rsid w:val="000A3FB6"/>
    <w:rsid w:val="000B4A0B"/>
    <w:rsid w:val="000C721F"/>
    <w:rsid w:val="000D1439"/>
    <w:rsid w:val="000D209B"/>
    <w:rsid w:val="00104A08"/>
    <w:rsid w:val="00106C56"/>
    <w:rsid w:val="00107B9C"/>
    <w:rsid w:val="00110D82"/>
    <w:rsid w:val="001214C8"/>
    <w:rsid w:val="00125878"/>
    <w:rsid w:val="00130FBF"/>
    <w:rsid w:val="001322A5"/>
    <w:rsid w:val="0013383D"/>
    <w:rsid w:val="00133D44"/>
    <w:rsid w:val="00134510"/>
    <w:rsid w:val="001407BC"/>
    <w:rsid w:val="001411D0"/>
    <w:rsid w:val="00151B4F"/>
    <w:rsid w:val="00153C11"/>
    <w:rsid w:val="0016466B"/>
    <w:rsid w:val="001669CC"/>
    <w:rsid w:val="001716F3"/>
    <w:rsid w:val="00172F31"/>
    <w:rsid w:val="001779CF"/>
    <w:rsid w:val="001833DB"/>
    <w:rsid w:val="00185D44"/>
    <w:rsid w:val="00193D35"/>
    <w:rsid w:val="001978C9"/>
    <w:rsid w:val="001A22EA"/>
    <w:rsid w:val="001A2456"/>
    <w:rsid w:val="001A5463"/>
    <w:rsid w:val="001A7529"/>
    <w:rsid w:val="001E27EB"/>
    <w:rsid w:val="001E4DB8"/>
    <w:rsid w:val="001E655E"/>
    <w:rsid w:val="001E6BDD"/>
    <w:rsid w:val="001E6CD2"/>
    <w:rsid w:val="001E7AAE"/>
    <w:rsid w:val="001F6E2B"/>
    <w:rsid w:val="001F7804"/>
    <w:rsid w:val="002009A6"/>
    <w:rsid w:val="00201DFB"/>
    <w:rsid w:val="0021178C"/>
    <w:rsid w:val="002128D5"/>
    <w:rsid w:val="00215BB9"/>
    <w:rsid w:val="002179B4"/>
    <w:rsid w:val="00221233"/>
    <w:rsid w:val="00237E27"/>
    <w:rsid w:val="002460F2"/>
    <w:rsid w:val="00250E14"/>
    <w:rsid w:val="00252799"/>
    <w:rsid w:val="0025484B"/>
    <w:rsid w:val="00255541"/>
    <w:rsid w:val="002617D5"/>
    <w:rsid w:val="00283CE1"/>
    <w:rsid w:val="00284178"/>
    <w:rsid w:val="00285EE5"/>
    <w:rsid w:val="00287FFA"/>
    <w:rsid w:val="00293072"/>
    <w:rsid w:val="002A3C3A"/>
    <w:rsid w:val="002C5EF8"/>
    <w:rsid w:val="002D0A4D"/>
    <w:rsid w:val="002D1D9C"/>
    <w:rsid w:val="002E27BA"/>
    <w:rsid w:val="002E4988"/>
    <w:rsid w:val="002E69CD"/>
    <w:rsid w:val="002F0C37"/>
    <w:rsid w:val="002F31AA"/>
    <w:rsid w:val="002F4AEC"/>
    <w:rsid w:val="0030232C"/>
    <w:rsid w:val="003037B6"/>
    <w:rsid w:val="00317665"/>
    <w:rsid w:val="00317B29"/>
    <w:rsid w:val="00321CEC"/>
    <w:rsid w:val="00322225"/>
    <w:rsid w:val="00330866"/>
    <w:rsid w:val="00343057"/>
    <w:rsid w:val="00357F3C"/>
    <w:rsid w:val="003649E6"/>
    <w:rsid w:val="00367B58"/>
    <w:rsid w:val="003702AE"/>
    <w:rsid w:val="00373529"/>
    <w:rsid w:val="0037709C"/>
    <w:rsid w:val="003801A1"/>
    <w:rsid w:val="00386D5A"/>
    <w:rsid w:val="003910CC"/>
    <w:rsid w:val="00391734"/>
    <w:rsid w:val="003A7C69"/>
    <w:rsid w:val="003A7FFD"/>
    <w:rsid w:val="003B1813"/>
    <w:rsid w:val="003B36FF"/>
    <w:rsid w:val="003B4A6C"/>
    <w:rsid w:val="003B7805"/>
    <w:rsid w:val="003C61C6"/>
    <w:rsid w:val="003D2692"/>
    <w:rsid w:val="003E098A"/>
    <w:rsid w:val="003E19BF"/>
    <w:rsid w:val="003E303C"/>
    <w:rsid w:val="003E7C61"/>
    <w:rsid w:val="003E7EDD"/>
    <w:rsid w:val="003F5920"/>
    <w:rsid w:val="0040116B"/>
    <w:rsid w:val="00401443"/>
    <w:rsid w:val="0041425D"/>
    <w:rsid w:val="004211A4"/>
    <w:rsid w:val="0043194B"/>
    <w:rsid w:val="00435D80"/>
    <w:rsid w:val="0044287A"/>
    <w:rsid w:val="00447380"/>
    <w:rsid w:val="00454EEC"/>
    <w:rsid w:val="00460357"/>
    <w:rsid w:val="00461009"/>
    <w:rsid w:val="004642DE"/>
    <w:rsid w:val="00465D60"/>
    <w:rsid w:val="004722ED"/>
    <w:rsid w:val="004942DF"/>
    <w:rsid w:val="004949E6"/>
    <w:rsid w:val="004A3566"/>
    <w:rsid w:val="004A5900"/>
    <w:rsid w:val="004C31E5"/>
    <w:rsid w:val="004C694D"/>
    <w:rsid w:val="004C7A49"/>
    <w:rsid w:val="004D77BE"/>
    <w:rsid w:val="004F490B"/>
    <w:rsid w:val="004F5D44"/>
    <w:rsid w:val="00503AA0"/>
    <w:rsid w:val="005058BF"/>
    <w:rsid w:val="00506443"/>
    <w:rsid w:val="005232D2"/>
    <w:rsid w:val="00533456"/>
    <w:rsid w:val="00533E62"/>
    <w:rsid w:val="005423CD"/>
    <w:rsid w:val="00554E87"/>
    <w:rsid w:val="00563690"/>
    <w:rsid w:val="005640C1"/>
    <w:rsid w:val="00570876"/>
    <w:rsid w:val="00575586"/>
    <w:rsid w:val="005806DC"/>
    <w:rsid w:val="00581BCF"/>
    <w:rsid w:val="00587EB4"/>
    <w:rsid w:val="0059115F"/>
    <w:rsid w:val="0059634D"/>
    <w:rsid w:val="00597349"/>
    <w:rsid w:val="005A6BD5"/>
    <w:rsid w:val="005B0A0C"/>
    <w:rsid w:val="005B0A39"/>
    <w:rsid w:val="005E0C10"/>
    <w:rsid w:val="005E6704"/>
    <w:rsid w:val="005E75F0"/>
    <w:rsid w:val="005F6719"/>
    <w:rsid w:val="005F7F3C"/>
    <w:rsid w:val="00601763"/>
    <w:rsid w:val="00604618"/>
    <w:rsid w:val="00612E57"/>
    <w:rsid w:val="006219A2"/>
    <w:rsid w:val="00623749"/>
    <w:rsid w:val="00632CA6"/>
    <w:rsid w:val="00637050"/>
    <w:rsid w:val="0064355C"/>
    <w:rsid w:val="00652E17"/>
    <w:rsid w:val="0066033B"/>
    <w:rsid w:val="00663961"/>
    <w:rsid w:val="006642F5"/>
    <w:rsid w:val="00666FD9"/>
    <w:rsid w:val="006741BC"/>
    <w:rsid w:val="006838AA"/>
    <w:rsid w:val="00690CC7"/>
    <w:rsid w:val="006915CB"/>
    <w:rsid w:val="00691B83"/>
    <w:rsid w:val="0069369B"/>
    <w:rsid w:val="00695D58"/>
    <w:rsid w:val="006A11A6"/>
    <w:rsid w:val="006A1A63"/>
    <w:rsid w:val="006A1F1C"/>
    <w:rsid w:val="006A600E"/>
    <w:rsid w:val="006A6AE2"/>
    <w:rsid w:val="006B5BAD"/>
    <w:rsid w:val="006B5D27"/>
    <w:rsid w:val="006C52E3"/>
    <w:rsid w:val="006D3C40"/>
    <w:rsid w:val="006D729D"/>
    <w:rsid w:val="006E0B23"/>
    <w:rsid w:val="006E23E1"/>
    <w:rsid w:val="006F1C70"/>
    <w:rsid w:val="006F726B"/>
    <w:rsid w:val="007044E4"/>
    <w:rsid w:val="00710143"/>
    <w:rsid w:val="00711877"/>
    <w:rsid w:val="00716A72"/>
    <w:rsid w:val="00722059"/>
    <w:rsid w:val="007257E8"/>
    <w:rsid w:val="0072637C"/>
    <w:rsid w:val="00726B87"/>
    <w:rsid w:val="007334A3"/>
    <w:rsid w:val="007405EB"/>
    <w:rsid w:val="0074577F"/>
    <w:rsid w:val="0074584F"/>
    <w:rsid w:val="00747D60"/>
    <w:rsid w:val="00747F00"/>
    <w:rsid w:val="00750174"/>
    <w:rsid w:val="00753DAF"/>
    <w:rsid w:val="00765354"/>
    <w:rsid w:val="007670F8"/>
    <w:rsid w:val="00773EDD"/>
    <w:rsid w:val="00781BCF"/>
    <w:rsid w:val="00786BC4"/>
    <w:rsid w:val="00791C89"/>
    <w:rsid w:val="007B306A"/>
    <w:rsid w:val="007B6449"/>
    <w:rsid w:val="007C2CB9"/>
    <w:rsid w:val="007C43A5"/>
    <w:rsid w:val="007C6EDC"/>
    <w:rsid w:val="007E21F7"/>
    <w:rsid w:val="007F5384"/>
    <w:rsid w:val="00806D57"/>
    <w:rsid w:val="008144E5"/>
    <w:rsid w:val="008172D2"/>
    <w:rsid w:val="0082666E"/>
    <w:rsid w:val="00827F99"/>
    <w:rsid w:val="00832537"/>
    <w:rsid w:val="00836B73"/>
    <w:rsid w:val="008372A7"/>
    <w:rsid w:val="00850F07"/>
    <w:rsid w:val="008627C6"/>
    <w:rsid w:val="00864856"/>
    <w:rsid w:val="00870E4C"/>
    <w:rsid w:val="00875CB9"/>
    <w:rsid w:val="008847A9"/>
    <w:rsid w:val="0089307E"/>
    <w:rsid w:val="00895263"/>
    <w:rsid w:val="008B162D"/>
    <w:rsid w:val="008D7314"/>
    <w:rsid w:val="008E2382"/>
    <w:rsid w:val="008F7675"/>
    <w:rsid w:val="009023BE"/>
    <w:rsid w:val="00902D09"/>
    <w:rsid w:val="009073AA"/>
    <w:rsid w:val="00911D54"/>
    <w:rsid w:val="00923562"/>
    <w:rsid w:val="00933A73"/>
    <w:rsid w:val="009438C8"/>
    <w:rsid w:val="00952308"/>
    <w:rsid w:val="00953026"/>
    <w:rsid w:val="00955E33"/>
    <w:rsid w:val="00957F66"/>
    <w:rsid w:val="00961A77"/>
    <w:rsid w:val="00961AF9"/>
    <w:rsid w:val="0097005E"/>
    <w:rsid w:val="009772F2"/>
    <w:rsid w:val="0098312D"/>
    <w:rsid w:val="00995206"/>
    <w:rsid w:val="009B5C50"/>
    <w:rsid w:val="009C4A8D"/>
    <w:rsid w:val="009C4D0E"/>
    <w:rsid w:val="009C4DEA"/>
    <w:rsid w:val="009C7827"/>
    <w:rsid w:val="009D29F8"/>
    <w:rsid w:val="009D39D6"/>
    <w:rsid w:val="009E02B1"/>
    <w:rsid w:val="009E0F48"/>
    <w:rsid w:val="009E71E7"/>
    <w:rsid w:val="009F258A"/>
    <w:rsid w:val="00A01F92"/>
    <w:rsid w:val="00A03445"/>
    <w:rsid w:val="00A0747C"/>
    <w:rsid w:val="00A14FE6"/>
    <w:rsid w:val="00A24C34"/>
    <w:rsid w:val="00A25974"/>
    <w:rsid w:val="00A2617E"/>
    <w:rsid w:val="00A33B6A"/>
    <w:rsid w:val="00A34547"/>
    <w:rsid w:val="00A35B49"/>
    <w:rsid w:val="00A4024F"/>
    <w:rsid w:val="00A40759"/>
    <w:rsid w:val="00A40DDE"/>
    <w:rsid w:val="00A41118"/>
    <w:rsid w:val="00A4454F"/>
    <w:rsid w:val="00A46FFD"/>
    <w:rsid w:val="00A4733A"/>
    <w:rsid w:val="00A64622"/>
    <w:rsid w:val="00A77FB3"/>
    <w:rsid w:val="00A925AE"/>
    <w:rsid w:val="00A946E8"/>
    <w:rsid w:val="00AA02F2"/>
    <w:rsid w:val="00AA4A42"/>
    <w:rsid w:val="00AB038A"/>
    <w:rsid w:val="00AB0776"/>
    <w:rsid w:val="00AB288D"/>
    <w:rsid w:val="00AC0224"/>
    <w:rsid w:val="00AC5B05"/>
    <w:rsid w:val="00AD01E6"/>
    <w:rsid w:val="00AD57B7"/>
    <w:rsid w:val="00AE03A0"/>
    <w:rsid w:val="00AE3C09"/>
    <w:rsid w:val="00AF1823"/>
    <w:rsid w:val="00AF7CA5"/>
    <w:rsid w:val="00B005AB"/>
    <w:rsid w:val="00B005C0"/>
    <w:rsid w:val="00B02ED0"/>
    <w:rsid w:val="00B039C9"/>
    <w:rsid w:val="00B07522"/>
    <w:rsid w:val="00B10669"/>
    <w:rsid w:val="00B20FCC"/>
    <w:rsid w:val="00B27500"/>
    <w:rsid w:val="00B27F02"/>
    <w:rsid w:val="00B3273E"/>
    <w:rsid w:val="00B35547"/>
    <w:rsid w:val="00B40ACE"/>
    <w:rsid w:val="00B415BE"/>
    <w:rsid w:val="00B43A72"/>
    <w:rsid w:val="00B472A6"/>
    <w:rsid w:val="00B5764B"/>
    <w:rsid w:val="00B64C91"/>
    <w:rsid w:val="00B74EBB"/>
    <w:rsid w:val="00B751BE"/>
    <w:rsid w:val="00B7791B"/>
    <w:rsid w:val="00B83A6B"/>
    <w:rsid w:val="00B9172D"/>
    <w:rsid w:val="00BA3534"/>
    <w:rsid w:val="00BA7E09"/>
    <w:rsid w:val="00BC560C"/>
    <w:rsid w:val="00BC7B36"/>
    <w:rsid w:val="00BD2023"/>
    <w:rsid w:val="00BE7FC7"/>
    <w:rsid w:val="00C10310"/>
    <w:rsid w:val="00C11F02"/>
    <w:rsid w:val="00C16BA0"/>
    <w:rsid w:val="00C16CD4"/>
    <w:rsid w:val="00C262CB"/>
    <w:rsid w:val="00C3535C"/>
    <w:rsid w:val="00C3607A"/>
    <w:rsid w:val="00C36418"/>
    <w:rsid w:val="00C36AAE"/>
    <w:rsid w:val="00C41867"/>
    <w:rsid w:val="00C427C8"/>
    <w:rsid w:val="00C52C37"/>
    <w:rsid w:val="00C73143"/>
    <w:rsid w:val="00C75A10"/>
    <w:rsid w:val="00C84E9D"/>
    <w:rsid w:val="00C8681F"/>
    <w:rsid w:val="00C90998"/>
    <w:rsid w:val="00C90D99"/>
    <w:rsid w:val="00C9432A"/>
    <w:rsid w:val="00C953B4"/>
    <w:rsid w:val="00C95C2C"/>
    <w:rsid w:val="00C96ED3"/>
    <w:rsid w:val="00C97077"/>
    <w:rsid w:val="00CA1EA2"/>
    <w:rsid w:val="00CA359D"/>
    <w:rsid w:val="00CA7361"/>
    <w:rsid w:val="00CB35C6"/>
    <w:rsid w:val="00CC6132"/>
    <w:rsid w:val="00CE2437"/>
    <w:rsid w:val="00CE296D"/>
    <w:rsid w:val="00CE57CB"/>
    <w:rsid w:val="00D01683"/>
    <w:rsid w:val="00D01C5D"/>
    <w:rsid w:val="00D15D50"/>
    <w:rsid w:val="00D176BD"/>
    <w:rsid w:val="00D24077"/>
    <w:rsid w:val="00D30FEE"/>
    <w:rsid w:val="00D32F51"/>
    <w:rsid w:val="00D37F68"/>
    <w:rsid w:val="00D446A5"/>
    <w:rsid w:val="00D46336"/>
    <w:rsid w:val="00D465DA"/>
    <w:rsid w:val="00D5363E"/>
    <w:rsid w:val="00D537C9"/>
    <w:rsid w:val="00D54F20"/>
    <w:rsid w:val="00D61177"/>
    <w:rsid w:val="00D62324"/>
    <w:rsid w:val="00D74711"/>
    <w:rsid w:val="00D93BAE"/>
    <w:rsid w:val="00D94E6F"/>
    <w:rsid w:val="00DA15E3"/>
    <w:rsid w:val="00DA2546"/>
    <w:rsid w:val="00DA403B"/>
    <w:rsid w:val="00DA630E"/>
    <w:rsid w:val="00DA6867"/>
    <w:rsid w:val="00DB20C6"/>
    <w:rsid w:val="00DB445C"/>
    <w:rsid w:val="00DC25D9"/>
    <w:rsid w:val="00DC2EFA"/>
    <w:rsid w:val="00DC6E44"/>
    <w:rsid w:val="00DD41E5"/>
    <w:rsid w:val="00DE364B"/>
    <w:rsid w:val="00DE43A1"/>
    <w:rsid w:val="00DE692D"/>
    <w:rsid w:val="00DE6AA9"/>
    <w:rsid w:val="00DF004A"/>
    <w:rsid w:val="00DF26BC"/>
    <w:rsid w:val="00DF5C50"/>
    <w:rsid w:val="00E12727"/>
    <w:rsid w:val="00E22F49"/>
    <w:rsid w:val="00E2342C"/>
    <w:rsid w:val="00E24BEA"/>
    <w:rsid w:val="00E27CEA"/>
    <w:rsid w:val="00E4280E"/>
    <w:rsid w:val="00E5585A"/>
    <w:rsid w:val="00E57F78"/>
    <w:rsid w:val="00E62F9F"/>
    <w:rsid w:val="00E7051F"/>
    <w:rsid w:val="00E70530"/>
    <w:rsid w:val="00E7274E"/>
    <w:rsid w:val="00E77775"/>
    <w:rsid w:val="00E77A10"/>
    <w:rsid w:val="00E817FD"/>
    <w:rsid w:val="00E83E2C"/>
    <w:rsid w:val="00E935BC"/>
    <w:rsid w:val="00E9501E"/>
    <w:rsid w:val="00EB5EB6"/>
    <w:rsid w:val="00EC0856"/>
    <w:rsid w:val="00EC39AD"/>
    <w:rsid w:val="00ED2F0C"/>
    <w:rsid w:val="00F00554"/>
    <w:rsid w:val="00F01D5C"/>
    <w:rsid w:val="00F12A60"/>
    <w:rsid w:val="00F1346D"/>
    <w:rsid w:val="00F301E1"/>
    <w:rsid w:val="00F6264B"/>
    <w:rsid w:val="00F65B28"/>
    <w:rsid w:val="00F674E6"/>
    <w:rsid w:val="00F81A68"/>
    <w:rsid w:val="00F84395"/>
    <w:rsid w:val="00F84C76"/>
    <w:rsid w:val="00F85D12"/>
    <w:rsid w:val="00F95FD5"/>
    <w:rsid w:val="00F96CAE"/>
    <w:rsid w:val="00FA591B"/>
    <w:rsid w:val="00FB3A2A"/>
    <w:rsid w:val="00FD6685"/>
    <w:rsid w:val="00FE3122"/>
    <w:rsid w:val="00FE7D82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36DAD7"/>
  <w15:docId w15:val="{7B96E8D1-2DC5-4F40-9DE9-CAE8701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uiPriority="35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4622"/>
    <w:pPr>
      <w:spacing w:after="0" w:line="240" w:lineRule="atLeas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qFormat/>
    <w:rsid w:val="00612E57"/>
    <w:pPr>
      <w:keepNext/>
      <w:keepLines/>
      <w:tabs>
        <w:tab w:val="left" w:pos="3686"/>
      </w:tabs>
      <w:spacing w:before="480" w:after="480" w:line="432" w:lineRule="exact"/>
      <w:ind w:left="432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612E57"/>
    <w:pPr>
      <w:keepNext/>
      <w:keepLines/>
      <w:tabs>
        <w:tab w:val="left" w:pos="3686"/>
      </w:tabs>
      <w:spacing w:before="200" w:after="240" w:line="400" w:lineRule="exact"/>
      <w:ind w:left="576"/>
      <w:contextualSpacing/>
      <w:outlineLvl w:val="1"/>
    </w:pPr>
    <w:rPr>
      <w:rFonts w:eastAsiaTheme="majorEastAsia" w:cstheme="majorBidi"/>
      <w:bCs/>
      <w:caps/>
      <w:color w:val="2F2F2F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612E57"/>
    <w:pPr>
      <w:keepNext/>
      <w:keepLines/>
      <w:tabs>
        <w:tab w:val="left" w:pos="3686"/>
      </w:tabs>
      <w:spacing w:before="200" w:after="120" w:line="288" w:lineRule="exact"/>
      <w:ind w:left="720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612E57"/>
    <w:pPr>
      <w:keepNext/>
      <w:keepLines/>
      <w:tabs>
        <w:tab w:val="left" w:pos="3686"/>
      </w:tabs>
      <w:spacing w:before="200"/>
      <w:ind w:left="864"/>
      <w:contextualSpacing/>
      <w:outlineLvl w:val="3"/>
    </w:pPr>
    <w:rPr>
      <w:rFonts w:ascii="FlandersArtSerif-Bold" w:eastAsiaTheme="majorEastAsia" w:hAnsi="FlandersArtSerif-Bold" w:cstheme="majorBidi"/>
      <w:bCs/>
      <w:iCs/>
      <w:color w:val="2F2F2F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2"/>
    <w:rsid w:val="00612E57"/>
    <w:pPr>
      <w:keepNext/>
      <w:keepLines/>
      <w:tabs>
        <w:tab w:val="left" w:pos="3686"/>
      </w:tabs>
      <w:spacing w:before="200"/>
      <w:ind w:left="1008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612E57"/>
    <w:pPr>
      <w:keepNext/>
      <w:keepLines/>
      <w:tabs>
        <w:tab w:val="left" w:pos="3686"/>
      </w:tabs>
      <w:spacing w:before="200"/>
      <w:ind w:left="1152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2"/>
    <w:rsid w:val="00612E57"/>
    <w:pPr>
      <w:keepNext/>
      <w:keepLines/>
      <w:tabs>
        <w:tab w:val="left" w:pos="3686"/>
      </w:tabs>
      <w:spacing w:before="200"/>
      <w:ind w:left="1296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2"/>
    <w:rsid w:val="00612E57"/>
    <w:pPr>
      <w:keepNext/>
      <w:keepLines/>
      <w:tabs>
        <w:tab w:val="left" w:pos="3686"/>
      </w:tabs>
      <w:spacing w:before="200"/>
      <w:ind w:left="144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2"/>
    <w:rsid w:val="00612E57"/>
    <w:pPr>
      <w:keepNext/>
      <w:keepLines/>
      <w:tabs>
        <w:tab w:val="left" w:pos="3686"/>
      </w:tabs>
      <w:spacing w:before="200"/>
      <w:ind w:left="1584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F767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7675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Voettekst">
    <w:name w:val="footer"/>
    <w:basedOn w:val="Standaard"/>
    <w:link w:val="VoettekstChar"/>
    <w:unhideWhenUsed/>
    <w:qFormat/>
    <w:rsid w:val="00F01D5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F01D5C"/>
    <w:rPr>
      <w:rFonts w:ascii="FlandersArtSans-Regular" w:hAnsi="FlandersArtSans-Regular" w:cs="Times New Roman"/>
      <w:lang w:val="nl-BE" w:eastAsia="nl-BE" w:bidi="ar-SA"/>
    </w:rPr>
  </w:style>
  <w:style w:type="paragraph" w:styleId="Lijstalinea">
    <w:name w:val="List Paragraph"/>
    <w:basedOn w:val="Standaard"/>
    <w:uiPriority w:val="34"/>
    <w:rsid w:val="0000229D"/>
    <w:pPr>
      <w:ind w:left="720"/>
      <w:contextualSpacing/>
    </w:pPr>
  </w:style>
  <w:style w:type="table" w:styleId="Tabelraster">
    <w:name w:val="Table Grid"/>
    <w:basedOn w:val="Standaardtabel"/>
    <w:uiPriority w:val="59"/>
    <w:rsid w:val="00DC25D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2"/>
    <w:rsid w:val="00612E57"/>
    <w:rPr>
      <w:rFonts w:ascii="FlandersArtSans-Regular" w:eastAsiaTheme="majorEastAsia" w:hAnsi="FlandersArtSans-Regular"/>
      <w:bCs/>
      <w:caps/>
      <w:color w:val="2F2F2F" w:themeColor="text1"/>
      <w:sz w:val="32"/>
      <w:szCs w:val="32"/>
      <w:u w:val="dotted"/>
      <w:lang w:val="nl-BE" w:bidi="ar-SA"/>
    </w:rPr>
  </w:style>
  <w:style w:type="character" w:customStyle="1" w:styleId="Kop3Char">
    <w:name w:val="Kop 3 Char"/>
    <w:basedOn w:val="Standaardalinea-lettertype"/>
    <w:link w:val="Kop3"/>
    <w:uiPriority w:val="2"/>
    <w:rsid w:val="00612E57"/>
    <w:rPr>
      <w:rFonts w:ascii="FlandersArtSerif-Bold" w:eastAsiaTheme="majorEastAsia" w:hAnsi="FlandersArtSerif-Bold"/>
      <w:bCs/>
      <w:color w:val="9B9DA0"/>
      <w:sz w:val="24"/>
      <w:szCs w:val="24"/>
      <w:lang w:val="nl-BE" w:bidi="ar-SA"/>
    </w:rPr>
  </w:style>
  <w:style w:type="character" w:customStyle="1" w:styleId="Kop1Char">
    <w:name w:val="Kop 1 Char"/>
    <w:basedOn w:val="Standaardalinea-lettertype"/>
    <w:link w:val="Kop1"/>
    <w:uiPriority w:val="2"/>
    <w:rsid w:val="00612E57"/>
    <w:rPr>
      <w:rFonts w:ascii="FlandersArtSans-Bold" w:eastAsiaTheme="majorEastAsia" w:hAnsi="FlandersArtSans-Bold"/>
      <w:bCs/>
      <w:caps/>
      <w:color w:val="3C3D3C"/>
      <w:sz w:val="36"/>
      <w:szCs w:val="52"/>
      <w:lang w:val="nl-BE" w:bidi="ar-SA"/>
    </w:rPr>
  </w:style>
  <w:style w:type="character" w:customStyle="1" w:styleId="Kop4Char">
    <w:name w:val="Kop 4 Char"/>
    <w:basedOn w:val="Standaardalinea-lettertype"/>
    <w:link w:val="Kop4"/>
    <w:uiPriority w:val="2"/>
    <w:rsid w:val="00612E57"/>
    <w:rPr>
      <w:rFonts w:ascii="FlandersArtSerif-Bold" w:eastAsiaTheme="majorEastAsia" w:hAnsi="FlandersArtSerif-Bold"/>
      <w:bCs/>
      <w:iCs/>
      <w:color w:val="2F2F2F" w:themeColor="text1"/>
      <w:u w:val="single"/>
      <w:lang w:val="nl-BE" w:bidi="ar-SA"/>
    </w:rPr>
  </w:style>
  <w:style w:type="character" w:customStyle="1" w:styleId="Kop5Char">
    <w:name w:val="Kop 5 Char"/>
    <w:basedOn w:val="Standaardalinea-lettertype"/>
    <w:link w:val="Kop5"/>
    <w:uiPriority w:val="2"/>
    <w:rsid w:val="00612E57"/>
    <w:rPr>
      <w:rFonts w:ascii="FlandersArtSans-Regular" w:eastAsiaTheme="majorEastAsia" w:hAnsi="FlandersArtSans-Regular"/>
      <w:color w:val="3C3D3C"/>
      <w:lang w:val="nl-BE" w:bidi="ar-SA"/>
    </w:rPr>
  </w:style>
  <w:style w:type="character" w:customStyle="1" w:styleId="Kop6Char">
    <w:name w:val="Kop 6 Char"/>
    <w:basedOn w:val="Standaardalinea-lettertype"/>
    <w:link w:val="Kop6"/>
    <w:uiPriority w:val="2"/>
    <w:rsid w:val="00612E57"/>
    <w:rPr>
      <w:rFonts w:ascii="FlandersArtSerif-Regular" w:eastAsiaTheme="majorEastAsia" w:hAnsi="FlandersArtSerif-Regular"/>
      <w:iCs/>
      <w:color w:val="6F7173"/>
      <w:lang w:val="nl-BE" w:bidi="ar-SA"/>
    </w:rPr>
  </w:style>
  <w:style w:type="character" w:customStyle="1" w:styleId="Kop7Char">
    <w:name w:val="Kop 7 Char"/>
    <w:basedOn w:val="Standaardalinea-lettertype"/>
    <w:link w:val="Kop7"/>
    <w:uiPriority w:val="2"/>
    <w:rsid w:val="00612E57"/>
    <w:rPr>
      <w:rFonts w:ascii="FlandersArtSerif-Medium" w:eastAsiaTheme="majorEastAsia" w:hAnsi="FlandersArtSerif-Medium"/>
      <w:iCs/>
      <w:color w:val="9B9DA0"/>
      <w:lang w:val="nl-BE" w:bidi="ar-SA"/>
    </w:rPr>
  </w:style>
  <w:style w:type="character" w:customStyle="1" w:styleId="Kop8Char">
    <w:name w:val="Kop 8 Char"/>
    <w:basedOn w:val="Standaardalinea-lettertype"/>
    <w:link w:val="Kop8"/>
    <w:uiPriority w:val="2"/>
    <w:rsid w:val="00612E57"/>
    <w:rPr>
      <w:rFonts w:ascii="FlandersArtSerif-Regular" w:eastAsiaTheme="majorEastAsia" w:hAnsi="FlandersArtSerif-Regular"/>
      <w:color w:val="3C3D3C"/>
      <w:szCs w:val="20"/>
      <w:lang w:val="nl-BE" w:bidi="ar-SA"/>
    </w:rPr>
  </w:style>
  <w:style w:type="character" w:customStyle="1" w:styleId="Kop9Char">
    <w:name w:val="Kop 9 Char"/>
    <w:basedOn w:val="Standaardalinea-lettertype"/>
    <w:link w:val="Kop9"/>
    <w:uiPriority w:val="2"/>
    <w:rsid w:val="00612E57"/>
    <w:rPr>
      <w:rFonts w:ascii="FlandersArtSerif-Regular" w:eastAsiaTheme="majorEastAsia" w:hAnsi="FlandersArtSerif-Regular"/>
      <w:iCs/>
      <w:color w:val="6F7173"/>
      <w:szCs w:val="20"/>
      <w:lang w:val="nl-BE" w:bidi="ar-SA"/>
    </w:rPr>
  </w:style>
  <w:style w:type="paragraph" w:styleId="Bronvermelding">
    <w:name w:val="table of authorities"/>
    <w:basedOn w:val="Standaard"/>
    <w:next w:val="Standaard"/>
    <w:semiHidden/>
    <w:rsid w:val="00DC25D9"/>
    <w:pPr>
      <w:ind w:left="200" w:hanging="200"/>
    </w:pPr>
  </w:style>
  <w:style w:type="paragraph" w:customStyle="1" w:styleId="Adres">
    <w:name w:val="Adres"/>
    <w:uiPriority w:val="5"/>
    <w:qFormat/>
    <w:rsid w:val="000A3FB6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uiPriority w:val="2"/>
    <w:qFormat/>
    <w:rsid w:val="00E70530"/>
    <w:pPr>
      <w:ind w:left="6379"/>
    </w:pPr>
  </w:style>
  <w:style w:type="paragraph" w:customStyle="1" w:styleId="Adresafzender">
    <w:name w:val="Adres afzender"/>
    <w:basedOn w:val="Standaard"/>
    <w:link w:val="AdresafzenderChar"/>
    <w:uiPriority w:val="5"/>
    <w:qFormat/>
    <w:rsid w:val="000A3FB6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0A3FB6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uiPriority w:val="4"/>
    <w:qFormat/>
    <w:rsid w:val="001E6CD2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6E0B23"/>
    <w:rPr>
      <w:color w:val="808080"/>
    </w:rPr>
  </w:style>
  <w:style w:type="paragraph" w:customStyle="1" w:styleId="Betreft">
    <w:name w:val="Betreft"/>
    <w:basedOn w:val="Referentie"/>
    <w:qFormat/>
    <w:rsid w:val="000A3FB6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8B162D"/>
    <w:rPr>
      <w:color w:val="104F6A" w:themeColor="accent3" w:themeShade="80"/>
      <w:u w:val="single"/>
    </w:rPr>
  </w:style>
  <w:style w:type="character" w:styleId="Hyperlink">
    <w:name w:val="Hyperlink"/>
    <w:uiPriority w:val="99"/>
    <w:unhideWhenUsed/>
    <w:rsid w:val="00C262CB"/>
    <w:rPr>
      <w:color w:val="507DB2"/>
      <w:sz w:val="22"/>
      <w:u w:val="single"/>
    </w:rPr>
  </w:style>
  <w:style w:type="paragraph" w:customStyle="1" w:styleId="AdresNaam">
    <w:name w:val="Adres Naam"/>
    <w:basedOn w:val="Adresafzender"/>
    <w:uiPriority w:val="5"/>
    <w:qFormat/>
    <w:rsid w:val="00D176BD"/>
    <w:pPr>
      <w:spacing w:before="600"/>
      <w:ind w:left="1021"/>
    </w:pPr>
  </w:style>
  <w:style w:type="paragraph" w:customStyle="1" w:styleId="xxx">
    <w:name w:val="xxx"/>
    <w:basedOn w:val="Referentie"/>
    <w:uiPriority w:val="3"/>
    <w:semiHidden/>
    <w:unhideWhenUsed/>
    <w:rsid w:val="00A33B6A"/>
    <w:pPr>
      <w:spacing w:before="2420"/>
    </w:pPr>
  </w:style>
  <w:style w:type="paragraph" w:customStyle="1" w:styleId="Referentietweederegel">
    <w:name w:val="Referentie tweede regel"/>
    <w:basedOn w:val="Referentie"/>
    <w:uiPriority w:val="4"/>
    <w:qFormat/>
    <w:rsid w:val="001E655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37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37B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 Art Sans" w:hAnsi="Flanders Art Sans" w:cs="Times New Roman"/>
      <w:sz w:val="20"/>
      <w:szCs w:val="20"/>
      <w:lang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37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 Art Sans" w:hAnsi="Flanders Art Sans" w:cs="Times New Roman"/>
      <w:b/>
      <w:bCs/>
      <w:sz w:val="20"/>
      <w:szCs w:val="20"/>
      <w:lang w:eastAsia="nl-BE" w:bidi="ar-SA"/>
    </w:rPr>
  </w:style>
  <w:style w:type="character" w:customStyle="1" w:styleId="vet">
    <w:name w:val="vet"/>
    <w:uiPriority w:val="1"/>
    <w:qFormat/>
    <w:rsid w:val="00953026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B20FCC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0A3FB6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uiPriority w:val="4"/>
    <w:semiHidden/>
    <w:unhideWhenUsed/>
    <w:qFormat/>
    <w:rsid w:val="00953026"/>
    <w:rPr>
      <w:rFonts w:ascii="FlandersArtSans-Medium" w:hAnsi="FlandersArtSans-Medium"/>
    </w:rPr>
  </w:style>
  <w:style w:type="paragraph" w:styleId="Titel">
    <w:name w:val="Title"/>
    <w:basedOn w:val="Standaard"/>
    <w:next w:val="Standaard"/>
    <w:link w:val="TitelChar"/>
    <w:uiPriority w:val="10"/>
    <w:rsid w:val="00AE03A0"/>
    <w:pPr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AE03A0"/>
    <w:rPr>
      <w:rFonts w:ascii="FlandersArtSans-Medium" w:eastAsiaTheme="majorEastAsia" w:hAnsi="FlandersArtSans-Medium"/>
      <w:caps/>
      <w:spacing w:val="5"/>
      <w:sz w:val="100"/>
      <w:szCs w:val="56"/>
      <w:u w:val="single"/>
      <w:lang w:val="nl-BE" w:bidi="ar-SA"/>
    </w:rPr>
  </w:style>
  <w:style w:type="character" w:styleId="Subtielebenadrukking">
    <w:name w:val="Subtle Emphasis"/>
    <w:basedOn w:val="Standaardalinea-lettertype"/>
    <w:uiPriority w:val="1"/>
    <w:rsid w:val="007C6EDC"/>
    <w:rPr>
      <w:iCs/>
      <w:color w:val="979797" w:themeColor="text1" w:themeTint="7F"/>
    </w:rPr>
  </w:style>
  <w:style w:type="character" w:styleId="Nadruk">
    <w:name w:val="Emphasis"/>
    <w:basedOn w:val="Standaardalinea-lettertype"/>
    <w:uiPriority w:val="20"/>
    <w:rsid w:val="0000229D"/>
    <w:rPr>
      <w:b/>
      <w:i/>
      <w:iCs/>
    </w:rPr>
  </w:style>
  <w:style w:type="character" w:styleId="Voetnootmarkering">
    <w:name w:val="footnote reference"/>
    <w:basedOn w:val="Standaardalinea-lettertype"/>
    <w:uiPriority w:val="99"/>
    <w:unhideWhenUsed/>
    <w:rsid w:val="0000229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0229D"/>
    <w:pPr>
      <w:tabs>
        <w:tab w:val="left" w:pos="3686"/>
      </w:tabs>
      <w:spacing w:line="240" w:lineRule="auto"/>
      <w:contextualSpacing/>
    </w:pPr>
    <w:rPr>
      <w:rFonts w:ascii="FlandersArtSerif-Regular" w:eastAsiaTheme="minorHAnsi" w:hAnsi="FlandersArtSerif-Regular" w:cstheme="minorBidi"/>
      <w:color w:val="171717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03AA0"/>
    <w:rPr>
      <w:rFonts w:ascii="FlandersArtSerif-Regular" w:eastAsiaTheme="minorHAnsi" w:hAnsi="FlandersArtSerif-Regular" w:cstheme="minorBidi"/>
      <w:color w:val="171717" w:themeColor="background2" w:themeShade="1A"/>
      <w:sz w:val="14"/>
      <w:szCs w:val="20"/>
      <w:lang w:val="nl-BE" w:bidi="ar-SA"/>
    </w:rPr>
  </w:style>
  <w:style w:type="paragraph" w:styleId="Lijstnummering5">
    <w:name w:val="List Number 5"/>
    <w:basedOn w:val="Lijstalinea"/>
    <w:uiPriority w:val="2"/>
    <w:semiHidden/>
    <w:unhideWhenUsed/>
    <w:rsid w:val="006A11A6"/>
    <w:pPr>
      <w:numPr>
        <w:numId w:val="39"/>
      </w:numPr>
      <w:ind w:left="1418" w:hanging="284"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">
    <w:name w:val="List"/>
    <w:basedOn w:val="Standaard"/>
    <w:uiPriority w:val="2"/>
    <w:semiHidden/>
    <w:unhideWhenUsed/>
    <w:rsid w:val="00255541"/>
    <w:pPr>
      <w:contextualSpacing/>
    </w:pPr>
  </w:style>
  <w:style w:type="paragraph" w:styleId="Lijst2">
    <w:name w:val="List 2"/>
    <w:basedOn w:val="Standaard"/>
    <w:uiPriority w:val="2"/>
    <w:semiHidden/>
    <w:unhideWhenUsed/>
    <w:rsid w:val="00255541"/>
    <w:pPr>
      <w:ind w:left="284" w:hanging="1"/>
      <w:contextualSpacing/>
    </w:pPr>
  </w:style>
  <w:style w:type="paragraph" w:styleId="Lijst3">
    <w:name w:val="List 3"/>
    <w:basedOn w:val="Standaard"/>
    <w:uiPriority w:val="2"/>
    <w:semiHidden/>
    <w:unhideWhenUsed/>
    <w:rsid w:val="00255541"/>
    <w:pPr>
      <w:ind w:left="567" w:hanging="1"/>
      <w:contextualSpacing/>
    </w:pPr>
  </w:style>
  <w:style w:type="paragraph" w:styleId="Lijst4">
    <w:name w:val="List 4"/>
    <w:basedOn w:val="Standaard"/>
    <w:uiPriority w:val="2"/>
    <w:semiHidden/>
    <w:unhideWhenUsed/>
    <w:rsid w:val="00255541"/>
    <w:pPr>
      <w:ind w:left="851" w:hanging="2"/>
      <w:contextualSpacing/>
    </w:pPr>
  </w:style>
  <w:style w:type="paragraph" w:styleId="Lijst5">
    <w:name w:val="List 5"/>
    <w:basedOn w:val="Standaard"/>
    <w:uiPriority w:val="2"/>
    <w:semiHidden/>
    <w:unhideWhenUsed/>
    <w:rsid w:val="00255541"/>
    <w:pPr>
      <w:ind w:left="1134" w:hanging="2"/>
      <w:contextualSpacing/>
    </w:pPr>
  </w:style>
  <w:style w:type="paragraph" w:styleId="Lijstopsomteken">
    <w:name w:val="List Bullet"/>
    <w:basedOn w:val="Standaard"/>
    <w:uiPriority w:val="2"/>
    <w:semiHidden/>
    <w:unhideWhenUsed/>
    <w:qFormat/>
    <w:rsid w:val="006A11A6"/>
    <w:pPr>
      <w:numPr>
        <w:numId w:val="40"/>
      </w:numPr>
      <w:ind w:left="284" w:hanging="284"/>
      <w:contextualSpacing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opsomteken2">
    <w:name w:val="List Bullet 2"/>
    <w:basedOn w:val="Standaard"/>
    <w:uiPriority w:val="2"/>
    <w:semiHidden/>
    <w:unhideWhenUsed/>
    <w:rsid w:val="006A11A6"/>
    <w:pPr>
      <w:numPr>
        <w:numId w:val="41"/>
      </w:numPr>
      <w:ind w:left="567" w:hanging="283"/>
      <w:contextualSpacing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opsomteken3">
    <w:name w:val="List Bullet 3"/>
    <w:basedOn w:val="Standaard"/>
    <w:uiPriority w:val="2"/>
    <w:semiHidden/>
    <w:unhideWhenUsed/>
    <w:rsid w:val="006A11A6"/>
    <w:pPr>
      <w:numPr>
        <w:numId w:val="32"/>
      </w:numPr>
      <w:ind w:left="851" w:hanging="284"/>
      <w:contextualSpacing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opsomteken4">
    <w:name w:val="List Bullet 4"/>
    <w:basedOn w:val="Standaard"/>
    <w:uiPriority w:val="2"/>
    <w:semiHidden/>
    <w:unhideWhenUsed/>
    <w:rsid w:val="003910CC"/>
    <w:pPr>
      <w:numPr>
        <w:numId w:val="33"/>
      </w:numPr>
      <w:ind w:left="1134" w:hanging="283"/>
      <w:contextualSpacing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opsomteken5">
    <w:name w:val="List Bullet 5"/>
    <w:basedOn w:val="Standaard"/>
    <w:uiPriority w:val="2"/>
    <w:semiHidden/>
    <w:unhideWhenUsed/>
    <w:rsid w:val="00033689"/>
    <w:pPr>
      <w:numPr>
        <w:numId w:val="34"/>
      </w:numPr>
      <w:ind w:left="1418" w:hanging="284"/>
      <w:contextualSpacing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nummering">
    <w:name w:val="List Number"/>
    <w:basedOn w:val="Standaard"/>
    <w:uiPriority w:val="2"/>
    <w:semiHidden/>
    <w:unhideWhenUsed/>
    <w:rsid w:val="006A11A6"/>
    <w:pPr>
      <w:numPr>
        <w:numId w:val="35"/>
      </w:numPr>
      <w:ind w:left="284" w:hanging="284"/>
    </w:pPr>
    <w:rPr>
      <w:rFonts w:eastAsiaTheme="minorHAnsi" w:cstheme="minorBidi"/>
      <w:color w:val="171717" w:themeColor="background2" w:themeShade="1A"/>
      <w:lang w:eastAsia="en-US"/>
    </w:rPr>
  </w:style>
  <w:style w:type="paragraph" w:styleId="Lijstnummering2">
    <w:name w:val="List Number 2"/>
    <w:basedOn w:val="Standaard"/>
    <w:uiPriority w:val="2"/>
    <w:semiHidden/>
    <w:unhideWhenUsed/>
    <w:rsid w:val="006A11A6"/>
    <w:pPr>
      <w:numPr>
        <w:numId w:val="36"/>
      </w:numPr>
      <w:ind w:left="567" w:hanging="283"/>
    </w:pPr>
    <w:rPr>
      <w:rFonts w:eastAsiaTheme="minorHAnsi" w:cstheme="minorBidi"/>
      <w:color w:val="171717" w:themeColor="background2" w:themeShade="1A"/>
      <w:lang w:eastAsia="en-US"/>
    </w:rPr>
  </w:style>
  <w:style w:type="paragraph" w:styleId="Lijstnummering3">
    <w:name w:val="List Number 3"/>
    <w:basedOn w:val="Lijstalinea"/>
    <w:uiPriority w:val="2"/>
    <w:semiHidden/>
    <w:unhideWhenUsed/>
    <w:rsid w:val="006A11A6"/>
    <w:pPr>
      <w:numPr>
        <w:numId w:val="37"/>
      </w:numPr>
      <w:ind w:left="851" w:hanging="284"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paragraph" w:styleId="Lijstnummering4">
    <w:name w:val="List Number 4"/>
    <w:basedOn w:val="Lijstalinea"/>
    <w:uiPriority w:val="2"/>
    <w:semiHidden/>
    <w:unhideWhenUsed/>
    <w:rsid w:val="006A11A6"/>
    <w:pPr>
      <w:numPr>
        <w:numId w:val="38"/>
      </w:numPr>
      <w:ind w:left="1134" w:hanging="283"/>
    </w:pPr>
    <w:rPr>
      <w:rFonts w:asciiTheme="minorHAnsi" w:eastAsiaTheme="minorHAnsi" w:hAnsiTheme="minorHAnsi" w:cstheme="minorBidi"/>
      <w:color w:val="171717" w:themeColor="background2" w:themeShade="1A"/>
      <w:lang w:eastAsia="en-US"/>
    </w:rPr>
  </w:style>
  <w:style w:type="table" w:customStyle="1" w:styleId="VO">
    <w:name w:val="VO"/>
    <w:basedOn w:val="Standaardtabel"/>
    <w:uiPriority w:val="63"/>
    <w:rsid w:val="001E27EB"/>
    <w:pPr>
      <w:spacing w:after="0" w:line="240" w:lineRule="auto"/>
      <w:jc w:val="center"/>
    </w:pPr>
    <w:rPr>
      <w:rFonts w:asciiTheme="minorHAnsi" w:hAnsiTheme="minorHAnsi"/>
      <w:sz w:val="20"/>
    </w:rPr>
    <w:tblPr>
      <w:tblStyleRowBandSize w:val="1"/>
      <w:tblStyleColBandSize w:val="1"/>
      <w:tblInd w:w="113" w:type="dxa"/>
      <w:tblBorders>
        <w:bottom w:val="single" w:sz="2" w:space="0" w:color="2F2F2F" w:themeColor="text1"/>
        <w:insideV w:val="single" w:sz="2" w:space="0" w:color="2F2F2F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F2F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363" w:themeColor="text1" w:themeTint="BF"/>
          <w:left w:val="single" w:sz="8" w:space="0" w:color="636363" w:themeColor="text1" w:themeTint="BF"/>
          <w:bottom w:val="single" w:sz="8" w:space="0" w:color="636363" w:themeColor="text1" w:themeTint="BF"/>
          <w:right w:val="single" w:sz="8" w:space="0" w:color="636363" w:themeColor="text1" w:themeTint="BF"/>
          <w:insideH w:val="nil"/>
          <w:insideV w:val="nil"/>
        </w:tcBorders>
      </w:tcPr>
    </w:tblStylePr>
    <w:tblStylePr w:type="firstCol">
      <w:pPr>
        <w:jc w:val="left"/>
      </w:pPr>
      <w:rPr>
        <w:rFonts w:asciiTheme="minorHAnsi" w:hAnsiTheme="minorHAnsi"/>
        <w:b w:val="0"/>
        <w:bCs/>
        <w:sz w:val="20"/>
      </w:rPr>
    </w:tblStylePr>
    <w:tblStylePr w:type="lastCol">
      <w:rPr>
        <w:rFonts w:asciiTheme="minorHAnsi" w:hAnsiTheme="minorHAnsi"/>
        <w:b w:val="0"/>
        <w:bCs/>
        <w:color w:val="2F2F2F" w:themeColor="text1"/>
        <w:sz w:val="20"/>
      </w:rPr>
    </w:tblStylePr>
    <w:tblStylePr w:type="band1Vert">
      <w:rPr>
        <w:rFonts w:asciiTheme="minorHAnsi" w:hAnsiTheme="minorHAnsi"/>
        <w:color w:val="2F2F2F" w:themeColor="text1"/>
        <w:sz w:val="20"/>
      </w:rPr>
    </w:tblStylePr>
    <w:tblStylePr w:type="band2Vert">
      <w:rPr>
        <w:rFonts w:asciiTheme="minorHAnsi" w:hAnsiTheme="minorHAnsi"/>
        <w:b w:val="0"/>
        <w:color w:val="2F2F2F" w:themeColor="text1"/>
        <w:sz w:val="20"/>
      </w:rPr>
    </w:tblStylePr>
    <w:tblStylePr w:type="band2Horz">
      <w:tblPr/>
      <w:tcPr>
        <w:shd w:val="clear" w:color="auto" w:fill="F1FFBB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rsid w:val="0000229D"/>
    <w:pPr>
      <w:tabs>
        <w:tab w:val="left" w:pos="3686"/>
      </w:tabs>
      <w:spacing w:before="120" w:after="200" w:line="240" w:lineRule="auto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paragraph" w:customStyle="1" w:styleId="paginering">
    <w:name w:val="paginering"/>
    <w:basedOn w:val="Standaard"/>
    <w:uiPriority w:val="27"/>
    <w:qFormat/>
    <w:rsid w:val="00F01D5C"/>
    <w:pPr>
      <w:jc w:val="right"/>
    </w:pPr>
    <w:rPr>
      <w:noProof/>
      <w:sz w:val="18"/>
      <w:szCs w:val="18"/>
    </w:rPr>
  </w:style>
  <w:style w:type="paragraph" w:customStyle="1" w:styleId="Tabelheader">
    <w:name w:val="Tabel header"/>
    <w:basedOn w:val="Standaard"/>
    <w:uiPriority w:val="7"/>
    <w:qFormat/>
    <w:rsid w:val="00AE03A0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uiPriority w:val="7"/>
    <w:qFormat/>
    <w:rsid w:val="00AE03A0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71717" w:themeColor="background2" w:themeShade="1A"/>
      <w:sz w:val="17"/>
      <w:szCs w:val="17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6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6B73"/>
    <w:rPr>
      <w:rFonts w:ascii="Tahoma" w:hAnsi="Tahoma" w:cs="Tahoma"/>
      <w:sz w:val="16"/>
      <w:szCs w:val="16"/>
      <w:lang w:val="nl-BE" w:eastAsia="nl-BE" w:bidi="ar-SA"/>
    </w:rPr>
  </w:style>
  <w:style w:type="paragraph" w:customStyle="1" w:styleId="Default">
    <w:name w:val="Default"/>
    <w:rsid w:val="007118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BE" w:eastAsia="nl-BE" w:bidi="ar-SA"/>
    </w:rPr>
  </w:style>
  <w:style w:type="paragraph" w:styleId="Plattetekstinspringen2">
    <w:name w:val="Body Text Indent 2"/>
    <w:basedOn w:val="Standaard"/>
    <w:link w:val="Plattetekstinspringen2Char"/>
    <w:rsid w:val="00722059"/>
    <w:pPr>
      <w:spacing w:line="240" w:lineRule="auto"/>
      <w:ind w:left="360"/>
      <w:jc w:val="both"/>
    </w:pPr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722059"/>
    <w:rPr>
      <w:rFonts w:ascii="Courier New" w:eastAsia="Times New Roman" w:hAnsi="Courier New" w:cs="Times New Roman"/>
      <w:sz w:val="20"/>
      <w:szCs w:val="20"/>
      <w:lang w:val="nl-NL" w:eastAsia="nl-NL" w:bidi="ar-SA"/>
    </w:rPr>
  </w:style>
  <w:style w:type="paragraph" w:styleId="Plattetekst2">
    <w:name w:val="Body Text 2"/>
    <w:basedOn w:val="Standaard"/>
    <w:link w:val="Plattetekst2Char"/>
    <w:rsid w:val="007220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spacing w:line="240" w:lineRule="auto"/>
      <w:jc w:val="both"/>
    </w:pPr>
    <w:rPr>
      <w:rFonts w:ascii="Courier New" w:eastAsia="Times New Roman" w:hAnsi="Courier New"/>
      <w:sz w:val="2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722059"/>
    <w:rPr>
      <w:rFonts w:ascii="Courier New" w:eastAsia="Times New Roman" w:hAnsi="Courier New" w:cs="Times New Roman"/>
      <w:sz w:val="20"/>
      <w:szCs w:val="20"/>
      <w:shd w:val="pct5" w:color="auto" w:fill="FFFFFF"/>
      <w:lang w:val="nl-NL" w:eastAsia="nl-NL" w:bidi="ar-SA"/>
    </w:rPr>
  </w:style>
  <w:style w:type="character" w:styleId="Intensievebenadrukking">
    <w:name w:val="Intense Emphasis"/>
    <w:basedOn w:val="Standaardalinea-lettertype"/>
    <w:uiPriority w:val="21"/>
    <w:rsid w:val="00B005AB"/>
    <w:rPr>
      <w:b/>
      <w:bCs/>
      <w:i/>
      <w:iCs/>
      <w:color w:val="147178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perir\Desktop\VIPA%20checklist%20WGC%20-%20sjabloon.dotx" TargetMode="External"/></Relationships>
</file>

<file path=word/theme/theme1.xml><?xml version="1.0" encoding="utf-8"?>
<a:theme xmlns:a="http://schemas.openxmlformats.org/drawingml/2006/main" name="Vlaamse Overheid Algemeen">
  <a:themeElements>
    <a:clrScheme name="AZG">
      <a:dk1>
        <a:srgbClr val="2F2F2F"/>
      </a:dk1>
      <a:lt1>
        <a:sysClr val="window" lastClr="FFFFFF"/>
      </a:lt1>
      <a:dk2>
        <a:srgbClr val="147178"/>
      </a:dk2>
      <a:lt2>
        <a:srgbClr val="E4E4E4"/>
      </a:lt2>
      <a:accent1>
        <a:srgbClr val="114E68"/>
      </a:accent1>
      <a:accent2>
        <a:srgbClr val="A3CC00"/>
      </a:accent2>
      <a:accent3>
        <a:srgbClr val="219FD5"/>
      </a:accent3>
      <a:accent4>
        <a:srgbClr val="6F8B00"/>
      </a:accent4>
      <a:accent5>
        <a:srgbClr val="1B7EA9"/>
      </a:accent5>
      <a:accent6>
        <a:srgbClr val="8BAE00"/>
      </a:accent6>
      <a:hlink>
        <a:srgbClr val="2F2F2F"/>
      </a:hlink>
      <a:folHlink>
        <a:srgbClr val="2F2F2F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G Document" ma:contentTypeID="0x010100E5B23CBEC15EF443818A347F7744E75800FA15FD7664EDC84E876AB7A39A875605" ma:contentTypeVersion="23" ma:contentTypeDescription="Het basis content type “ZG Document” is een basis voor content types voor in documentbibliotheken." ma:contentTypeScope="" ma:versionID="3bc7fe7f8d74d33f786906895148959e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f84df657-13e5-4ac6-a109-a74a11d2d2fe" xmlns:ns4="807a6323-b4fa-4a58-bbd3-324f0d28d831" targetNamespace="http://schemas.microsoft.com/office/2006/metadata/properties" ma:root="true" ma:fieldsID="5692765fe3cba86396bf4b4a0e1daac0" ns1:_="" ns2:_="" ns3:_="" ns4:_="">
    <xsd:import namespace="http://schemas.microsoft.com/sharepoint/v3"/>
    <xsd:import namespace="9a9ec0f0-7796-43d0-ac1f-4c8c46ee0bd1"/>
    <xsd:import namespace="f84df657-13e5-4ac6-a109-a74a11d2d2fe"/>
    <xsd:import namespace="807a6323-b4fa-4a58-bbd3-324f0d28d831"/>
    <xsd:element name="properties">
      <xsd:complexType>
        <xsd:sequence>
          <xsd:element name="documentManagement">
            <xsd:complexType>
              <xsd:all>
                <xsd:element ref="ns2:i2d81646cf3b4af085db4e59f76b2271" minOccurs="0"/>
                <xsd:element ref="ns2:TaxCatchAll" minOccurs="0"/>
                <xsd:element ref="ns2:TaxCatchAllLabel" minOccurs="0"/>
                <xsd:element ref="ns2:g3014de8249d42afad66165e3d2261e7" minOccurs="0"/>
                <xsd:element ref="ns3:Jaartal" minOccurs="0"/>
                <xsd:element ref="ns1:EMail" minOccurs="0"/>
                <xsd:element ref="ns3:Documenttype_x0020_VIPA" minOccurs="0"/>
                <xsd:element ref="ns3:Contactpersoon" minOccurs="0"/>
                <xsd:element ref="ns1:WorkCity" minOccurs="0"/>
                <xsd:element ref="ns4:MediaServiceAutoTags" minOccurs="0"/>
                <xsd:element ref="ns4:MediaServiceOCR" minOccurs="0"/>
                <xsd:element ref="ns4:lcf76f155ced4ddcb4097134ff3c332f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15" nillable="true" ma:displayName="E-mail" ma:internalName="EMail" ma:readOnly="false">
      <xsd:simpleType>
        <xsd:restriction base="dms:Text"/>
      </xsd:simpleType>
    </xsd:element>
    <xsd:element name="WorkCity" ma:index="18" nillable="true" ma:displayName="Plaats" ma:internalName="WorkC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default="1;#Eerste lijn|efe5ef14-ff28-49c2-8320-f251ae633c1f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Jaartal" ma:index="14" nillable="true" ma:displayName="Jaartal" ma:internalName="Jaartal">
      <xsd:simpleType>
        <xsd:restriction base="dms:Text">
          <xsd:maxLength value="255"/>
        </xsd:restriction>
      </xsd:simpleType>
    </xsd:element>
    <xsd:element name="Documenttype_x0020_VIPA" ma:index="16" nillable="true" ma:displayName="Documenttype VIPA" ma:default="n.v.t." ma:format="Dropdown" ma:internalName="Documenttype_x0020_VIPA">
      <xsd:simpleType>
        <xsd:restriction base="dms:Choice">
          <xsd:enumeration value="Advies"/>
          <xsd:enumeration value="Aantal patiënten"/>
          <xsd:enumeration value="Personeel (o.a. arbeidscontracten)"/>
          <xsd:enumeration value="Toegankelijkheid"/>
          <xsd:enumeration value="Verslag"/>
          <xsd:enumeration value="Voorbereidingsstuk VIPA"/>
          <xsd:enumeration value="Andere"/>
          <xsd:enumeration value="n.v.t."/>
        </xsd:restriction>
      </xsd:simpleType>
    </xsd:element>
    <xsd:element name="Contactpersoon" ma:index="17" nillable="true" ma:displayName="Contactpersoon" ma:internalName="Contactpersoon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a6323-b4fa-4a58-bbd3-324f0d28d83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/>
    </g3014de8249d42afad66165e3d2261e7>
    <i2d81646cf3b4af085db4e59f76b2271 xmlns="9a9ec0f0-7796-43d0-ac1f-4c8c46ee0bd1">
      <Terms xmlns="http://schemas.microsoft.com/office/infopath/2007/PartnerControls"/>
    </i2d81646cf3b4af085db4e59f76b2271>
    <TaxCatchAll xmlns="9a9ec0f0-7796-43d0-ac1f-4c8c46ee0bd1" xsi:nil="true"/>
    <Documenttype_x0020_VIPA xmlns="f84df657-13e5-4ac6-a109-a74a11d2d2fe">n.v.t.</Documenttype_x0020_VIPA>
    <EMail xmlns="http://schemas.microsoft.com/sharepoint/v3" xsi:nil="true"/>
    <Contactpersoon xmlns="f84df657-13e5-4ac6-a109-a74a11d2d2fe" xsi:nil="true"/>
    <Jaartal xmlns="f84df657-13e5-4ac6-a109-a74a11d2d2fe" xsi:nil="true"/>
    <WorkCity xmlns="http://schemas.microsoft.com/sharepoint/v3" xsi:nil="true"/>
    <lcf76f155ced4ddcb4097134ff3c332f xmlns="807a6323-b4fa-4a58-bbd3-324f0d28d83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Props1.xml><?xml version="1.0" encoding="utf-8"?>
<ds:datastoreItem xmlns:ds="http://schemas.openxmlformats.org/officeDocument/2006/customXml" ds:itemID="{BB5DC299-54A2-47EB-96AD-9504BE5D2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ec0f0-7796-43d0-ac1f-4c8c46ee0bd1"/>
    <ds:schemaRef ds:uri="f84df657-13e5-4ac6-a109-a74a11d2d2fe"/>
    <ds:schemaRef ds:uri="807a6323-b4fa-4a58-bbd3-324f0d28d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F6B23-B207-4C22-8956-246EABA42778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f84df657-13e5-4ac6-a109-a74a11d2d2fe"/>
    <ds:schemaRef ds:uri="http://schemas.microsoft.com/sharepoint/v3"/>
    <ds:schemaRef ds:uri="807a6323-b4fa-4a58-bbd3-324f0d28d831"/>
  </ds:schemaRefs>
</ds:datastoreItem>
</file>

<file path=customXml/itemProps3.xml><?xml version="1.0" encoding="utf-8"?>
<ds:datastoreItem xmlns:ds="http://schemas.openxmlformats.org/officeDocument/2006/customXml" ds:itemID="{AD9BA469-2798-4209-81FC-95CE4C4EC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3B5F4-D66F-4D5B-ADEA-C3C2FC9460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718F6F-93B5-40B5-9D84-EB2C66F003E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VIPA checklist WGC - sjabloon</Template>
  <TotalTime>0</TotalTime>
  <Pages>2</Pages>
  <Words>197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Irma</dc:creator>
  <cp:lastModifiedBy>Cousaert Christophe</cp:lastModifiedBy>
  <cp:revision>2</cp:revision>
  <cp:lastPrinted>2014-09-23T13:06:00Z</cp:lastPrinted>
  <dcterms:created xsi:type="dcterms:W3CDTF">2023-03-08T10:49:00Z</dcterms:created>
  <dcterms:modified xsi:type="dcterms:W3CDTF">2023-03-08T10:49:00Z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0x010100E5B23CBEC15EF443818A347F7744E75800FA15FD7664EDC84E876AB7A39A875605</vt:lpwstr>
  </property>
  <property fmtid="{D5CDD505-2E9C-101B-9397-08002B2CF9AE}" pid="3" name="ZG Subthema">
    <vt:lpwstr/>
  </property>
  <property fmtid="{D5CDD505-2E9C-101B-9397-08002B2CF9AE}" pid="4" name="ZG Thema">
    <vt:lpwstr/>
  </property>
  <property fmtid="{D5CDD505-2E9C-101B-9397-08002B2CF9AE}" pid="5" name="MediaServiceImageTags">
    <vt:lpwstr/>
  </property>
</Properties>
</file>