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D03A54" w:rsidRPr="00414B2F" w:rsidTr="00F130DC">
        <w:trPr>
          <w:trHeight w:hRule="exact" w:val="204"/>
        </w:trPr>
        <w:tc>
          <w:tcPr>
            <w:tcW w:w="9498" w:type="dxa"/>
          </w:tcPr>
          <w:p w:rsidR="00D03A54" w:rsidRPr="00414B2F" w:rsidRDefault="00D03A54" w:rsidP="00F130DC">
            <w:pPr>
              <w:tabs>
                <w:tab w:val="right" w:pos="9923"/>
              </w:tabs>
              <w:contextualSpacing/>
              <w:jc w:val="right"/>
              <w:rPr>
                <w:rFonts w:ascii="Calibri" w:hAnsi="Calibri" w:cs="Calibri"/>
                <w:color w:val="000000"/>
                <w:spacing w:val="5"/>
                <w:kern w:val="28"/>
                <w:sz w:val="16"/>
                <w:szCs w:val="16"/>
              </w:rPr>
            </w:pPr>
            <w:r w:rsidRPr="00414B2F">
              <w:rPr>
                <w:rFonts w:ascii="Calibri" w:hAnsi="Calibri" w:cs="Calibri"/>
                <w:color w:val="000000"/>
                <w:spacing w:val="5"/>
                <w:kern w:val="28"/>
                <w:sz w:val="16"/>
                <w:szCs w:val="16"/>
              </w:rPr>
              <w:tab/>
              <w:t>/////////////////////////////////////////////////////////////////////////////////////////////////////////////////////////////////////////////////////</w:t>
            </w:r>
          </w:p>
        </w:tc>
      </w:tr>
    </w:tbl>
    <w:p w:rsidR="00414B2F" w:rsidRPr="00414B2F" w:rsidRDefault="00414B2F" w:rsidP="00414B2F">
      <w:pPr>
        <w:spacing w:after="0" w:line="240" w:lineRule="auto"/>
        <w:contextualSpacing/>
        <w:rPr>
          <w:rFonts w:ascii="Calibri" w:eastAsia="Times New Roman" w:hAnsi="Calibri" w:cs="Calibri"/>
          <w:b/>
          <w:spacing w:val="5"/>
          <w:kern w:val="28"/>
          <w:sz w:val="44"/>
          <w:szCs w:val="64"/>
          <w:lang w:eastAsia="nl-BE"/>
        </w:rPr>
      </w:pPr>
      <w:r>
        <w:rPr>
          <w:rFonts w:ascii="Calibri" w:eastAsia="Times New Roman" w:hAnsi="Calibri" w:cs="Calibri"/>
          <w:b/>
          <w:spacing w:val="5"/>
          <w:kern w:val="28"/>
          <w:sz w:val="44"/>
          <w:szCs w:val="64"/>
          <w:lang w:eastAsia="nl-BE"/>
        </w:rPr>
        <w:t>AANVRAAG FINANCIELE TEGEMOETKOMING</w:t>
      </w: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414B2F" w:rsidRPr="00414B2F" w:rsidTr="00D03A54">
        <w:trPr>
          <w:trHeight w:hRule="exact" w:val="204"/>
        </w:trPr>
        <w:tc>
          <w:tcPr>
            <w:tcW w:w="9498" w:type="dxa"/>
          </w:tcPr>
          <w:p w:rsidR="00414B2F" w:rsidRPr="00414B2F" w:rsidRDefault="00414B2F" w:rsidP="00414B2F">
            <w:pPr>
              <w:tabs>
                <w:tab w:val="right" w:pos="9923"/>
              </w:tabs>
              <w:contextualSpacing/>
              <w:jc w:val="right"/>
              <w:rPr>
                <w:rFonts w:ascii="Calibri" w:hAnsi="Calibri" w:cs="Calibri"/>
                <w:color w:val="000000"/>
                <w:spacing w:val="5"/>
                <w:kern w:val="28"/>
                <w:sz w:val="16"/>
                <w:szCs w:val="16"/>
              </w:rPr>
            </w:pPr>
            <w:r w:rsidRPr="00414B2F">
              <w:rPr>
                <w:rFonts w:ascii="Calibri" w:hAnsi="Calibri" w:cs="Calibri"/>
                <w:color w:val="000000"/>
                <w:spacing w:val="5"/>
                <w:kern w:val="28"/>
                <w:sz w:val="16"/>
                <w:szCs w:val="16"/>
              </w:rPr>
              <w:tab/>
              <w:t>/////////////////////////////////////////////////////////////////////////////////////////////////////////////////////////////////////////////////////</w:t>
            </w:r>
          </w:p>
        </w:tc>
      </w:tr>
    </w:tbl>
    <w:p w:rsidR="00414B2F" w:rsidRDefault="00414B2F" w:rsidP="00F500BC">
      <w:pPr>
        <w:tabs>
          <w:tab w:val="left" w:pos="2200"/>
          <w:tab w:val="left" w:pos="3827"/>
          <w:tab w:val="left" w:pos="5812"/>
        </w:tabs>
        <w:spacing w:before="50" w:after="0" w:line="270" w:lineRule="exact"/>
        <w:rPr>
          <w:rFonts w:ascii="Calibri" w:eastAsia="Times" w:hAnsi="Calibri" w:cs="Calibri"/>
          <w:b/>
          <w:szCs w:val="20"/>
          <w:lang w:val="nl-NL" w:eastAsia="nl-BE"/>
        </w:rPr>
      </w:pP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00D03A54">
        <w:rPr>
          <w:rFonts w:ascii="Calibri" w:eastAsia="Times" w:hAnsi="Calibri" w:cs="Calibri"/>
          <w:szCs w:val="20"/>
          <w:lang w:eastAsia="nl-BE"/>
        </w:rPr>
        <w:tab/>
      </w:r>
      <w:r w:rsidRPr="00414B2F">
        <w:rPr>
          <w:rFonts w:ascii="Calibri" w:eastAsia="Times" w:hAnsi="Calibri" w:cs="Calibri"/>
          <w:b/>
          <w:szCs w:val="20"/>
          <w:lang w:val="nl-NL" w:eastAsia="nl-BE"/>
        </w:rPr>
        <w:t xml:space="preserve">Bijlage </w:t>
      </w:r>
      <w:r>
        <w:rPr>
          <w:rFonts w:ascii="Calibri" w:eastAsia="Times" w:hAnsi="Calibri" w:cs="Calibri"/>
          <w:b/>
          <w:szCs w:val="20"/>
          <w:lang w:val="nl-NL" w:eastAsia="nl-BE"/>
        </w:rPr>
        <w:t>6-</w:t>
      </w:r>
      <w:r w:rsidRPr="00414B2F">
        <w:rPr>
          <w:rFonts w:ascii="Calibri" w:eastAsia="Times" w:hAnsi="Calibri" w:cs="Calibri"/>
          <w:b/>
          <w:szCs w:val="20"/>
          <w:lang w:val="nl-NL" w:eastAsia="nl-BE"/>
        </w:rPr>
        <w:t>1</w:t>
      </w:r>
    </w:p>
    <w:p w:rsid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414B2F">
        <w:rPr>
          <w:rFonts w:ascii="Calibri" w:eastAsia="Times" w:hAnsi="Calibri" w:cs="Calibri"/>
          <w:szCs w:val="20"/>
          <w:lang w:eastAsia="nl-BE"/>
        </w:rPr>
        <w:t>Mevrouw, Mijnheer,</w:t>
      </w:r>
    </w:p>
    <w:p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p>
    <w:p w:rsid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414B2F">
        <w:rPr>
          <w:rFonts w:ascii="Calibri" w:eastAsia="Times" w:hAnsi="Calibri" w:cs="Calibri"/>
          <w:szCs w:val="20"/>
          <w:lang w:eastAsia="nl-BE"/>
        </w:rPr>
        <w:t xml:space="preserve">U werd recentelijk onder elektronisch toezicht geplaatst. Indien u over geen persoonlijke inkomsten beschikt, heeft u recht op een financiële tegemoetkoming. Om deze tegemoetkoming te kunnen ontvangen dient u bijgevoegd formulier: “aanvraag financiële tegemoetkoming” in te vullen en ons </w:t>
      </w:r>
      <w:r w:rsidRPr="00424D94">
        <w:rPr>
          <w:rFonts w:ascii="Calibri" w:eastAsia="Times" w:hAnsi="Calibri" w:cs="Calibri"/>
          <w:b/>
          <w:szCs w:val="20"/>
          <w:lang w:eastAsia="nl-BE"/>
        </w:rPr>
        <w:t>samen met de nodige attesten</w:t>
      </w:r>
      <w:r w:rsidRPr="00414B2F">
        <w:rPr>
          <w:rFonts w:ascii="Calibri" w:eastAsia="Times" w:hAnsi="Calibri" w:cs="Calibri"/>
          <w:szCs w:val="20"/>
          <w:lang w:eastAsia="nl-BE"/>
        </w:rPr>
        <w:t xml:space="preserve"> terug te sturen. Wij vestigen uw aandacht erop dat </w:t>
      </w:r>
      <w:r w:rsidRPr="00424D94">
        <w:rPr>
          <w:rFonts w:ascii="Calibri" w:eastAsia="Times" w:hAnsi="Calibri" w:cs="Calibri"/>
          <w:b/>
          <w:szCs w:val="20"/>
          <w:lang w:eastAsia="nl-BE"/>
        </w:rPr>
        <w:t>uw dossier volledig moet zijn</w:t>
      </w:r>
      <w:r w:rsidRPr="00414B2F">
        <w:rPr>
          <w:rFonts w:ascii="Calibri" w:eastAsia="Times" w:hAnsi="Calibri" w:cs="Calibri"/>
          <w:szCs w:val="20"/>
          <w:lang w:eastAsia="nl-BE"/>
        </w:rPr>
        <w:t xml:space="preserve"> voordat u recht kan hebben op deze tegemoetkoming. </w:t>
      </w:r>
      <w:r w:rsidRPr="00424D94">
        <w:rPr>
          <w:rFonts w:ascii="Calibri" w:eastAsia="Times" w:hAnsi="Calibri" w:cs="Calibri"/>
          <w:b/>
          <w:szCs w:val="20"/>
          <w:u w:val="single"/>
          <w:lang w:eastAsia="nl-BE"/>
        </w:rPr>
        <w:t>Een volledig dossier bestaat uit een correct en volledig ingevulde en ondertekende aanvraag vergezeld van de volgende 4 documenten</w:t>
      </w:r>
      <w:r w:rsidRPr="00414B2F">
        <w:rPr>
          <w:rFonts w:ascii="Calibri" w:eastAsia="Times" w:hAnsi="Calibri" w:cs="Calibri"/>
          <w:szCs w:val="20"/>
          <w:lang w:eastAsia="nl-BE"/>
        </w:rPr>
        <w:t>:</w:t>
      </w:r>
    </w:p>
    <w:p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p>
    <w:p w:rsidR="00414B2F" w:rsidRPr="00424D94" w:rsidRDefault="00414B2F" w:rsidP="00414B2F">
      <w:pPr>
        <w:tabs>
          <w:tab w:val="left" w:pos="2200"/>
          <w:tab w:val="left" w:pos="3827"/>
          <w:tab w:val="left" w:pos="5812"/>
        </w:tabs>
        <w:spacing w:after="0" w:line="240" w:lineRule="auto"/>
        <w:rPr>
          <w:rStyle w:val="Titelvanboek"/>
          <w:u w:val="single"/>
          <w:lang w:eastAsia="nl-BE"/>
        </w:rPr>
      </w:pPr>
      <w:r w:rsidRPr="00424D94">
        <w:rPr>
          <w:rStyle w:val="Titelvanboek"/>
          <w:u w:val="single"/>
          <w:lang w:eastAsia="nl-BE"/>
        </w:rPr>
        <w:t>Documenten</w:t>
      </w:r>
    </w:p>
    <w:p w:rsidR="00414B2F" w:rsidRPr="00424D94" w:rsidRDefault="00414B2F" w:rsidP="00424D94">
      <w:pPr>
        <w:pStyle w:val="Lijstalinea"/>
        <w:numPr>
          <w:ilvl w:val="0"/>
          <w:numId w:val="9"/>
        </w:numPr>
        <w:tabs>
          <w:tab w:val="left" w:pos="709"/>
          <w:tab w:val="left" w:pos="3827"/>
          <w:tab w:val="left" w:pos="5812"/>
        </w:tabs>
        <w:spacing w:after="0" w:line="240" w:lineRule="auto"/>
        <w:rPr>
          <w:rFonts w:ascii="Calibri" w:eastAsia="Times" w:hAnsi="Calibri" w:cs="Calibri"/>
          <w:szCs w:val="20"/>
          <w:lang w:eastAsia="nl-BE"/>
        </w:rPr>
      </w:pPr>
      <w:r w:rsidRPr="00424D94">
        <w:rPr>
          <w:rFonts w:ascii="Calibri" w:eastAsia="Times" w:hAnsi="Calibri" w:cs="Calibri"/>
          <w:b/>
          <w:szCs w:val="20"/>
          <w:lang w:eastAsia="nl-BE"/>
        </w:rPr>
        <w:t>Attest van het OCMW</w:t>
      </w:r>
      <w:r w:rsidRPr="00424D94">
        <w:rPr>
          <w:rFonts w:ascii="Calibri" w:eastAsia="Times" w:hAnsi="Calibri" w:cs="Calibri"/>
          <w:szCs w:val="20"/>
          <w:lang w:eastAsia="nl-BE"/>
        </w:rPr>
        <w:t>:</w:t>
      </w:r>
    </w:p>
    <w:p w:rsid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414B2F">
        <w:rPr>
          <w:rFonts w:ascii="Calibri" w:eastAsia="Times" w:hAnsi="Calibri" w:cs="Calibri"/>
          <w:szCs w:val="20"/>
          <w:lang w:eastAsia="nl-BE"/>
        </w:rPr>
        <w:t>Dit document moet bewijzen dat u geen uitkering van het OCMW geniet gedurende de periode van elektronisch toezicht en moet ondertekend en gedateerd zijn met een duidelijke vermelding van uw naam.</w:t>
      </w:r>
    </w:p>
    <w:p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p>
    <w:p w:rsidR="00414B2F" w:rsidRPr="00414B2F" w:rsidRDefault="00414B2F" w:rsidP="00424D94">
      <w:pPr>
        <w:pStyle w:val="Lijstalinea"/>
        <w:numPr>
          <w:ilvl w:val="0"/>
          <w:numId w:val="9"/>
        </w:numPr>
        <w:tabs>
          <w:tab w:val="left" w:pos="709"/>
          <w:tab w:val="left" w:pos="3827"/>
          <w:tab w:val="left" w:pos="5812"/>
        </w:tabs>
        <w:spacing w:after="0" w:line="240" w:lineRule="auto"/>
        <w:rPr>
          <w:rFonts w:ascii="Calibri" w:eastAsia="Times" w:hAnsi="Calibri" w:cs="Calibri"/>
          <w:szCs w:val="20"/>
          <w:lang w:eastAsia="nl-BE"/>
        </w:rPr>
      </w:pPr>
      <w:r w:rsidRPr="00424D94">
        <w:rPr>
          <w:rFonts w:ascii="Calibri" w:eastAsia="Times" w:hAnsi="Calibri" w:cs="Calibri"/>
          <w:b/>
          <w:szCs w:val="20"/>
          <w:lang w:eastAsia="nl-BE"/>
        </w:rPr>
        <w:t>At</w:t>
      </w:r>
      <w:bookmarkStart w:id="0" w:name="_GoBack"/>
      <w:bookmarkEnd w:id="0"/>
      <w:r w:rsidRPr="00424D94">
        <w:rPr>
          <w:rFonts w:ascii="Calibri" w:eastAsia="Times" w:hAnsi="Calibri" w:cs="Calibri"/>
          <w:b/>
          <w:szCs w:val="20"/>
          <w:lang w:eastAsia="nl-BE"/>
        </w:rPr>
        <w:t>test van de uitbetalingsinstantie (RVA/VDAB)</w:t>
      </w:r>
      <w:r w:rsidRPr="00414B2F">
        <w:rPr>
          <w:rFonts w:ascii="Calibri" w:eastAsia="Times" w:hAnsi="Calibri" w:cs="Calibri"/>
          <w:szCs w:val="20"/>
          <w:lang w:eastAsia="nl-BE"/>
        </w:rPr>
        <w:t>:</w:t>
      </w:r>
    </w:p>
    <w:p w:rsid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414B2F">
        <w:rPr>
          <w:rFonts w:ascii="Calibri" w:eastAsia="Times" w:hAnsi="Calibri" w:cs="Calibri"/>
          <w:szCs w:val="20"/>
          <w:lang w:eastAsia="nl-BE"/>
        </w:rPr>
        <w:t>Dit document moet bewijzen dat u geen werkloosheidsuitkering geniet gedurende de periode van elektronisch toezicht en moet ondertekend en gedateerd zijn met een duidelijke vermelding van uw naam.</w:t>
      </w:r>
    </w:p>
    <w:p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p>
    <w:p w:rsidR="00414B2F" w:rsidRPr="00414B2F" w:rsidRDefault="00414B2F" w:rsidP="00424D94">
      <w:pPr>
        <w:pStyle w:val="Lijstalinea"/>
        <w:numPr>
          <w:ilvl w:val="0"/>
          <w:numId w:val="9"/>
        </w:numPr>
        <w:tabs>
          <w:tab w:val="left" w:pos="709"/>
          <w:tab w:val="left" w:pos="3827"/>
          <w:tab w:val="left" w:pos="5812"/>
        </w:tabs>
        <w:spacing w:after="0" w:line="240" w:lineRule="auto"/>
        <w:rPr>
          <w:rFonts w:ascii="Calibri" w:eastAsia="Times" w:hAnsi="Calibri" w:cs="Calibri"/>
          <w:szCs w:val="20"/>
          <w:lang w:eastAsia="nl-BE"/>
        </w:rPr>
      </w:pPr>
      <w:r w:rsidRPr="00424D94">
        <w:rPr>
          <w:rFonts w:ascii="Calibri" w:eastAsia="Times" w:hAnsi="Calibri" w:cs="Calibri"/>
          <w:b/>
          <w:szCs w:val="20"/>
          <w:lang w:eastAsia="nl-BE"/>
        </w:rPr>
        <w:t>Bewijs van gezinssamenstelling</w:t>
      </w:r>
      <w:r w:rsidRPr="00414B2F">
        <w:rPr>
          <w:rFonts w:ascii="Calibri" w:eastAsia="Times" w:hAnsi="Calibri" w:cs="Calibri"/>
          <w:szCs w:val="20"/>
          <w:lang w:eastAsia="nl-BE"/>
        </w:rPr>
        <w:t>:</w:t>
      </w:r>
    </w:p>
    <w:p w:rsid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414B2F">
        <w:rPr>
          <w:rFonts w:ascii="Calibri" w:eastAsia="Times" w:hAnsi="Calibri" w:cs="Calibri"/>
          <w:szCs w:val="20"/>
          <w:lang w:eastAsia="nl-BE"/>
        </w:rPr>
        <w:t>Dit document moet bewijzen hoeveel meerderjarige personen gedomicilieerd zijn op uw adres en kan aangevraagd worden op de gemeente waar u woont. De gezinssamenstelling bepaalt het tarief van de uitkering waar u recht op hebt. Zonder bewijs van gezinssamenstelling zal u automatisch als samenwonend beschouwd worden.</w:t>
      </w:r>
    </w:p>
    <w:p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p>
    <w:p w:rsidR="00414B2F" w:rsidRPr="00414B2F" w:rsidRDefault="00414B2F" w:rsidP="00424D94">
      <w:pPr>
        <w:pStyle w:val="Lijstalinea"/>
        <w:numPr>
          <w:ilvl w:val="0"/>
          <w:numId w:val="9"/>
        </w:numPr>
        <w:tabs>
          <w:tab w:val="left" w:pos="709"/>
          <w:tab w:val="left" w:pos="3827"/>
          <w:tab w:val="left" w:pos="5812"/>
        </w:tabs>
        <w:spacing w:after="0" w:line="240" w:lineRule="auto"/>
        <w:rPr>
          <w:rFonts w:ascii="Calibri" w:eastAsia="Times" w:hAnsi="Calibri" w:cs="Calibri"/>
          <w:szCs w:val="20"/>
          <w:lang w:eastAsia="nl-BE"/>
        </w:rPr>
      </w:pPr>
      <w:r w:rsidRPr="00424D94">
        <w:rPr>
          <w:rFonts w:ascii="Calibri" w:eastAsia="Times" w:hAnsi="Calibri" w:cs="Calibri"/>
          <w:b/>
          <w:szCs w:val="20"/>
          <w:lang w:eastAsia="nl-BE"/>
        </w:rPr>
        <w:t>Kopie van de bankkaart</w:t>
      </w:r>
      <w:r w:rsidRPr="00414B2F">
        <w:rPr>
          <w:rFonts w:ascii="Calibri" w:eastAsia="Times" w:hAnsi="Calibri" w:cs="Calibri"/>
          <w:szCs w:val="20"/>
          <w:lang w:eastAsia="nl-BE"/>
        </w:rPr>
        <w:t>:</w:t>
      </w:r>
    </w:p>
    <w:p w:rsid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414B2F">
        <w:rPr>
          <w:rFonts w:ascii="Calibri" w:eastAsia="Times" w:hAnsi="Calibri" w:cs="Calibri"/>
          <w:szCs w:val="20"/>
          <w:lang w:eastAsia="nl-BE"/>
        </w:rPr>
        <w:t xml:space="preserve">Het opgegeven bankrekeningnummer moet uw persoonlijke rekening zijn. De financiële tegemoetkoming is persoonsgebonden en mag niet aan een derde uitgekeerd worden. </w:t>
      </w:r>
    </w:p>
    <w:p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p>
    <w:p w:rsidR="00414B2F" w:rsidRPr="00424D94" w:rsidRDefault="00414B2F" w:rsidP="00414B2F">
      <w:pPr>
        <w:tabs>
          <w:tab w:val="left" w:pos="2200"/>
          <w:tab w:val="left" w:pos="3827"/>
          <w:tab w:val="left" w:pos="5812"/>
        </w:tabs>
        <w:spacing w:after="0" w:line="240" w:lineRule="auto"/>
        <w:rPr>
          <w:rStyle w:val="Titelvanboek"/>
          <w:u w:val="single"/>
          <w:lang w:eastAsia="nl-BE"/>
        </w:rPr>
      </w:pPr>
      <w:r w:rsidRPr="00424D94">
        <w:rPr>
          <w:rStyle w:val="Titelvanboek"/>
          <w:u w:val="single"/>
          <w:lang w:eastAsia="nl-BE"/>
        </w:rPr>
        <w:t>Uitbetalingswijze</w:t>
      </w:r>
    </w:p>
    <w:p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D03A54">
        <w:rPr>
          <w:rFonts w:ascii="Calibri" w:eastAsia="Times" w:hAnsi="Calibri" w:cs="Calibri"/>
          <w:b/>
          <w:szCs w:val="20"/>
          <w:lang w:eastAsia="nl-BE"/>
        </w:rPr>
        <w:t>Persoonlijk bankrekeningnummer</w:t>
      </w:r>
      <w:r w:rsidRPr="00414B2F">
        <w:rPr>
          <w:rFonts w:ascii="Calibri" w:eastAsia="Times" w:hAnsi="Calibri" w:cs="Calibri"/>
          <w:szCs w:val="20"/>
          <w:lang w:eastAsia="nl-BE"/>
        </w:rPr>
        <w:t>:</w:t>
      </w:r>
    </w:p>
    <w:p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414B2F">
        <w:rPr>
          <w:rFonts w:ascii="Calibri" w:eastAsia="Times" w:hAnsi="Calibri" w:cs="Calibri"/>
          <w:szCs w:val="20"/>
          <w:lang w:eastAsia="nl-BE"/>
        </w:rPr>
        <w:t>Als u het IBAN rekeningnummer (BE12 1234 1234 1234) niet kent, kan u altijd het Belgische rekeningnummer opgeven (123-1234567-12).</w:t>
      </w:r>
    </w:p>
    <w:p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414B2F">
        <w:rPr>
          <w:rFonts w:ascii="Calibri" w:eastAsia="Times" w:hAnsi="Calibri" w:cs="Calibri"/>
          <w:szCs w:val="20"/>
          <w:lang w:eastAsia="nl-BE"/>
        </w:rPr>
        <w:t>Indien u geen persoonlijk bankrekening nummer hebt, zal de betaling per cheque gebeuren.</w:t>
      </w:r>
    </w:p>
    <w:p w:rsidR="00D03A54" w:rsidRDefault="00D03A54" w:rsidP="00414B2F">
      <w:pPr>
        <w:tabs>
          <w:tab w:val="left" w:pos="2200"/>
          <w:tab w:val="left" w:pos="3827"/>
          <w:tab w:val="left" w:pos="5812"/>
        </w:tabs>
        <w:spacing w:after="0" w:line="240" w:lineRule="auto"/>
        <w:rPr>
          <w:rFonts w:ascii="Calibri" w:eastAsia="Times" w:hAnsi="Calibri" w:cs="Calibri"/>
          <w:b/>
          <w:szCs w:val="20"/>
          <w:lang w:eastAsia="nl-BE"/>
        </w:rPr>
      </w:pPr>
    </w:p>
    <w:p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D03A54">
        <w:rPr>
          <w:rFonts w:ascii="Calibri" w:eastAsia="Times" w:hAnsi="Calibri" w:cs="Calibri"/>
          <w:b/>
          <w:szCs w:val="20"/>
          <w:lang w:eastAsia="nl-BE"/>
        </w:rPr>
        <w:t>Cheque</w:t>
      </w:r>
      <w:r w:rsidRPr="00414B2F">
        <w:rPr>
          <w:rFonts w:ascii="Calibri" w:eastAsia="Times" w:hAnsi="Calibri" w:cs="Calibri"/>
          <w:szCs w:val="20"/>
          <w:lang w:eastAsia="nl-BE"/>
        </w:rPr>
        <w:t>:</w:t>
      </w:r>
    </w:p>
    <w:p w:rsidR="00414B2F" w:rsidRDefault="00414B2F" w:rsidP="00F500BC">
      <w:pPr>
        <w:tabs>
          <w:tab w:val="left" w:pos="2200"/>
          <w:tab w:val="left" w:pos="3827"/>
          <w:tab w:val="left" w:pos="5812"/>
        </w:tabs>
        <w:spacing w:after="0" w:line="240" w:lineRule="auto"/>
        <w:rPr>
          <w:rFonts w:ascii="Calibri" w:eastAsia="Times" w:hAnsi="Calibri" w:cs="Calibri"/>
          <w:szCs w:val="20"/>
          <w:lang w:eastAsia="nl-BE"/>
        </w:rPr>
      </w:pPr>
      <w:r w:rsidRPr="00414B2F">
        <w:rPr>
          <w:rFonts w:ascii="Calibri" w:eastAsia="Times" w:hAnsi="Calibri" w:cs="Calibri"/>
          <w:szCs w:val="20"/>
          <w:lang w:eastAsia="nl-BE"/>
        </w:rPr>
        <w:t xml:space="preserve">De cheque wordt verstuurd naar het </w:t>
      </w:r>
      <w:r w:rsidR="001E2EB9">
        <w:rPr>
          <w:rFonts w:ascii="Calibri" w:eastAsia="Times" w:hAnsi="Calibri" w:cs="Calibri"/>
          <w:szCs w:val="20"/>
          <w:lang w:eastAsia="nl-BE"/>
        </w:rPr>
        <w:t xml:space="preserve">officiële domicilieadres. Als uw verblijfsadres verschilt van uw domicilieadres en u wil uw post ontvangen op uw verblijfsadres, dan moet u ons de toelating geven om uw post automatisch door te sturen. U doet dit door hieronder het vakje </w:t>
      </w:r>
      <w:r w:rsidR="00F500BC">
        <w:rPr>
          <w:rFonts w:ascii="Calibri" w:eastAsia="Times" w:hAnsi="Calibri" w:cs="Calibri"/>
          <w:szCs w:val="20"/>
          <w:lang w:eastAsia="nl-BE"/>
        </w:rPr>
        <w:t>“</w:t>
      </w:r>
      <w:r w:rsidR="001E2EB9">
        <w:rPr>
          <w:rFonts w:ascii="Calibri" w:eastAsia="Times" w:hAnsi="Calibri" w:cs="Calibri"/>
          <w:szCs w:val="20"/>
          <w:lang w:eastAsia="nl-BE"/>
        </w:rPr>
        <w:t>te versturen naar mijn verblijfsadres</w:t>
      </w:r>
      <w:r w:rsidR="00F500BC">
        <w:rPr>
          <w:rFonts w:ascii="Calibri" w:eastAsia="Times" w:hAnsi="Calibri" w:cs="Calibri"/>
          <w:szCs w:val="20"/>
          <w:lang w:eastAsia="nl-BE"/>
        </w:rPr>
        <w:t>”</w:t>
      </w:r>
      <w:r w:rsidR="001E2EB9">
        <w:rPr>
          <w:rFonts w:ascii="Calibri" w:eastAsia="Times" w:hAnsi="Calibri" w:cs="Calibri"/>
          <w:szCs w:val="20"/>
          <w:lang w:eastAsia="nl-BE"/>
        </w:rPr>
        <w:t xml:space="preserve"> aan te vinken</w:t>
      </w:r>
      <w:r w:rsidR="00F500BC">
        <w:rPr>
          <w:rFonts w:ascii="Calibri" w:eastAsia="Times" w:hAnsi="Calibri" w:cs="Calibri"/>
          <w:szCs w:val="20"/>
          <w:lang w:eastAsia="nl-BE"/>
        </w:rPr>
        <w:t xml:space="preserve"> in de rubriek “Uitbetalingswijze” onder aan het document “Aanvraag financiële tegemoetkoming”</w:t>
      </w:r>
      <w:r w:rsidR="001E2EB9">
        <w:rPr>
          <w:rFonts w:ascii="Calibri" w:eastAsia="Times" w:hAnsi="Calibri" w:cs="Calibri"/>
          <w:szCs w:val="20"/>
          <w:lang w:eastAsia="nl-BE"/>
        </w:rPr>
        <w:t>. U moet dan ook uw verblijfsadres en uw identiteitskaartnummer opgeven.</w:t>
      </w:r>
      <w:r w:rsidRPr="00414B2F">
        <w:rPr>
          <w:rFonts w:ascii="Calibri" w:eastAsia="Times" w:hAnsi="Calibri" w:cs="Calibri"/>
          <w:szCs w:val="20"/>
          <w:lang w:eastAsia="nl-BE"/>
        </w:rPr>
        <w:t xml:space="preserve"> </w:t>
      </w:r>
    </w:p>
    <w:p w:rsidR="00F500BC" w:rsidRDefault="00F500BC" w:rsidP="00F500BC">
      <w:pPr>
        <w:tabs>
          <w:tab w:val="left" w:pos="2200"/>
          <w:tab w:val="left" w:pos="3827"/>
          <w:tab w:val="left" w:pos="5812"/>
        </w:tabs>
        <w:spacing w:after="0" w:line="240" w:lineRule="auto"/>
        <w:rPr>
          <w:rFonts w:ascii="Calibri" w:eastAsia="Times" w:hAnsi="Calibri" w:cs="Calibri"/>
          <w:szCs w:val="20"/>
          <w:lang w:eastAsia="nl-BE"/>
        </w:rPr>
      </w:pP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D03A54" w:rsidRPr="00414B2F" w:rsidTr="00F130DC">
        <w:trPr>
          <w:trHeight w:hRule="exact" w:val="204"/>
        </w:trPr>
        <w:tc>
          <w:tcPr>
            <w:tcW w:w="9498" w:type="dxa"/>
          </w:tcPr>
          <w:p w:rsidR="00D03A54" w:rsidRPr="00414B2F" w:rsidRDefault="00D03A54" w:rsidP="00F130DC">
            <w:pPr>
              <w:tabs>
                <w:tab w:val="right" w:pos="9923"/>
              </w:tabs>
              <w:contextualSpacing/>
              <w:jc w:val="right"/>
              <w:rPr>
                <w:rFonts w:ascii="Calibri" w:hAnsi="Calibri" w:cs="Calibri"/>
                <w:color w:val="000000"/>
                <w:spacing w:val="5"/>
                <w:kern w:val="28"/>
                <w:sz w:val="16"/>
                <w:szCs w:val="16"/>
              </w:rPr>
            </w:pPr>
            <w:r w:rsidRPr="00F500BC">
              <w:rPr>
                <w:rFonts w:ascii="Calibri" w:hAnsi="Calibri" w:cs="Calibri"/>
                <w:color w:val="000000"/>
                <w:spacing w:val="5"/>
                <w:kern w:val="28"/>
                <w:sz w:val="16"/>
                <w:szCs w:val="16"/>
                <w:lang w:val="nl-BE"/>
              </w:rPr>
              <w:tab/>
            </w:r>
            <w:r w:rsidRPr="00414B2F">
              <w:rPr>
                <w:rFonts w:ascii="Calibri" w:hAnsi="Calibri" w:cs="Calibri"/>
                <w:color w:val="000000"/>
                <w:spacing w:val="5"/>
                <w:kern w:val="28"/>
                <w:sz w:val="16"/>
                <w:szCs w:val="16"/>
              </w:rPr>
              <w:t>/////////////////////////////////////////////////////////////////////////////////////////////////////////////////////////////////////////////////////</w:t>
            </w:r>
          </w:p>
        </w:tc>
      </w:tr>
    </w:tbl>
    <w:p w:rsidR="00D03A54" w:rsidRPr="00414B2F" w:rsidRDefault="00D03A54" w:rsidP="00D03A54">
      <w:pPr>
        <w:spacing w:after="0" w:line="240" w:lineRule="auto"/>
        <w:contextualSpacing/>
        <w:rPr>
          <w:rFonts w:ascii="Calibri" w:eastAsia="Times New Roman" w:hAnsi="Calibri" w:cs="Calibri"/>
          <w:b/>
          <w:spacing w:val="5"/>
          <w:kern w:val="28"/>
          <w:sz w:val="44"/>
          <w:szCs w:val="64"/>
          <w:lang w:eastAsia="nl-BE"/>
        </w:rPr>
      </w:pPr>
      <w:r>
        <w:rPr>
          <w:rFonts w:ascii="Calibri" w:eastAsia="Times New Roman" w:hAnsi="Calibri" w:cs="Calibri"/>
          <w:b/>
          <w:spacing w:val="5"/>
          <w:kern w:val="28"/>
          <w:sz w:val="44"/>
          <w:szCs w:val="64"/>
          <w:lang w:eastAsia="nl-BE"/>
        </w:rPr>
        <w:lastRenderedPageBreak/>
        <w:t>AANVRAAG FINANCIELE TEGEMOETKOMING</w:t>
      </w: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D03A54" w:rsidRPr="00414B2F" w:rsidTr="00F130DC">
        <w:trPr>
          <w:trHeight w:hRule="exact" w:val="204"/>
        </w:trPr>
        <w:tc>
          <w:tcPr>
            <w:tcW w:w="9498" w:type="dxa"/>
          </w:tcPr>
          <w:p w:rsidR="00D03A54" w:rsidRPr="00414B2F" w:rsidRDefault="00D03A54" w:rsidP="00F130DC">
            <w:pPr>
              <w:tabs>
                <w:tab w:val="right" w:pos="9923"/>
              </w:tabs>
              <w:contextualSpacing/>
              <w:jc w:val="right"/>
              <w:rPr>
                <w:rFonts w:ascii="Calibri" w:hAnsi="Calibri" w:cs="Calibri"/>
                <w:color w:val="000000"/>
                <w:spacing w:val="5"/>
                <w:kern w:val="28"/>
                <w:sz w:val="16"/>
                <w:szCs w:val="16"/>
              </w:rPr>
            </w:pPr>
            <w:r w:rsidRPr="00414B2F">
              <w:rPr>
                <w:rFonts w:ascii="Calibri" w:hAnsi="Calibri" w:cs="Calibri"/>
                <w:color w:val="000000"/>
                <w:spacing w:val="5"/>
                <w:kern w:val="28"/>
                <w:sz w:val="16"/>
                <w:szCs w:val="16"/>
              </w:rPr>
              <w:tab/>
              <w:t>/////////////////////////////////////////////////////////////////////////////////////////////////////////////////////////////////////////////////////</w:t>
            </w:r>
          </w:p>
        </w:tc>
      </w:tr>
    </w:tbl>
    <w:p w:rsidR="00D03A54" w:rsidRDefault="00D03A54" w:rsidP="00D03A54">
      <w:pPr>
        <w:spacing w:before="120" w:after="0" w:line="240" w:lineRule="auto"/>
        <w:rPr>
          <w:b/>
          <w:u w:val="single"/>
        </w:rPr>
      </w:pPr>
      <w:r w:rsidRPr="00D03A54">
        <w:rPr>
          <w:b/>
          <w:u w:val="single"/>
        </w:rPr>
        <w:t>Justitiehuis / Gevangenis van</w:t>
      </w:r>
      <w:r w:rsidRPr="00D03A54">
        <w:rPr>
          <w:b/>
        </w:rPr>
        <w:t>:</w:t>
      </w:r>
      <w:r>
        <w:rPr>
          <w:b/>
        </w:rPr>
        <w:t xml:space="preserve"> </w:t>
      </w:r>
      <w:r w:rsidRPr="00D03A54">
        <w:rPr>
          <w:sz w:val="18"/>
          <w:szCs w:val="18"/>
        </w:rPr>
        <w:t>…………………………………………………………………………………………….</w:t>
      </w:r>
      <w:r w:rsidRPr="00D03A54">
        <w:rPr>
          <w:b/>
        </w:rPr>
        <w:t xml:space="preserve"> </w:t>
      </w:r>
      <w:r w:rsidRPr="00D03A54">
        <w:rPr>
          <w:b/>
        </w:rPr>
        <w:tab/>
      </w:r>
      <w:r w:rsidRPr="00D03A54">
        <w:rPr>
          <w:b/>
        </w:rPr>
        <w:tab/>
      </w:r>
      <w:r w:rsidRPr="00414B2F">
        <w:rPr>
          <w:rFonts w:ascii="Calibri" w:eastAsia="Times" w:hAnsi="Calibri" w:cs="Calibri"/>
          <w:b/>
          <w:szCs w:val="20"/>
          <w:lang w:val="nl-NL" w:eastAsia="nl-BE"/>
        </w:rPr>
        <w:t xml:space="preserve">Bijlage </w:t>
      </w:r>
      <w:r>
        <w:rPr>
          <w:rFonts w:ascii="Calibri" w:eastAsia="Times" w:hAnsi="Calibri" w:cs="Calibri"/>
          <w:b/>
          <w:szCs w:val="20"/>
          <w:lang w:val="nl-NL" w:eastAsia="nl-BE"/>
        </w:rPr>
        <w:t>6-2</w:t>
      </w:r>
    </w:p>
    <w:p w:rsidR="00D03A54" w:rsidRPr="00D03A54" w:rsidRDefault="00D03A54" w:rsidP="00D03A54">
      <w:pPr>
        <w:spacing w:before="120" w:after="0" w:line="240" w:lineRule="auto"/>
        <w:rPr>
          <w:b/>
          <w:u w:val="single"/>
        </w:rPr>
      </w:pPr>
      <w:r w:rsidRPr="00D03A54">
        <w:rPr>
          <w:b/>
          <w:u w:val="single"/>
        </w:rPr>
        <w:t xml:space="preserve">Justitieassistent (indien van </w:t>
      </w:r>
      <w:proofErr w:type="spellStart"/>
      <w:r w:rsidRPr="00D03A54">
        <w:rPr>
          <w:b/>
          <w:u w:val="single"/>
        </w:rPr>
        <w:t>toepasing</w:t>
      </w:r>
      <w:proofErr w:type="spellEnd"/>
      <w:r w:rsidRPr="00D03A54">
        <w:rPr>
          <w:b/>
          <w:u w:val="single"/>
        </w:rPr>
        <w:t>)</w:t>
      </w:r>
      <w:r>
        <w:rPr>
          <w:b/>
        </w:rPr>
        <w:t xml:space="preserve">: </w:t>
      </w:r>
      <w:r w:rsidRPr="00D03A54">
        <w:rPr>
          <w:sz w:val="18"/>
          <w:szCs w:val="18"/>
        </w:rPr>
        <w:t>…………………………………………………………………………………………….</w:t>
      </w:r>
      <w:r w:rsidRPr="00D03A54">
        <w:rPr>
          <w:b/>
        </w:rPr>
        <w:tab/>
      </w:r>
    </w:p>
    <w:p w:rsidR="00D03A54" w:rsidRPr="00D03A54" w:rsidRDefault="00D03A54" w:rsidP="00D03A54">
      <w:pPr>
        <w:spacing w:after="0" w:line="240" w:lineRule="auto"/>
        <w:rPr>
          <w:b/>
          <w:u w:val="single"/>
        </w:rPr>
      </w:pPr>
    </w:p>
    <w:p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rPr>
          <w:b/>
          <w:u w:val="single"/>
        </w:rPr>
      </w:pPr>
      <w:r w:rsidRPr="00D03A54">
        <w:rPr>
          <w:b/>
          <w:u w:val="single"/>
        </w:rPr>
        <w:t>Identificatiegegevens:</w:t>
      </w:r>
    </w:p>
    <w:p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rPr>
          <w:b/>
        </w:rPr>
      </w:pPr>
      <w:r w:rsidRPr="00D03A54">
        <w:rPr>
          <w:b/>
        </w:rPr>
        <w:t xml:space="preserve">Naam: </w:t>
      </w:r>
      <w:r w:rsidRPr="00D03A54">
        <w:rPr>
          <w:b/>
        </w:rPr>
        <w:tab/>
      </w:r>
      <w:r w:rsidR="00F500BC">
        <w:rPr>
          <w:b/>
        </w:rPr>
        <w:tab/>
      </w:r>
      <w:r w:rsidR="00F500BC">
        <w:rPr>
          <w:b/>
        </w:rPr>
        <w:tab/>
      </w:r>
      <w:r w:rsidR="00F500BC">
        <w:rPr>
          <w:b/>
        </w:rPr>
        <w:tab/>
      </w:r>
      <w:r w:rsidR="00F500BC">
        <w:rPr>
          <w:b/>
        </w:rPr>
        <w:tab/>
      </w:r>
      <w:r w:rsidR="00F500BC">
        <w:rPr>
          <w:b/>
        </w:rPr>
        <w:tab/>
      </w:r>
      <w:r w:rsidR="00F500BC">
        <w:rPr>
          <w:b/>
        </w:rPr>
        <w:tab/>
        <w:t>Voornaam:</w:t>
      </w:r>
    </w:p>
    <w:p w:rsidR="00D03A54" w:rsidRPr="00D03A54" w:rsidRDefault="00F500BC" w:rsidP="00D03A54">
      <w:pPr>
        <w:pBdr>
          <w:top w:val="single" w:sz="4" w:space="1" w:color="auto"/>
          <w:left w:val="single" w:sz="4" w:space="4" w:color="auto"/>
          <w:bottom w:val="single" w:sz="4" w:space="1" w:color="auto"/>
          <w:right w:val="single" w:sz="4" w:space="4" w:color="auto"/>
        </w:pBdr>
        <w:spacing w:after="0" w:line="240" w:lineRule="auto"/>
        <w:rPr>
          <w:b/>
        </w:rPr>
      </w:pPr>
      <w:r>
        <w:rPr>
          <w:b/>
        </w:rPr>
        <w:t>Rijksregisternummer</w:t>
      </w:r>
      <w:r w:rsidR="00D03A54" w:rsidRPr="00D03A54">
        <w:rPr>
          <w:b/>
        </w:rPr>
        <w:t xml:space="preserve">: </w:t>
      </w:r>
      <w:r w:rsidR="00D03A54" w:rsidRPr="00D03A54">
        <w:rPr>
          <w:b/>
        </w:rPr>
        <w:tab/>
      </w:r>
    </w:p>
    <w:p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rPr>
          <w:b/>
        </w:rPr>
      </w:pPr>
      <w:r w:rsidRPr="00D03A54">
        <w:rPr>
          <w:b/>
        </w:rPr>
        <w:t xml:space="preserve">Adres: </w:t>
      </w:r>
      <w:r w:rsidRPr="00D03A54">
        <w:rPr>
          <w:b/>
        </w:rPr>
        <w:tab/>
      </w:r>
    </w:p>
    <w:p w:rsidR="00D03A54" w:rsidRPr="00D03A54" w:rsidRDefault="00D03A54" w:rsidP="00D03A54">
      <w:pPr>
        <w:spacing w:after="0" w:line="240" w:lineRule="auto"/>
        <w:rPr>
          <w:b/>
        </w:rPr>
      </w:pPr>
      <w:r w:rsidRPr="00D03A54">
        <w:rPr>
          <w:b/>
        </w:rPr>
        <w:tab/>
      </w:r>
    </w:p>
    <w:p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pPr>
      <w:r w:rsidRPr="00D03A54">
        <w:t>Elektronisch Toezicht: Begin:</w:t>
      </w:r>
      <w:r>
        <w:t xml:space="preserve"> </w:t>
      </w:r>
      <w:r w:rsidRPr="00D03A54">
        <w:rPr>
          <w:sz w:val="18"/>
          <w:szCs w:val="18"/>
        </w:rPr>
        <w:t>……………………………………………………………</w:t>
      </w:r>
      <w:r>
        <w:rPr>
          <w:sz w:val="18"/>
          <w:szCs w:val="18"/>
        </w:rPr>
        <w:t xml:space="preserve"> </w:t>
      </w:r>
      <w:r w:rsidRPr="00D03A54">
        <w:t>Einde:</w:t>
      </w:r>
      <w:r>
        <w:t xml:space="preserve"> </w:t>
      </w:r>
      <w:r w:rsidRPr="00D03A54">
        <w:rPr>
          <w:sz w:val="18"/>
          <w:szCs w:val="18"/>
        </w:rPr>
        <w:t>……………………………………………………………</w:t>
      </w:r>
      <w:r w:rsidRPr="00D03A54">
        <w:tab/>
      </w:r>
    </w:p>
    <w:p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rPr>
          <w:b/>
          <w:u w:val="single"/>
        </w:rPr>
      </w:pPr>
      <w:r w:rsidRPr="00D03A54">
        <w:rPr>
          <w:b/>
          <w:u w:val="single"/>
        </w:rPr>
        <w:t>Attesten:</w:t>
      </w:r>
    </w:p>
    <w:bookmarkStart w:id="1" w:name="Selectievakje8"/>
    <w:p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pPr>
      <w:r w:rsidRPr="00D03A54">
        <w:rPr>
          <w:lang w:val="fr-FR"/>
        </w:rPr>
        <w:fldChar w:fldCharType="begin">
          <w:ffData>
            <w:name w:val="Selectievakje8"/>
            <w:enabled/>
            <w:calcOnExit w:val="0"/>
            <w:checkBox>
              <w:sizeAuto/>
              <w:default w:val="0"/>
            </w:checkBox>
          </w:ffData>
        </w:fldChar>
      </w:r>
      <w:r w:rsidRPr="00D03A54">
        <w:instrText xml:space="preserve"> FORMCHECKBOX </w:instrText>
      </w:r>
      <w:r w:rsidR="00DF4DDA">
        <w:rPr>
          <w:lang w:val="fr-FR"/>
        </w:rPr>
      </w:r>
      <w:r w:rsidR="00DF4DDA">
        <w:rPr>
          <w:lang w:val="fr-FR"/>
        </w:rPr>
        <w:fldChar w:fldCharType="separate"/>
      </w:r>
      <w:r w:rsidRPr="00D03A54">
        <w:fldChar w:fldCharType="end"/>
      </w:r>
      <w:bookmarkEnd w:id="1"/>
      <w:r w:rsidRPr="00D03A54">
        <w:t xml:space="preserve"> OCMW (zie bijgevoegd document)</w:t>
      </w:r>
    </w:p>
    <w:bookmarkStart w:id="2" w:name="Selectievakje9"/>
    <w:p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pPr>
      <w:r w:rsidRPr="00D03A54">
        <w:rPr>
          <w:lang w:val="fr-FR"/>
        </w:rPr>
        <w:fldChar w:fldCharType="begin">
          <w:ffData>
            <w:name w:val="Selectievakje9"/>
            <w:enabled/>
            <w:calcOnExit w:val="0"/>
            <w:checkBox>
              <w:sizeAuto/>
              <w:default w:val="0"/>
            </w:checkBox>
          </w:ffData>
        </w:fldChar>
      </w:r>
      <w:r w:rsidRPr="00D03A54">
        <w:instrText xml:space="preserve"> FORMCHECKBOX </w:instrText>
      </w:r>
      <w:r w:rsidR="00DF4DDA">
        <w:rPr>
          <w:lang w:val="fr-FR"/>
        </w:rPr>
      </w:r>
      <w:r w:rsidR="00DF4DDA">
        <w:rPr>
          <w:lang w:val="fr-FR"/>
        </w:rPr>
        <w:fldChar w:fldCharType="separate"/>
      </w:r>
      <w:r w:rsidRPr="00D03A54">
        <w:fldChar w:fldCharType="end"/>
      </w:r>
      <w:bookmarkEnd w:id="2"/>
      <w:r w:rsidRPr="00D03A54">
        <w:t xml:space="preserve"> RVA (zie bijgevoegd document)</w:t>
      </w:r>
    </w:p>
    <w:p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pPr>
      <w:r w:rsidRPr="00D03A54">
        <w:rPr>
          <w:lang w:val="fr-FR"/>
        </w:rPr>
        <w:fldChar w:fldCharType="begin">
          <w:ffData>
            <w:name w:val="Selectievakje9"/>
            <w:enabled/>
            <w:calcOnExit w:val="0"/>
            <w:checkBox>
              <w:sizeAuto/>
              <w:default w:val="0"/>
            </w:checkBox>
          </w:ffData>
        </w:fldChar>
      </w:r>
      <w:r w:rsidRPr="00D03A54">
        <w:instrText xml:space="preserve"> FORMCHECKBOX </w:instrText>
      </w:r>
      <w:r w:rsidR="00DF4DDA">
        <w:rPr>
          <w:lang w:val="fr-FR"/>
        </w:rPr>
      </w:r>
      <w:r w:rsidR="00DF4DDA">
        <w:rPr>
          <w:lang w:val="fr-FR"/>
        </w:rPr>
        <w:fldChar w:fldCharType="separate"/>
      </w:r>
      <w:r w:rsidRPr="00D03A54">
        <w:fldChar w:fldCharType="end"/>
      </w:r>
      <w:r w:rsidRPr="00D03A54">
        <w:t xml:space="preserve"> Bewijs van gezinssamenstelling (aantal personen gedomicilieerd op adres)</w:t>
      </w:r>
    </w:p>
    <w:p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pPr>
      <w:r w:rsidRPr="00D03A54">
        <w:rPr>
          <w:lang w:val="fr-FR"/>
        </w:rPr>
        <w:fldChar w:fldCharType="begin">
          <w:ffData>
            <w:name w:val="Selectievakje9"/>
            <w:enabled/>
            <w:calcOnExit w:val="0"/>
            <w:checkBox>
              <w:sizeAuto/>
              <w:default w:val="0"/>
            </w:checkBox>
          </w:ffData>
        </w:fldChar>
      </w:r>
      <w:r w:rsidRPr="00D03A54">
        <w:instrText xml:space="preserve"> FORMCHECKBOX </w:instrText>
      </w:r>
      <w:r w:rsidR="00DF4DDA">
        <w:rPr>
          <w:lang w:val="fr-FR"/>
        </w:rPr>
      </w:r>
      <w:r w:rsidR="00DF4DDA">
        <w:rPr>
          <w:lang w:val="fr-FR"/>
        </w:rPr>
        <w:fldChar w:fldCharType="separate"/>
      </w:r>
      <w:r w:rsidRPr="00D03A54">
        <w:fldChar w:fldCharType="end"/>
      </w:r>
      <w:r w:rsidRPr="00D03A54">
        <w:t xml:space="preserve"> Kopie van de bankkaart (indien betaling op bankrekeningnummer)</w:t>
      </w:r>
    </w:p>
    <w:p w:rsidR="00D03A54" w:rsidRPr="00D03A54" w:rsidRDefault="00D03A54" w:rsidP="00D03A54">
      <w:pPr>
        <w:spacing w:after="0" w:line="240" w:lineRule="auto"/>
      </w:pPr>
    </w:p>
    <w:p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rPr>
          <w:b/>
          <w:bCs/>
        </w:rPr>
      </w:pPr>
      <w:r w:rsidRPr="00D03A54">
        <w:rPr>
          <w:b/>
          <w:bCs/>
          <w:u w:val="single"/>
        </w:rPr>
        <w:t>Uitbetalingswijze</w:t>
      </w:r>
      <w:r w:rsidRPr="00D03A54">
        <w:rPr>
          <w:b/>
          <w:bCs/>
        </w:rPr>
        <w:t>:</w:t>
      </w:r>
    </w:p>
    <w:bookmarkStart w:id="3" w:name="Selectievakje10"/>
    <w:p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pPr>
      <w:r w:rsidRPr="00D03A54">
        <w:rPr>
          <w:lang w:val="fr-FR"/>
        </w:rPr>
        <w:fldChar w:fldCharType="begin">
          <w:ffData>
            <w:name w:val="Selectievakje10"/>
            <w:enabled/>
            <w:calcOnExit w:val="0"/>
            <w:checkBox>
              <w:sizeAuto/>
              <w:default w:val="0"/>
            </w:checkBox>
          </w:ffData>
        </w:fldChar>
      </w:r>
      <w:r w:rsidRPr="00D03A54">
        <w:instrText xml:space="preserve"> FORMCHECKBOX </w:instrText>
      </w:r>
      <w:r w:rsidR="00DF4DDA">
        <w:rPr>
          <w:lang w:val="fr-FR"/>
        </w:rPr>
      </w:r>
      <w:r w:rsidR="00DF4DDA">
        <w:rPr>
          <w:lang w:val="fr-FR"/>
        </w:rPr>
        <w:fldChar w:fldCharType="separate"/>
      </w:r>
      <w:r w:rsidRPr="00D03A54">
        <w:fldChar w:fldCharType="end"/>
      </w:r>
      <w:bookmarkEnd w:id="3"/>
      <w:r w:rsidRPr="00D03A54">
        <w:t xml:space="preserve"> </w:t>
      </w:r>
      <w:r w:rsidRPr="00D03A54">
        <w:rPr>
          <w:b/>
        </w:rPr>
        <w:t xml:space="preserve">Persoonlijk </w:t>
      </w:r>
      <w:r w:rsidRPr="00D03A54">
        <w:t>bankrekeningnummer (IBAN!): BE__ ____ ____ ____</w:t>
      </w:r>
    </w:p>
    <w:bookmarkStart w:id="4" w:name="Selectievakje11"/>
    <w:p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pPr>
      <w:r w:rsidRPr="00D03A54">
        <w:rPr>
          <w:lang w:val="fr-FR"/>
        </w:rPr>
        <w:fldChar w:fldCharType="begin">
          <w:ffData>
            <w:name w:val="Selectievakje11"/>
            <w:enabled/>
            <w:calcOnExit w:val="0"/>
            <w:checkBox>
              <w:sizeAuto/>
              <w:default w:val="0"/>
            </w:checkBox>
          </w:ffData>
        </w:fldChar>
      </w:r>
      <w:r w:rsidRPr="00D03A54">
        <w:instrText xml:space="preserve"> FORMCHECKBOX </w:instrText>
      </w:r>
      <w:r w:rsidR="00DF4DDA">
        <w:rPr>
          <w:lang w:val="fr-FR"/>
        </w:rPr>
      </w:r>
      <w:r w:rsidR="00DF4DDA">
        <w:rPr>
          <w:lang w:val="fr-FR"/>
        </w:rPr>
        <w:fldChar w:fldCharType="separate"/>
      </w:r>
      <w:r w:rsidRPr="00D03A54">
        <w:fldChar w:fldCharType="end"/>
      </w:r>
      <w:bookmarkEnd w:id="4"/>
      <w:r w:rsidRPr="00D03A54">
        <w:t xml:space="preserve"> Per </w:t>
      </w:r>
      <w:r>
        <w:t>circulaire cheque</w:t>
      </w:r>
      <w:r w:rsidRPr="00D03A54">
        <w:t xml:space="preserve">  </w:t>
      </w:r>
    </w:p>
    <w:p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pPr>
      <w:r w:rsidRPr="00D03A54">
        <w:tab/>
      </w:r>
      <w:r w:rsidRPr="00D03A54">
        <w:rPr>
          <w:lang w:val="fr-FR"/>
        </w:rPr>
        <w:fldChar w:fldCharType="begin">
          <w:ffData>
            <w:name w:val="Selectievakje11"/>
            <w:enabled/>
            <w:calcOnExit w:val="0"/>
            <w:checkBox>
              <w:sizeAuto/>
              <w:default w:val="0"/>
            </w:checkBox>
          </w:ffData>
        </w:fldChar>
      </w:r>
      <w:r w:rsidRPr="00D03A54">
        <w:instrText xml:space="preserve"> FORMCHECKBOX </w:instrText>
      </w:r>
      <w:r w:rsidR="00DF4DDA">
        <w:rPr>
          <w:lang w:val="fr-FR"/>
        </w:rPr>
      </w:r>
      <w:r w:rsidR="00DF4DDA">
        <w:rPr>
          <w:lang w:val="fr-FR"/>
        </w:rPr>
        <w:fldChar w:fldCharType="separate"/>
      </w:r>
      <w:r w:rsidRPr="00D03A54">
        <w:fldChar w:fldCharType="end"/>
      </w:r>
      <w:r w:rsidRPr="00D03A54">
        <w:t xml:space="preserve"> te versturen naar mijn domicilieadres</w:t>
      </w:r>
    </w:p>
    <w:p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pPr>
      <w:r w:rsidRPr="00D03A54">
        <w:tab/>
      </w:r>
      <w:r w:rsidRPr="00D03A54">
        <w:rPr>
          <w:lang w:val="fr-FR"/>
        </w:rPr>
        <w:fldChar w:fldCharType="begin">
          <w:ffData>
            <w:name w:val="Selectievakje11"/>
            <w:enabled/>
            <w:calcOnExit w:val="0"/>
            <w:checkBox>
              <w:sizeAuto/>
              <w:default w:val="0"/>
            </w:checkBox>
          </w:ffData>
        </w:fldChar>
      </w:r>
      <w:r w:rsidRPr="00D03A54">
        <w:instrText xml:space="preserve"> FORMCHECKBOX </w:instrText>
      </w:r>
      <w:r w:rsidR="00DF4DDA">
        <w:rPr>
          <w:lang w:val="fr-FR"/>
        </w:rPr>
      </w:r>
      <w:r w:rsidR="00DF4DDA">
        <w:rPr>
          <w:lang w:val="fr-FR"/>
        </w:rPr>
        <w:fldChar w:fldCharType="separate"/>
      </w:r>
      <w:r w:rsidRPr="00D03A54">
        <w:fldChar w:fldCharType="end"/>
      </w:r>
      <w:r w:rsidRPr="00D03A54">
        <w:t xml:space="preserve"> te versturen naar mijn verblijfadres:</w:t>
      </w:r>
    </w:p>
    <w:p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pPr>
      <w:r w:rsidRPr="00D03A54">
        <w:tab/>
      </w:r>
      <w:r w:rsidRPr="00D03A54">
        <w:tab/>
        <w:t xml:space="preserve">Straat + </w:t>
      </w:r>
      <w:proofErr w:type="spellStart"/>
      <w:r w:rsidRPr="00D03A54">
        <w:t>nr</w:t>
      </w:r>
      <w:proofErr w:type="spellEnd"/>
      <w:r w:rsidRPr="00D03A54">
        <w:t xml:space="preserve">: </w:t>
      </w:r>
      <w:r w:rsidRPr="00D03A54">
        <w:rPr>
          <w:sz w:val="18"/>
          <w:szCs w:val="18"/>
        </w:rPr>
        <w:t>……………………………………………………………</w:t>
      </w:r>
      <w:r>
        <w:rPr>
          <w:sz w:val="18"/>
          <w:szCs w:val="18"/>
        </w:rPr>
        <w:t>…………………………………….</w:t>
      </w:r>
    </w:p>
    <w:p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pPr>
      <w:r w:rsidRPr="00D03A54">
        <w:tab/>
      </w:r>
      <w:r w:rsidRPr="00D03A54">
        <w:tab/>
        <w:t xml:space="preserve">Gemeente: </w:t>
      </w:r>
      <w:r w:rsidRPr="00D03A54">
        <w:rPr>
          <w:sz w:val="18"/>
          <w:szCs w:val="18"/>
        </w:rPr>
        <w:t>……………………………………………………………</w:t>
      </w:r>
      <w:r>
        <w:rPr>
          <w:sz w:val="18"/>
          <w:szCs w:val="18"/>
        </w:rPr>
        <w:t>…………………………………….</w:t>
      </w:r>
    </w:p>
    <w:p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pPr>
      <w:r w:rsidRPr="00D03A54">
        <w:tab/>
      </w:r>
      <w:r w:rsidRPr="00D03A54">
        <w:tab/>
        <w:t xml:space="preserve">Mijn identiteitskaartnummer: </w:t>
      </w:r>
      <w:r w:rsidRPr="00D03A54">
        <w:rPr>
          <w:sz w:val="18"/>
          <w:szCs w:val="18"/>
        </w:rPr>
        <w:t>……………………………………………………………</w:t>
      </w:r>
      <w:r>
        <w:rPr>
          <w:sz w:val="18"/>
          <w:szCs w:val="18"/>
        </w:rPr>
        <w:t>…………………………………….</w:t>
      </w:r>
    </w:p>
    <w:p w:rsidR="00D03A54" w:rsidRPr="00D03A54" w:rsidRDefault="00D03A54" w:rsidP="00D03A54">
      <w:pPr>
        <w:spacing w:after="0" w:line="240" w:lineRule="auto"/>
      </w:pPr>
    </w:p>
    <w:p w:rsidR="00D03A54" w:rsidRDefault="00D03A54" w:rsidP="00D03A54">
      <w:pPr>
        <w:pBdr>
          <w:top w:val="single" w:sz="4" w:space="1" w:color="auto"/>
          <w:left w:val="single" w:sz="4" w:space="4" w:color="auto"/>
          <w:bottom w:val="single" w:sz="4" w:space="1" w:color="auto"/>
          <w:right w:val="single" w:sz="4" w:space="4" w:color="auto"/>
        </w:pBdr>
        <w:spacing w:after="0" w:line="240" w:lineRule="auto"/>
        <w:rPr>
          <w:b/>
          <w:u w:val="single"/>
          <w:lang w:val="nl-NL"/>
        </w:rPr>
      </w:pPr>
      <w:r w:rsidRPr="00D03A54">
        <w:rPr>
          <w:b/>
          <w:u w:val="single"/>
          <w:lang w:val="nl-NL"/>
        </w:rPr>
        <w:t>Opmerkingen</w:t>
      </w:r>
      <w:r>
        <w:rPr>
          <w:b/>
          <w:u w:val="single"/>
          <w:lang w:val="nl-NL"/>
        </w:rPr>
        <w:t xml:space="preserve">: </w:t>
      </w:r>
    </w:p>
    <w:p w:rsidR="00D03A54" w:rsidRDefault="00D03A54" w:rsidP="00D03A54">
      <w:pPr>
        <w:pBdr>
          <w:top w:val="single" w:sz="4" w:space="1" w:color="auto"/>
          <w:left w:val="single" w:sz="4" w:space="4" w:color="auto"/>
          <w:bottom w:val="single" w:sz="4" w:space="1" w:color="auto"/>
          <w:right w:val="single" w:sz="4" w:space="4" w:color="auto"/>
        </w:pBdr>
        <w:spacing w:before="120" w:after="0" w:line="240" w:lineRule="auto"/>
        <w:rPr>
          <w:sz w:val="18"/>
          <w:szCs w:val="18"/>
        </w:rPr>
      </w:pPr>
      <w:r w:rsidRPr="00D03A54">
        <w:rPr>
          <w:sz w:val="18"/>
          <w:szCs w:val="18"/>
        </w:rPr>
        <w:t>………………………………………………………………………………………………….………………………………………………………………………………………………….……</w:t>
      </w:r>
    </w:p>
    <w:p w:rsidR="00D03A54" w:rsidRDefault="00D03A54" w:rsidP="00D03A54">
      <w:pPr>
        <w:pBdr>
          <w:top w:val="single" w:sz="4" w:space="1" w:color="auto"/>
          <w:left w:val="single" w:sz="4" w:space="4" w:color="auto"/>
          <w:bottom w:val="single" w:sz="4" w:space="1" w:color="auto"/>
          <w:right w:val="single" w:sz="4" w:space="4" w:color="auto"/>
        </w:pBdr>
        <w:spacing w:before="120" w:after="0" w:line="240" w:lineRule="auto"/>
        <w:rPr>
          <w:sz w:val="18"/>
          <w:szCs w:val="18"/>
        </w:rPr>
      </w:pPr>
      <w:r w:rsidRPr="00D03A54">
        <w:rPr>
          <w:sz w:val="18"/>
          <w:szCs w:val="18"/>
        </w:rPr>
        <w:t>………………………………………………………………………………………………….………………………………………………………………………………………………….……</w:t>
      </w:r>
    </w:p>
    <w:p w:rsidR="00D03A54" w:rsidRPr="00D03A54" w:rsidRDefault="00D03A54" w:rsidP="00D03A54">
      <w:pPr>
        <w:spacing w:after="0" w:line="240" w:lineRule="auto"/>
        <w:rPr>
          <w:lang w:val="nl-NL"/>
        </w:rPr>
      </w:pPr>
    </w:p>
    <w:p w:rsidR="00D03A54" w:rsidRPr="00D03A54" w:rsidRDefault="00D03A54" w:rsidP="00D03A54">
      <w:pPr>
        <w:spacing w:after="0" w:line="240" w:lineRule="auto"/>
        <w:rPr>
          <w:b/>
          <w:u w:val="single"/>
          <w:lang w:val="nl-NL"/>
        </w:rPr>
      </w:pPr>
      <w:r w:rsidRPr="00D03A54">
        <w:rPr>
          <w:b/>
          <w:u w:val="single"/>
          <w:lang w:val="nl-NL"/>
        </w:rPr>
        <w:t>Opsturen naar:</w:t>
      </w:r>
    </w:p>
    <w:p w:rsidR="00D03A54" w:rsidRPr="00BD7960" w:rsidRDefault="00F130DC" w:rsidP="00D03A54">
      <w:pPr>
        <w:spacing w:after="0" w:line="240" w:lineRule="auto"/>
        <w:rPr>
          <w:lang w:val="fr-BE"/>
        </w:rPr>
      </w:pPr>
      <w:r w:rsidRPr="00BD7960">
        <w:rPr>
          <w:b/>
          <w:lang w:val="fr-BE"/>
        </w:rPr>
        <w:t>E-mail</w:t>
      </w:r>
      <w:r w:rsidR="00D03A54" w:rsidRPr="00BD7960">
        <w:rPr>
          <w:b/>
          <w:lang w:val="fr-BE"/>
        </w:rPr>
        <w:t>:</w:t>
      </w:r>
      <w:r w:rsidR="00D03A54" w:rsidRPr="00BD7960">
        <w:rPr>
          <w:b/>
          <w:lang w:val="fr-BE"/>
        </w:rPr>
        <w:tab/>
      </w:r>
      <w:hyperlink r:id="rId9" w:history="1">
        <w:r w:rsidRPr="00BD7960">
          <w:rPr>
            <w:rStyle w:val="Hyperlink"/>
            <w:lang w:val="fr-BE"/>
          </w:rPr>
          <w:t>leefvergoeding.et@wvg.vlaanderen.be</w:t>
        </w:r>
      </w:hyperlink>
      <w:r w:rsidRPr="00BD7960">
        <w:rPr>
          <w:lang w:val="fr-BE"/>
        </w:rPr>
        <w:t xml:space="preserve"> </w:t>
      </w:r>
      <w:r w:rsidR="00D03A54" w:rsidRPr="00BD7960">
        <w:rPr>
          <w:lang w:val="fr-BE"/>
        </w:rPr>
        <w:tab/>
      </w:r>
      <w:r w:rsidRPr="00BD7960">
        <w:rPr>
          <w:lang w:val="fr-BE"/>
        </w:rPr>
        <w:tab/>
      </w:r>
      <w:r w:rsidRPr="00BD7960">
        <w:rPr>
          <w:b/>
          <w:lang w:val="fr-BE"/>
        </w:rPr>
        <w:t xml:space="preserve">Fax: </w:t>
      </w:r>
      <w:r w:rsidR="00901443">
        <w:rPr>
          <w:lang w:val="fr-BE"/>
        </w:rPr>
        <w:t>02 553 33 60</w:t>
      </w:r>
    </w:p>
    <w:p w:rsidR="00F130DC" w:rsidRPr="00F130DC" w:rsidRDefault="00D03A54" w:rsidP="00D03A54">
      <w:pPr>
        <w:spacing w:after="0" w:line="240" w:lineRule="auto"/>
      </w:pPr>
      <w:r w:rsidRPr="00D03A54">
        <w:rPr>
          <w:b/>
        </w:rPr>
        <w:t>Adres:</w:t>
      </w:r>
      <w:r w:rsidRPr="00D03A54">
        <w:rPr>
          <w:b/>
        </w:rPr>
        <w:tab/>
      </w:r>
      <w:r w:rsidR="00F130DC" w:rsidRPr="00F130DC">
        <w:t>Afdeling Welzijn en Samenleving</w:t>
      </w:r>
    </w:p>
    <w:p w:rsidR="00D03A54" w:rsidRPr="00F130DC" w:rsidRDefault="00F130DC" w:rsidP="00D03A54">
      <w:pPr>
        <w:spacing w:after="0" w:line="240" w:lineRule="auto"/>
      </w:pPr>
      <w:r>
        <w:rPr>
          <w:b/>
        </w:rPr>
        <w:tab/>
      </w:r>
      <w:r w:rsidRPr="00F130DC">
        <w:t>Koning Albert II</w:t>
      </w:r>
      <w:r>
        <w:t>-</w:t>
      </w:r>
      <w:r w:rsidRPr="00F130DC">
        <w:t>laan 35 bus 30</w:t>
      </w:r>
    </w:p>
    <w:p w:rsidR="00F130DC" w:rsidRPr="00F130DC" w:rsidRDefault="00F130DC" w:rsidP="00D03A54">
      <w:pPr>
        <w:spacing w:after="0" w:line="240" w:lineRule="auto"/>
      </w:pPr>
      <w:r w:rsidRPr="00F130DC">
        <w:tab/>
        <w:t>1030 Brussel</w:t>
      </w:r>
    </w:p>
    <w:p w:rsidR="00F130DC" w:rsidRDefault="00F130DC" w:rsidP="00D03A54">
      <w:pPr>
        <w:spacing w:after="0" w:line="240" w:lineRule="auto"/>
        <w:rPr>
          <w:b/>
        </w:rPr>
      </w:pPr>
    </w:p>
    <w:p w:rsidR="00D03A54" w:rsidRPr="00D03A54" w:rsidRDefault="00D03A54" w:rsidP="00D03A54">
      <w:pPr>
        <w:spacing w:after="0" w:line="240" w:lineRule="auto"/>
        <w:rPr>
          <w:b/>
        </w:rPr>
      </w:pPr>
      <w:r w:rsidRPr="00D03A54">
        <w:rPr>
          <w:b/>
        </w:rPr>
        <w:t>Datum:</w:t>
      </w:r>
      <w:r w:rsidRPr="00D03A54">
        <w:rPr>
          <w:b/>
        </w:rPr>
        <w:tab/>
      </w:r>
      <w:r w:rsidR="00F130DC">
        <w:rPr>
          <w:sz w:val="18"/>
          <w:szCs w:val="18"/>
        </w:rPr>
        <w:tab/>
      </w:r>
      <w:r w:rsidR="00F130DC">
        <w:rPr>
          <w:sz w:val="18"/>
          <w:szCs w:val="18"/>
        </w:rPr>
        <w:tab/>
      </w:r>
      <w:r w:rsidR="00F130DC">
        <w:rPr>
          <w:sz w:val="18"/>
          <w:szCs w:val="18"/>
        </w:rPr>
        <w:tab/>
      </w:r>
      <w:r w:rsidR="00F130DC">
        <w:rPr>
          <w:sz w:val="18"/>
          <w:szCs w:val="18"/>
        </w:rPr>
        <w:tab/>
      </w:r>
      <w:r w:rsidRPr="00D03A54">
        <w:rPr>
          <w:b/>
        </w:rPr>
        <w:t>Handtekening rechthebbende :</w:t>
      </w:r>
      <w:r w:rsidR="00F130DC">
        <w:rPr>
          <w:b/>
        </w:rPr>
        <w:tab/>
      </w:r>
      <w:r w:rsidRPr="00D03A54">
        <w:rPr>
          <w:b/>
        </w:rPr>
        <w:tab/>
      </w:r>
    </w:p>
    <w:p w:rsidR="00BD7960" w:rsidRDefault="00BD7960" w:rsidP="00D03A54">
      <w:pPr>
        <w:spacing w:after="0" w:line="240" w:lineRule="auto"/>
      </w:pPr>
    </w:p>
    <w:p w:rsidR="00F130DC" w:rsidRPr="00D03A54" w:rsidRDefault="00D03A54" w:rsidP="00D03A54">
      <w:pPr>
        <w:spacing w:after="0" w:line="240" w:lineRule="auto"/>
        <w:rPr>
          <w:b/>
          <w:u w:val="single"/>
        </w:rPr>
      </w:pPr>
      <w:r w:rsidRPr="00D03A54">
        <w:rPr>
          <w:b/>
          <w:u w:val="single"/>
        </w:rPr>
        <w:t>In te vullen door de directie:</w:t>
      </w:r>
    </w:p>
    <w:tbl>
      <w:tblPr>
        <w:tblW w:w="9610" w:type="dxa"/>
        <w:tblInd w:w="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10"/>
        <w:gridCol w:w="3600"/>
        <w:gridCol w:w="5400"/>
      </w:tblGrid>
      <w:tr w:rsidR="00D03A54" w:rsidRPr="00D03A54" w:rsidTr="00F130DC">
        <w:tc>
          <w:tcPr>
            <w:tcW w:w="4210" w:type="dxa"/>
            <w:gridSpan w:val="2"/>
            <w:tcBorders>
              <w:top w:val="single" w:sz="4" w:space="0" w:color="auto"/>
            </w:tcBorders>
          </w:tcPr>
          <w:p w:rsidR="00D03A54" w:rsidRPr="00D03A54" w:rsidRDefault="00D03A54" w:rsidP="00D03A54">
            <w:pPr>
              <w:spacing w:after="0" w:line="240" w:lineRule="auto"/>
              <w:rPr>
                <w:b/>
                <w:lang w:val="nl-NL"/>
              </w:rPr>
            </w:pPr>
            <w:r w:rsidRPr="00D03A54">
              <w:rPr>
                <w:b/>
                <w:lang w:val="nl-NL"/>
              </w:rPr>
              <w:t>Toegekend tarief</w:t>
            </w:r>
          </w:p>
        </w:tc>
        <w:tc>
          <w:tcPr>
            <w:tcW w:w="5400" w:type="dxa"/>
            <w:tcBorders>
              <w:top w:val="single" w:sz="4" w:space="0" w:color="auto"/>
            </w:tcBorders>
          </w:tcPr>
          <w:p w:rsidR="00D03A54" w:rsidRPr="00D03A54" w:rsidRDefault="00D03A54" w:rsidP="00D03A54">
            <w:pPr>
              <w:spacing w:after="0" w:line="240" w:lineRule="auto"/>
              <w:rPr>
                <w:b/>
              </w:rPr>
            </w:pPr>
            <w:r w:rsidRPr="00D03A54">
              <w:rPr>
                <w:b/>
              </w:rPr>
              <w:t>Beslissing (in te vullen door de directie)</w:t>
            </w:r>
          </w:p>
        </w:tc>
      </w:tr>
      <w:tr w:rsidR="00D03A54" w:rsidRPr="00D03A54" w:rsidTr="00F130DC">
        <w:tblPrEx>
          <w:tblCellMar>
            <w:left w:w="70" w:type="dxa"/>
            <w:right w:w="70" w:type="dxa"/>
          </w:tblCellMar>
          <w:tblLook w:val="0000" w:firstRow="0" w:lastRow="0" w:firstColumn="0" w:lastColumn="0" w:noHBand="0" w:noVBand="0"/>
        </w:tblPrEx>
        <w:tc>
          <w:tcPr>
            <w:tcW w:w="610" w:type="dxa"/>
          </w:tcPr>
          <w:p w:rsidR="00D03A54" w:rsidRPr="00D03A54" w:rsidRDefault="00D03A54" w:rsidP="00BD7960">
            <w:pPr>
              <w:spacing w:after="0" w:line="240" w:lineRule="auto"/>
              <w:rPr>
                <w:b/>
              </w:rPr>
            </w:pPr>
          </w:p>
        </w:tc>
        <w:tc>
          <w:tcPr>
            <w:tcW w:w="3600" w:type="dxa"/>
          </w:tcPr>
          <w:p w:rsidR="00F130DC" w:rsidRPr="00F130DC" w:rsidRDefault="00BD7960" w:rsidP="00BD7960">
            <w:pPr>
              <w:spacing w:after="0" w:line="240" w:lineRule="auto"/>
            </w:pPr>
            <w:r>
              <w:t>Alleenstaande</w:t>
            </w:r>
          </w:p>
        </w:tc>
        <w:tc>
          <w:tcPr>
            <w:tcW w:w="5400" w:type="dxa"/>
          </w:tcPr>
          <w:p w:rsidR="00D03A54" w:rsidRPr="00F130DC" w:rsidRDefault="00D03A54" w:rsidP="00BD7960">
            <w:pPr>
              <w:spacing w:after="0" w:line="240" w:lineRule="auto"/>
            </w:pPr>
          </w:p>
        </w:tc>
      </w:tr>
      <w:tr w:rsidR="00F130DC" w:rsidRPr="00F130DC" w:rsidTr="00F130DC">
        <w:tblPrEx>
          <w:tblCellMar>
            <w:left w:w="70" w:type="dxa"/>
            <w:right w:w="70" w:type="dxa"/>
          </w:tblCellMar>
          <w:tblLook w:val="0000" w:firstRow="0" w:lastRow="0" w:firstColumn="0" w:lastColumn="0" w:noHBand="0" w:noVBand="0"/>
        </w:tblPrEx>
        <w:tc>
          <w:tcPr>
            <w:tcW w:w="610" w:type="dxa"/>
            <w:tcBorders>
              <w:top w:val="single" w:sz="6" w:space="0" w:color="auto"/>
              <w:left w:val="single" w:sz="4" w:space="0" w:color="auto"/>
              <w:bottom w:val="single" w:sz="6" w:space="0" w:color="auto"/>
              <w:right w:val="single" w:sz="6" w:space="0" w:color="auto"/>
            </w:tcBorders>
          </w:tcPr>
          <w:p w:rsidR="00F130DC" w:rsidRPr="00F130DC" w:rsidRDefault="00F130DC" w:rsidP="00BD7960">
            <w:pPr>
              <w:spacing w:after="0"/>
              <w:rPr>
                <w:b/>
              </w:rPr>
            </w:pPr>
          </w:p>
        </w:tc>
        <w:tc>
          <w:tcPr>
            <w:tcW w:w="3600" w:type="dxa"/>
            <w:tcBorders>
              <w:top w:val="single" w:sz="6" w:space="0" w:color="auto"/>
              <w:left w:val="single" w:sz="6" w:space="0" w:color="auto"/>
              <w:bottom w:val="single" w:sz="6" w:space="0" w:color="auto"/>
              <w:right w:val="single" w:sz="6" w:space="0" w:color="auto"/>
            </w:tcBorders>
          </w:tcPr>
          <w:p w:rsidR="00F130DC" w:rsidRPr="00F130DC" w:rsidRDefault="00F130DC" w:rsidP="00BD7960">
            <w:pPr>
              <w:spacing w:after="0" w:line="240" w:lineRule="auto"/>
            </w:pPr>
            <w:r w:rsidRPr="00F130DC">
              <w:t>Samenwonende</w:t>
            </w:r>
          </w:p>
        </w:tc>
        <w:tc>
          <w:tcPr>
            <w:tcW w:w="5400" w:type="dxa"/>
            <w:tcBorders>
              <w:top w:val="single" w:sz="6" w:space="0" w:color="auto"/>
              <w:left w:val="single" w:sz="6" w:space="0" w:color="auto"/>
              <w:bottom w:val="single" w:sz="6" w:space="0" w:color="auto"/>
              <w:right w:val="single" w:sz="4" w:space="0" w:color="auto"/>
            </w:tcBorders>
          </w:tcPr>
          <w:p w:rsidR="00F130DC" w:rsidRPr="00F130DC" w:rsidRDefault="00F130DC" w:rsidP="00BD7960">
            <w:pPr>
              <w:spacing w:after="0" w:line="240" w:lineRule="auto"/>
            </w:pPr>
          </w:p>
        </w:tc>
      </w:tr>
      <w:tr w:rsidR="00F130DC" w:rsidRPr="000A1E5F" w:rsidTr="00F130DC">
        <w:tblPrEx>
          <w:tblCellMar>
            <w:left w:w="70" w:type="dxa"/>
            <w:right w:w="70" w:type="dxa"/>
          </w:tblCellMar>
          <w:tblLook w:val="0000" w:firstRow="0" w:lastRow="0" w:firstColumn="0" w:lastColumn="0" w:noHBand="0" w:noVBand="0"/>
        </w:tblPrEx>
        <w:tc>
          <w:tcPr>
            <w:tcW w:w="610" w:type="dxa"/>
            <w:tcBorders>
              <w:top w:val="single" w:sz="6" w:space="0" w:color="auto"/>
              <w:left w:val="single" w:sz="4" w:space="0" w:color="auto"/>
              <w:bottom w:val="single" w:sz="4" w:space="0" w:color="auto"/>
              <w:right w:val="single" w:sz="6" w:space="0" w:color="auto"/>
            </w:tcBorders>
          </w:tcPr>
          <w:p w:rsidR="00F130DC" w:rsidRPr="00F130DC" w:rsidRDefault="00F130DC" w:rsidP="00BD7960">
            <w:pPr>
              <w:spacing w:after="0"/>
              <w:rPr>
                <w:b/>
              </w:rPr>
            </w:pPr>
          </w:p>
        </w:tc>
        <w:tc>
          <w:tcPr>
            <w:tcW w:w="3600" w:type="dxa"/>
            <w:tcBorders>
              <w:top w:val="single" w:sz="6" w:space="0" w:color="auto"/>
              <w:left w:val="single" w:sz="6" w:space="0" w:color="auto"/>
              <w:bottom w:val="single" w:sz="4" w:space="0" w:color="auto"/>
              <w:right w:val="single" w:sz="6" w:space="0" w:color="auto"/>
            </w:tcBorders>
          </w:tcPr>
          <w:p w:rsidR="00F130DC" w:rsidRPr="00F130DC" w:rsidRDefault="00F130DC" w:rsidP="00BD7960">
            <w:pPr>
              <w:spacing w:after="0" w:line="240" w:lineRule="auto"/>
              <w:rPr>
                <w:lang w:val="fr-FR"/>
              </w:rPr>
            </w:pPr>
            <w:proofErr w:type="spellStart"/>
            <w:r w:rsidRPr="00F130DC">
              <w:rPr>
                <w:lang w:val="fr-FR"/>
              </w:rPr>
              <w:t>Bijpassing</w:t>
            </w:r>
            <w:proofErr w:type="spellEnd"/>
          </w:p>
        </w:tc>
        <w:tc>
          <w:tcPr>
            <w:tcW w:w="5400" w:type="dxa"/>
            <w:tcBorders>
              <w:top w:val="single" w:sz="6" w:space="0" w:color="auto"/>
              <w:left w:val="single" w:sz="6" w:space="0" w:color="auto"/>
              <w:bottom w:val="single" w:sz="4" w:space="0" w:color="auto"/>
              <w:right w:val="single" w:sz="4" w:space="0" w:color="auto"/>
            </w:tcBorders>
          </w:tcPr>
          <w:p w:rsidR="00F130DC" w:rsidRPr="00F130DC" w:rsidRDefault="00F130DC" w:rsidP="00BD7960">
            <w:pPr>
              <w:spacing w:after="0" w:line="240" w:lineRule="auto"/>
              <w:rPr>
                <w:lang w:val="fr-FR"/>
              </w:rPr>
            </w:pPr>
          </w:p>
        </w:tc>
      </w:tr>
    </w:tbl>
    <w:p w:rsidR="00BD7960" w:rsidRDefault="00BD7960" w:rsidP="00D03A54">
      <w:pPr>
        <w:spacing w:after="0" w:line="240" w:lineRule="auto"/>
        <w:sectPr w:rsidR="00BD7960" w:rsidSect="00F500BC">
          <w:headerReference w:type="default" r:id="rId10"/>
          <w:footerReference w:type="default" r:id="rId11"/>
          <w:headerReference w:type="first" r:id="rId12"/>
          <w:footerReference w:type="first" r:id="rId13"/>
          <w:pgSz w:w="11906" w:h="16838"/>
          <w:pgMar w:top="2694" w:right="849" w:bottom="1417" w:left="1417" w:header="708" w:footer="708" w:gutter="0"/>
          <w:cols w:space="708"/>
          <w:docGrid w:linePitch="360"/>
        </w:sectPr>
      </w:pP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F130DC" w:rsidRPr="00414B2F" w:rsidTr="00F130DC">
        <w:trPr>
          <w:trHeight w:hRule="exact" w:val="204"/>
        </w:trPr>
        <w:tc>
          <w:tcPr>
            <w:tcW w:w="9498" w:type="dxa"/>
          </w:tcPr>
          <w:p w:rsidR="00F130DC" w:rsidRPr="00414B2F" w:rsidRDefault="00F130DC" w:rsidP="00F130DC">
            <w:pPr>
              <w:tabs>
                <w:tab w:val="right" w:pos="9923"/>
              </w:tabs>
              <w:contextualSpacing/>
              <w:jc w:val="right"/>
              <w:rPr>
                <w:rFonts w:ascii="Calibri" w:hAnsi="Calibri" w:cs="Calibri"/>
                <w:color w:val="000000"/>
                <w:spacing w:val="5"/>
                <w:kern w:val="28"/>
                <w:sz w:val="16"/>
                <w:szCs w:val="16"/>
              </w:rPr>
            </w:pPr>
            <w:r w:rsidRPr="00414B2F">
              <w:rPr>
                <w:rFonts w:ascii="Calibri" w:hAnsi="Calibri" w:cs="Calibri"/>
                <w:color w:val="000000"/>
                <w:spacing w:val="5"/>
                <w:kern w:val="28"/>
                <w:sz w:val="16"/>
                <w:szCs w:val="16"/>
              </w:rPr>
              <w:lastRenderedPageBreak/>
              <w:tab/>
              <w:t>/////////////////////////////////////////////////////////////////////////////////////////////////////////////////////////////////////////////////////</w:t>
            </w:r>
          </w:p>
        </w:tc>
      </w:tr>
    </w:tbl>
    <w:p w:rsidR="00F130DC" w:rsidRPr="00414B2F" w:rsidRDefault="00F130DC" w:rsidP="00F130DC">
      <w:pPr>
        <w:spacing w:after="0" w:line="240" w:lineRule="auto"/>
        <w:contextualSpacing/>
        <w:rPr>
          <w:rFonts w:ascii="Calibri" w:eastAsia="Times New Roman" w:hAnsi="Calibri" w:cs="Calibri"/>
          <w:b/>
          <w:spacing w:val="5"/>
          <w:kern w:val="28"/>
          <w:sz w:val="44"/>
          <w:szCs w:val="64"/>
          <w:lang w:eastAsia="nl-BE"/>
        </w:rPr>
      </w:pPr>
      <w:r>
        <w:rPr>
          <w:rFonts w:ascii="Calibri" w:eastAsia="Times New Roman" w:hAnsi="Calibri" w:cs="Calibri"/>
          <w:b/>
          <w:spacing w:val="5"/>
          <w:kern w:val="28"/>
          <w:sz w:val="44"/>
          <w:szCs w:val="64"/>
          <w:lang w:eastAsia="nl-BE"/>
        </w:rPr>
        <w:t>ATTEST DERDE REKENING</w:t>
      </w: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F130DC" w:rsidRPr="00414B2F" w:rsidTr="00F130DC">
        <w:trPr>
          <w:trHeight w:hRule="exact" w:val="204"/>
        </w:trPr>
        <w:tc>
          <w:tcPr>
            <w:tcW w:w="9498" w:type="dxa"/>
          </w:tcPr>
          <w:p w:rsidR="00F130DC" w:rsidRPr="00414B2F" w:rsidRDefault="00F130DC" w:rsidP="00F130DC">
            <w:pPr>
              <w:tabs>
                <w:tab w:val="right" w:pos="9923"/>
              </w:tabs>
              <w:contextualSpacing/>
              <w:jc w:val="right"/>
              <w:rPr>
                <w:rFonts w:ascii="Calibri" w:hAnsi="Calibri" w:cs="Calibri"/>
                <w:color w:val="000000"/>
                <w:spacing w:val="5"/>
                <w:kern w:val="28"/>
                <w:sz w:val="16"/>
                <w:szCs w:val="16"/>
              </w:rPr>
            </w:pPr>
            <w:r w:rsidRPr="00414B2F">
              <w:rPr>
                <w:rFonts w:ascii="Calibri" w:hAnsi="Calibri" w:cs="Calibri"/>
                <w:color w:val="000000"/>
                <w:spacing w:val="5"/>
                <w:kern w:val="28"/>
                <w:sz w:val="16"/>
                <w:szCs w:val="16"/>
              </w:rPr>
              <w:tab/>
              <w:t>/////////////////////////////////////////////////////////////////////////////////////////////////////////////////////////////////////////////////////</w:t>
            </w:r>
          </w:p>
        </w:tc>
      </w:tr>
    </w:tbl>
    <w:p w:rsidR="00F130DC" w:rsidRDefault="00F130DC" w:rsidP="00F130DC">
      <w:pPr>
        <w:tabs>
          <w:tab w:val="left" w:pos="2200"/>
          <w:tab w:val="left" w:pos="3827"/>
          <w:tab w:val="left" w:pos="5812"/>
        </w:tabs>
        <w:spacing w:before="50" w:after="240" w:line="270" w:lineRule="exact"/>
        <w:rPr>
          <w:rFonts w:ascii="Calibri" w:eastAsia="Times" w:hAnsi="Calibri" w:cs="Calibri"/>
          <w:b/>
          <w:szCs w:val="20"/>
          <w:lang w:val="nl-NL" w:eastAsia="nl-BE"/>
        </w:rPr>
      </w:pP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Pr>
          <w:rFonts w:ascii="Calibri" w:eastAsia="Times" w:hAnsi="Calibri" w:cs="Calibri"/>
          <w:szCs w:val="20"/>
          <w:lang w:eastAsia="nl-BE"/>
        </w:rPr>
        <w:tab/>
      </w:r>
      <w:r w:rsidRPr="00414B2F">
        <w:rPr>
          <w:rFonts w:ascii="Calibri" w:eastAsia="Times" w:hAnsi="Calibri" w:cs="Calibri"/>
          <w:b/>
          <w:szCs w:val="20"/>
          <w:lang w:val="nl-NL" w:eastAsia="nl-BE"/>
        </w:rPr>
        <w:t xml:space="preserve">Bijlage </w:t>
      </w:r>
      <w:r>
        <w:rPr>
          <w:rFonts w:ascii="Calibri" w:eastAsia="Times" w:hAnsi="Calibri" w:cs="Calibri"/>
          <w:b/>
          <w:szCs w:val="20"/>
          <w:lang w:val="nl-NL" w:eastAsia="nl-BE"/>
        </w:rPr>
        <w:t>6-3</w:t>
      </w:r>
    </w:p>
    <w:p w:rsidR="00F130DC" w:rsidRDefault="00F130DC" w:rsidP="00D03A54">
      <w:pPr>
        <w:spacing w:after="0" w:line="240" w:lineRule="auto"/>
      </w:pPr>
    </w:p>
    <w:p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u w:val="single"/>
        </w:rPr>
      </w:pPr>
      <w:r w:rsidRPr="00F130DC">
        <w:rPr>
          <w:b/>
          <w:u w:val="single"/>
        </w:rPr>
        <w:t>Identificatiegegevens:</w:t>
      </w:r>
    </w:p>
    <w:p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u w:val="single"/>
        </w:rPr>
      </w:pPr>
    </w:p>
    <w:p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rPr>
      </w:pPr>
      <w:r w:rsidRPr="00F130DC">
        <w:rPr>
          <w:b/>
        </w:rPr>
        <w:t xml:space="preserve">Naam: </w:t>
      </w:r>
      <w:r w:rsidRPr="00F130DC">
        <w:rPr>
          <w:b/>
        </w:rPr>
        <w:tab/>
      </w:r>
    </w:p>
    <w:p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rPr>
      </w:pPr>
      <w:r w:rsidRPr="00F130DC">
        <w:rPr>
          <w:b/>
        </w:rPr>
        <w:t xml:space="preserve">Voornaam: </w:t>
      </w:r>
      <w:r w:rsidRPr="00F130DC">
        <w:rPr>
          <w:b/>
        </w:rPr>
        <w:tab/>
      </w:r>
    </w:p>
    <w:p w:rsidR="00F130DC" w:rsidRPr="00F130DC" w:rsidRDefault="00F130DC" w:rsidP="00F130DC">
      <w:pPr>
        <w:spacing w:after="0" w:line="240" w:lineRule="auto"/>
      </w:pPr>
    </w:p>
    <w:p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rPr>
      </w:pPr>
      <w:r w:rsidRPr="00F130DC">
        <w:rPr>
          <w:b/>
        </w:rPr>
        <w:t>Bankrekeningnummer: BE__ ____ ____ ____</w:t>
      </w:r>
    </w:p>
    <w:p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rPr>
      </w:pPr>
      <w:r w:rsidRPr="00F130DC">
        <w:rPr>
          <w:b/>
        </w:rPr>
        <w:t>Naam titularis rekening:</w:t>
      </w:r>
      <w:r w:rsidRPr="00F130DC">
        <w:rPr>
          <w:b/>
        </w:rPr>
        <w:tab/>
      </w:r>
    </w:p>
    <w:p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rPr>
      </w:pPr>
    </w:p>
    <w:p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pPr>
      <w:r w:rsidRPr="00F130DC">
        <w:rPr>
          <w:b/>
          <w:lang w:val="fr-FR"/>
        </w:rPr>
        <w:fldChar w:fldCharType="begin">
          <w:ffData>
            <w:name w:val=""/>
            <w:enabled/>
            <w:calcOnExit w:val="0"/>
            <w:checkBox>
              <w:sizeAuto/>
              <w:default w:val="0"/>
              <w:checked w:val="0"/>
            </w:checkBox>
          </w:ffData>
        </w:fldChar>
      </w:r>
      <w:r w:rsidRPr="00F130DC">
        <w:rPr>
          <w:b/>
        </w:rPr>
        <w:instrText xml:space="preserve"> FORMCHECKBOX </w:instrText>
      </w:r>
      <w:r w:rsidR="00DF4DDA">
        <w:rPr>
          <w:b/>
          <w:lang w:val="fr-FR"/>
        </w:rPr>
      </w:r>
      <w:r w:rsidR="00DF4DDA">
        <w:rPr>
          <w:b/>
          <w:lang w:val="fr-FR"/>
        </w:rPr>
        <w:fldChar w:fldCharType="separate"/>
      </w:r>
      <w:r w:rsidRPr="00F130DC">
        <w:fldChar w:fldCharType="end"/>
      </w:r>
      <w:r w:rsidRPr="00F130DC">
        <w:rPr>
          <w:b/>
        </w:rPr>
        <w:t xml:space="preserve"> </w:t>
      </w:r>
      <w:r w:rsidRPr="00F130DC">
        <w:t>Instelling</w:t>
      </w:r>
    </w:p>
    <w:p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pPr>
      <w:r w:rsidRPr="00F130DC">
        <w:rPr>
          <w:lang w:val="fr-FR"/>
        </w:rPr>
        <w:fldChar w:fldCharType="begin">
          <w:ffData>
            <w:name w:val=""/>
            <w:enabled/>
            <w:calcOnExit w:val="0"/>
            <w:checkBox>
              <w:sizeAuto/>
              <w:default w:val="0"/>
              <w:checked w:val="0"/>
            </w:checkBox>
          </w:ffData>
        </w:fldChar>
      </w:r>
      <w:r w:rsidRPr="00F130DC">
        <w:instrText xml:space="preserve"> FORMCHECKBOX </w:instrText>
      </w:r>
      <w:r w:rsidR="00DF4DDA">
        <w:rPr>
          <w:lang w:val="fr-FR"/>
        </w:rPr>
      </w:r>
      <w:r w:rsidR="00DF4DDA">
        <w:rPr>
          <w:lang w:val="fr-FR"/>
        </w:rPr>
        <w:fldChar w:fldCharType="separate"/>
      </w:r>
      <w:r w:rsidRPr="00F130DC">
        <w:fldChar w:fldCharType="end"/>
      </w:r>
      <w:r w:rsidRPr="00F130DC">
        <w:t xml:space="preserve"> Advocaat (schuldbemiddeling)</w:t>
      </w:r>
    </w:p>
    <w:p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pPr>
      <w:r w:rsidRPr="00F130DC">
        <w:rPr>
          <w:lang w:val="fr-FR"/>
        </w:rPr>
        <w:fldChar w:fldCharType="begin">
          <w:ffData>
            <w:name w:val=""/>
            <w:enabled/>
            <w:calcOnExit w:val="0"/>
            <w:checkBox>
              <w:sizeAuto/>
              <w:default w:val="0"/>
              <w:checked w:val="0"/>
            </w:checkBox>
          </w:ffData>
        </w:fldChar>
      </w:r>
      <w:r w:rsidRPr="00F130DC">
        <w:instrText xml:space="preserve"> FORMCHECKBOX </w:instrText>
      </w:r>
      <w:r w:rsidR="00DF4DDA">
        <w:rPr>
          <w:lang w:val="fr-FR"/>
        </w:rPr>
      </w:r>
      <w:r w:rsidR="00DF4DDA">
        <w:rPr>
          <w:lang w:val="fr-FR"/>
        </w:rPr>
        <w:fldChar w:fldCharType="separate"/>
      </w:r>
      <w:r w:rsidRPr="00F130DC">
        <w:fldChar w:fldCharType="end"/>
      </w:r>
      <w:r w:rsidRPr="00F130DC">
        <w:t xml:space="preserve"> Budgetbeheer (OCMW)</w:t>
      </w:r>
    </w:p>
    <w:p w:rsidR="00F130DC" w:rsidRPr="00F130DC" w:rsidRDefault="00F130DC" w:rsidP="00F130DC">
      <w:pPr>
        <w:spacing w:after="0" w:line="240" w:lineRule="auto"/>
      </w:pPr>
    </w:p>
    <w:p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u w:val="single"/>
        </w:rPr>
      </w:pPr>
      <w:r w:rsidRPr="00F130DC">
        <w:rPr>
          <w:b/>
          <w:u w:val="single"/>
        </w:rPr>
        <w:t>Opsturen naar:</w:t>
      </w:r>
    </w:p>
    <w:p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pPr>
      <w:r>
        <w:rPr>
          <w:b/>
        </w:rPr>
        <w:t>E-m</w:t>
      </w:r>
      <w:r w:rsidRPr="00F130DC">
        <w:rPr>
          <w:b/>
        </w:rPr>
        <w:t>ail:</w:t>
      </w:r>
      <w:r w:rsidRPr="00F130DC">
        <w:rPr>
          <w:b/>
        </w:rPr>
        <w:tab/>
      </w:r>
      <w:hyperlink r:id="rId14" w:history="1">
        <w:r w:rsidRPr="00344162">
          <w:rPr>
            <w:rStyle w:val="Hyperlink"/>
          </w:rPr>
          <w:t>Leefvergoeding.et@wvg.vlaanderen.be</w:t>
        </w:r>
      </w:hyperlink>
      <w:r>
        <w:t xml:space="preserve"> </w:t>
      </w:r>
      <w:r w:rsidRPr="00F130DC">
        <w:rPr>
          <w:b/>
        </w:rPr>
        <w:tab/>
      </w:r>
      <w:r w:rsidRPr="00F130DC">
        <w:t xml:space="preserve"> </w:t>
      </w:r>
    </w:p>
    <w:p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rPr>
      </w:pPr>
      <w:r w:rsidRPr="00F130DC">
        <w:rPr>
          <w:b/>
        </w:rPr>
        <w:t>Fax:</w:t>
      </w:r>
      <w:r w:rsidRPr="00F130DC">
        <w:rPr>
          <w:b/>
        </w:rPr>
        <w:tab/>
      </w:r>
      <w:r w:rsidR="00BD7960" w:rsidRPr="00BD7960">
        <w:t>02 553 33 60</w:t>
      </w:r>
    </w:p>
    <w:p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pPr>
      <w:r w:rsidRPr="00F130DC">
        <w:rPr>
          <w:b/>
        </w:rPr>
        <w:t>Adres:</w:t>
      </w:r>
      <w:r w:rsidRPr="00F130DC">
        <w:tab/>
        <w:t>Afdeling Welzijn en Samenleving</w:t>
      </w:r>
    </w:p>
    <w:p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pPr>
      <w:r w:rsidRPr="00F130DC">
        <w:rPr>
          <w:b/>
        </w:rPr>
        <w:tab/>
      </w:r>
      <w:r w:rsidRPr="00F130DC">
        <w:t>Koning Albert II-laan 35 bus 30</w:t>
      </w:r>
    </w:p>
    <w:p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rPr>
      </w:pPr>
      <w:r w:rsidRPr="00F130DC">
        <w:tab/>
        <w:t>1030 Brussel</w:t>
      </w:r>
    </w:p>
    <w:p w:rsidR="00F130DC" w:rsidRPr="00F130DC" w:rsidRDefault="00F130DC" w:rsidP="00F130DC">
      <w:pPr>
        <w:spacing w:after="0" w:line="240" w:lineRule="auto"/>
        <w:rPr>
          <w:b/>
        </w:rPr>
      </w:pPr>
    </w:p>
    <w:p w:rsidR="00F130DC" w:rsidRPr="00F130DC" w:rsidRDefault="00F130DC" w:rsidP="00F130DC">
      <w:pPr>
        <w:spacing w:after="0" w:line="240" w:lineRule="auto"/>
        <w:rPr>
          <w:b/>
        </w:rPr>
      </w:pPr>
    </w:p>
    <w:p w:rsidR="00F130DC" w:rsidRPr="00F130DC" w:rsidRDefault="00F130DC" w:rsidP="00F130DC">
      <w:pPr>
        <w:spacing w:after="0" w:line="240" w:lineRule="auto"/>
        <w:rPr>
          <w:b/>
        </w:rPr>
      </w:pPr>
    </w:p>
    <w:p w:rsidR="00F130DC" w:rsidRDefault="00F130DC" w:rsidP="00F130DC">
      <w:pPr>
        <w:spacing w:after="0" w:line="240" w:lineRule="auto"/>
        <w:rPr>
          <w:b/>
        </w:rPr>
      </w:pPr>
      <w:r w:rsidRPr="00F130DC">
        <w:rPr>
          <w:b/>
        </w:rPr>
        <w:t>Datum:</w:t>
      </w:r>
      <w:r w:rsidRPr="00F130DC">
        <w:rPr>
          <w:b/>
        </w:rPr>
        <w:tab/>
      </w:r>
    </w:p>
    <w:p w:rsidR="00F130DC" w:rsidRPr="00F130DC" w:rsidRDefault="00F130DC" w:rsidP="00F130DC">
      <w:pPr>
        <w:spacing w:after="0" w:line="240" w:lineRule="auto"/>
        <w:rPr>
          <w:b/>
        </w:rPr>
      </w:pPr>
    </w:p>
    <w:p w:rsidR="00F130DC" w:rsidRPr="00F130DC" w:rsidRDefault="00F130DC" w:rsidP="00F130DC">
      <w:pPr>
        <w:spacing w:after="0" w:line="240" w:lineRule="auto"/>
        <w:rPr>
          <w:b/>
        </w:rPr>
      </w:pPr>
      <w:r w:rsidRPr="00F130DC">
        <w:rPr>
          <w:b/>
        </w:rPr>
        <w:t>Handtekening titularis rekening:</w:t>
      </w:r>
    </w:p>
    <w:p w:rsidR="00F130DC" w:rsidRPr="00F130DC" w:rsidRDefault="00F130DC" w:rsidP="00F130DC">
      <w:pPr>
        <w:spacing w:after="0" w:line="240" w:lineRule="auto"/>
        <w:rPr>
          <w:b/>
        </w:rPr>
      </w:pPr>
    </w:p>
    <w:p w:rsidR="00F130DC" w:rsidRPr="00F130DC" w:rsidRDefault="00F130DC" w:rsidP="00F130DC">
      <w:pPr>
        <w:spacing w:after="0" w:line="240" w:lineRule="auto"/>
        <w:rPr>
          <w:b/>
        </w:rPr>
      </w:pPr>
    </w:p>
    <w:p w:rsidR="00F130DC" w:rsidRDefault="00F130DC" w:rsidP="00F130DC">
      <w:pPr>
        <w:spacing w:after="0" w:line="240" w:lineRule="auto"/>
        <w:rPr>
          <w:b/>
        </w:rPr>
      </w:pPr>
    </w:p>
    <w:p w:rsidR="00F130DC" w:rsidRPr="00F130DC" w:rsidRDefault="00F130DC" w:rsidP="00F130DC">
      <w:pPr>
        <w:spacing w:after="0" w:line="240" w:lineRule="auto"/>
        <w:rPr>
          <w:b/>
        </w:rPr>
      </w:pPr>
    </w:p>
    <w:p w:rsidR="00F130DC" w:rsidRPr="00F130DC" w:rsidRDefault="00F130DC" w:rsidP="00F130DC">
      <w:pPr>
        <w:spacing w:after="0" w:line="240" w:lineRule="auto"/>
        <w:rPr>
          <w:b/>
          <w:lang w:val="fr-FR"/>
        </w:rPr>
      </w:pPr>
      <w:proofErr w:type="spellStart"/>
      <w:r w:rsidRPr="00F130DC">
        <w:rPr>
          <w:b/>
          <w:lang w:val="fr-FR"/>
        </w:rPr>
        <w:t>Handtekening</w:t>
      </w:r>
      <w:proofErr w:type="spellEnd"/>
      <w:r w:rsidRPr="00F130DC">
        <w:rPr>
          <w:b/>
          <w:lang w:val="fr-FR"/>
        </w:rPr>
        <w:t xml:space="preserve"> </w:t>
      </w:r>
      <w:proofErr w:type="spellStart"/>
      <w:r w:rsidRPr="00F130DC">
        <w:rPr>
          <w:b/>
          <w:lang w:val="fr-FR"/>
        </w:rPr>
        <w:t>rechthebbende</w:t>
      </w:r>
      <w:proofErr w:type="spellEnd"/>
      <w:r w:rsidRPr="00F130DC">
        <w:rPr>
          <w:b/>
          <w:lang w:val="fr-FR"/>
        </w:rPr>
        <w:t>:</w:t>
      </w:r>
      <w:r w:rsidRPr="00F130DC">
        <w:rPr>
          <w:b/>
          <w:lang w:val="fr-FR"/>
        </w:rPr>
        <w:tab/>
      </w:r>
    </w:p>
    <w:p w:rsidR="00F130DC" w:rsidRDefault="00F130DC" w:rsidP="00D03A54">
      <w:pPr>
        <w:spacing w:after="0" w:line="240" w:lineRule="auto"/>
      </w:pPr>
    </w:p>
    <w:p w:rsidR="00F130DC" w:rsidRDefault="00F130DC" w:rsidP="00D03A54">
      <w:pPr>
        <w:spacing w:after="0" w:line="240" w:lineRule="auto"/>
      </w:pPr>
    </w:p>
    <w:p w:rsidR="00F130DC" w:rsidRDefault="00F130DC" w:rsidP="00D03A54">
      <w:pPr>
        <w:spacing w:after="0" w:line="240" w:lineRule="auto"/>
      </w:pPr>
    </w:p>
    <w:p w:rsidR="00F130DC" w:rsidRDefault="00F130DC" w:rsidP="00D03A54">
      <w:pPr>
        <w:spacing w:after="0" w:line="240" w:lineRule="auto"/>
      </w:pPr>
    </w:p>
    <w:p w:rsidR="00F130DC" w:rsidRDefault="00F130DC" w:rsidP="00D03A54">
      <w:pPr>
        <w:spacing w:after="0" w:line="240" w:lineRule="auto"/>
      </w:pPr>
    </w:p>
    <w:p w:rsidR="00F130DC" w:rsidRDefault="00F130DC" w:rsidP="00D03A54">
      <w:pPr>
        <w:spacing w:after="0" w:line="240" w:lineRule="auto"/>
      </w:pPr>
    </w:p>
    <w:p w:rsidR="00BD7960" w:rsidRDefault="00BD7960" w:rsidP="00D03A54">
      <w:pPr>
        <w:spacing w:after="0" w:line="240" w:lineRule="auto"/>
        <w:sectPr w:rsidR="00BD7960" w:rsidSect="00D03A54">
          <w:pgSz w:w="11906" w:h="16838"/>
          <w:pgMar w:top="2941" w:right="849" w:bottom="1417" w:left="1417" w:header="708" w:footer="708" w:gutter="0"/>
          <w:cols w:space="708"/>
          <w:docGrid w:linePitch="360"/>
        </w:sectPr>
      </w:pPr>
    </w:p>
    <w:p w:rsidR="00F130DC" w:rsidRDefault="00F130DC" w:rsidP="00D03A54">
      <w:pPr>
        <w:spacing w:after="0" w:line="240" w:lineRule="auto"/>
      </w:pP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F130DC" w:rsidRPr="00414B2F" w:rsidTr="00F130DC">
        <w:trPr>
          <w:trHeight w:hRule="exact" w:val="204"/>
        </w:trPr>
        <w:tc>
          <w:tcPr>
            <w:tcW w:w="9498" w:type="dxa"/>
          </w:tcPr>
          <w:p w:rsidR="00F130DC" w:rsidRPr="00414B2F" w:rsidRDefault="00F130DC" w:rsidP="00F130DC">
            <w:pPr>
              <w:tabs>
                <w:tab w:val="right" w:pos="9923"/>
              </w:tabs>
              <w:contextualSpacing/>
              <w:jc w:val="right"/>
              <w:rPr>
                <w:rFonts w:ascii="Calibri" w:hAnsi="Calibri" w:cs="Calibri"/>
                <w:color w:val="000000"/>
                <w:spacing w:val="5"/>
                <w:kern w:val="28"/>
                <w:sz w:val="16"/>
                <w:szCs w:val="16"/>
              </w:rPr>
            </w:pPr>
            <w:r w:rsidRPr="00F500BC">
              <w:rPr>
                <w:rFonts w:ascii="Calibri" w:hAnsi="Calibri" w:cs="Calibri"/>
                <w:color w:val="000000"/>
                <w:spacing w:val="5"/>
                <w:kern w:val="28"/>
                <w:sz w:val="16"/>
                <w:szCs w:val="16"/>
                <w:lang w:val="nl-BE"/>
              </w:rPr>
              <w:tab/>
            </w:r>
            <w:r w:rsidRPr="00414B2F">
              <w:rPr>
                <w:rFonts w:ascii="Calibri" w:hAnsi="Calibri" w:cs="Calibri"/>
                <w:color w:val="000000"/>
                <w:spacing w:val="5"/>
                <w:kern w:val="28"/>
                <w:sz w:val="16"/>
                <w:szCs w:val="16"/>
              </w:rPr>
              <w:t>/////////////////////////////////////////////////////////////////////////////////////////////////////////////////////////////////////////////////////</w:t>
            </w:r>
          </w:p>
        </w:tc>
      </w:tr>
    </w:tbl>
    <w:p w:rsidR="00F130DC" w:rsidRPr="00414B2F" w:rsidRDefault="00F130DC" w:rsidP="00F130DC">
      <w:pPr>
        <w:spacing w:after="0" w:line="240" w:lineRule="auto"/>
        <w:contextualSpacing/>
        <w:rPr>
          <w:rFonts w:ascii="Calibri" w:eastAsia="Times New Roman" w:hAnsi="Calibri" w:cs="Calibri"/>
          <w:b/>
          <w:spacing w:val="5"/>
          <w:kern w:val="28"/>
          <w:sz w:val="44"/>
          <w:szCs w:val="64"/>
          <w:lang w:eastAsia="nl-BE"/>
        </w:rPr>
      </w:pPr>
      <w:r>
        <w:rPr>
          <w:rFonts w:ascii="Calibri" w:eastAsia="Times New Roman" w:hAnsi="Calibri" w:cs="Calibri"/>
          <w:b/>
          <w:spacing w:val="5"/>
          <w:kern w:val="28"/>
          <w:sz w:val="44"/>
          <w:szCs w:val="64"/>
          <w:lang w:eastAsia="nl-BE"/>
        </w:rPr>
        <w:t>ATTEST OCMW</w:t>
      </w: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F130DC" w:rsidRPr="00414B2F" w:rsidTr="00F130DC">
        <w:trPr>
          <w:trHeight w:hRule="exact" w:val="204"/>
        </w:trPr>
        <w:tc>
          <w:tcPr>
            <w:tcW w:w="9498" w:type="dxa"/>
          </w:tcPr>
          <w:p w:rsidR="00F130DC" w:rsidRPr="00414B2F" w:rsidRDefault="00F130DC" w:rsidP="00F130DC">
            <w:pPr>
              <w:tabs>
                <w:tab w:val="right" w:pos="9923"/>
              </w:tabs>
              <w:contextualSpacing/>
              <w:jc w:val="right"/>
              <w:rPr>
                <w:rFonts w:ascii="Calibri" w:hAnsi="Calibri" w:cs="Calibri"/>
                <w:color w:val="000000"/>
                <w:spacing w:val="5"/>
                <w:kern w:val="28"/>
                <w:sz w:val="16"/>
                <w:szCs w:val="16"/>
              </w:rPr>
            </w:pPr>
            <w:r w:rsidRPr="00414B2F">
              <w:rPr>
                <w:rFonts w:ascii="Calibri" w:hAnsi="Calibri" w:cs="Calibri"/>
                <w:color w:val="000000"/>
                <w:spacing w:val="5"/>
                <w:kern w:val="28"/>
                <w:sz w:val="16"/>
                <w:szCs w:val="16"/>
              </w:rPr>
              <w:tab/>
              <w:t>/////////////////////////////////////////////////////////////////////////////////////////////////////////////////////////////////////////////////////</w:t>
            </w:r>
          </w:p>
        </w:tc>
      </w:tr>
    </w:tbl>
    <w:p w:rsidR="00F130DC" w:rsidRDefault="00F130DC" w:rsidP="00F130DC">
      <w:pPr>
        <w:tabs>
          <w:tab w:val="left" w:pos="2200"/>
          <w:tab w:val="left" w:pos="3827"/>
          <w:tab w:val="left" w:pos="5812"/>
        </w:tabs>
        <w:spacing w:before="50" w:after="240" w:line="270" w:lineRule="exact"/>
        <w:rPr>
          <w:rFonts w:ascii="Calibri" w:eastAsia="Times" w:hAnsi="Calibri" w:cs="Calibri"/>
          <w:b/>
          <w:szCs w:val="20"/>
          <w:lang w:val="nl-NL" w:eastAsia="nl-BE"/>
        </w:rPr>
      </w:pP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Pr>
          <w:rFonts w:ascii="Calibri" w:eastAsia="Times" w:hAnsi="Calibri" w:cs="Calibri"/>
          <w:szCs w:val="20"/>
          <w:lang w:eastAsia="nl-BE"/>
        </w:rPr>
        <w:tab/>
      </w:r>
      <w:r w:rsidRPr="00414B2F">
        <w:rPr>
          <w:rFonts w:ascii="Calibri" w:eastAsia="Times" w:hAnsi="Calibri" w:cs="Calibri"/>
          <w:b/>
          <w:szCs w:val="20"/>
          <w:lang w:val="nl-NL" w:eastAsia="nl-BE"/>
        </w:rPr>
        <w:t xml:space="preserve">Bijlage </w:t>
      </w:r>
      <w:r>
        <w:rPr>
          <w:rFonts w:ascii="Calibri" w:eastAsia="Times" w:hAnsi="Calibri" w:cs="Calibri"/>
          <w:b/>
          <w:szCs w:val="20"/>
          <w:lang w:val="nl-NL" w:eastAsia="nl-BE"/>
        </w:rPr>
        <w:t>6-4</w:t>
      </w:r>
    </w:p>
    <w:p w:rsidR="00F130DC" w:rsidRPr="00F130DC" w:rsidRDefault="00F130DC" w:rsidP="00F130DC">
      <w:pPr>
        <w:spacing w:after="0" w:line="240" w:lineRule="auto"/>
        <w:rPr>
          <w:sz w:val="20"/>
        </w:rPr>
      </w:pPr>
      <w:r w:rsidRPr="00F130DC">
        <w:rPr>
          <w:sz w:val="20"/>
        </w:rPr>
        <w:t>Ingevolge artikel 39 van het koninklijk besluit van 11 juli 2002 houdende het algemeen reglement betreffende het recht op maatschappelijke integratie wordt de uitbetaling van het leefloon opgeschort tijdens de periode waarin een persoon een vrijheidsstraf ondergaat en ingeschreven blijft op de rol van een strafinrichting. Dit houdt in dat gedetineerden onder elektronisch toezicht, net zoals alle andere gedetineerden, geen aanspraak kunnen maken op de uitbetaling van het leefloon.</w:t>
      </w:r>
    </w:p>
    <w:p w:rsidR="00F130DC" w:rsidRPr="00F130DC" w:rsidRDefault="00F130DC" w:rsidP="00F130DC">
      <w:pPr>
        <w:spacing w:after="0" w:line="240" w:lineRule="auto"/>
        <w:rPr>
          <w:sz w:val="20"/>
        </w:rPr>
      </w:pPr>
    </w:p>
    <w:p w:rsidR="00F130DC" w:rsidRPr="00F130DC" w:rsidRDefault="00F130DC" w:rsidP="00F130DC">
      <w:pPr>
        <w:spacing w:after="0" w:line="240" w:lineRule="auto"/>
        <w:rPr>
          <w:sz w:val="20"/>
        </w:rPr>
      </w:pPr>
      <w:r w:rsidRPr="00F130DC">
        <w:rPr>
          <w:sz w:val="20"/>
        </w:rPr>
        <w:t>Om van een elektronisch toezicht te kunnen genieten, dienen de gedetineerden een verblijfplaats te hebben; het spreekt voor zich dat zij eveneens in hun levensonderhoud moeten kunnen voorzien. Teneinde ook aan gedetineerden zonder bestaansmiddelen de mogelijkheid te bieden (een gedeelte van) hun vrijheidsstraf te ondergaan onder de vorm van elektronisch toezicht, kent de Federale Overheidsdienst Justitie aan deze personen een financiële vergoeding toe.</w:t>
      </w:r>
    </w:p>
    <w:p w:rsidR="00F130DC" w:rsidRPr="00F130DC" w:rsidRDefault="00F130DC" w:rsidP="00F130DC">
      <w:pPr>
        <w:spacing w:after="0" w:line="240" w:lineRule="auto"/>
        <w:rPr>
          <w:sz w:val="20"/>
        </w:rPr>
      </w:pPr>
    </w:p>
    <w:p w:rsidR="00F130DC" w:rsidRPr="00F130DC" w:rsidRDefault="00F130DC" w:rsidP="00F130DC">
      <w:pPr>
        <w:spacing w:after="0" w:line="240" w:lineRule="auto"/>
        <w:rPr>
          <w:sz w:val="20"/>
        </w:rPr>
      </w:pPr>
      <w:r w:rsidRPr="00F130DC">
        <w:rPr>
          <w:sz w:val="20"/>
        </w:rPr>
        <w:t>Om te voorkomen dat er een dubbele betaling gebeurt, dient een verantwoordelijke van het OCMW dit document te ondertekenen ter kennisgeving.</w:t>
      </w:r>
    </w:p>
    <w:p w:rsidR="00F130DC" w:rsidRPr="00F130DC" w:rsidRDefault="00F130DC" w:rsidP="00F130DC">
      <w:pPr>
        <w:spacing w:after="0" w:line="240" w:lineRule="auto"/>
      </w:pPr>
    </w:p>
    <w:p w:rsidR="00F130DC" w:rsidRPr="00F130DC" w:rsidRDefault="00F130DC" w:rsidP="00F130DC">
      <w:pPr>
        <w:spacing w:after="0" w:line="240" w:lineRule="auto"/>
      </w:pPr>
    </w:p>
    <w:p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u w:val="single"/>
        </w:rPr>
      </w:pPr>
      <w:r w:rsidRPr="00F130DC">
        <w:rPr>
          <w:b/>
          <w:u w:val="single"/>
        </w:rPr>
        <w:t>Identificatiegegevens:</w:t>
      </w:r>
    </w:p>
    <w:p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u w:val="single"/>
        </w:rPr>
      </w:pPr>
    </w:p>
    <w:p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rPr>
      </w:pPr>
      <w:r w:rsidRPr="00F130DC">
        <w:rPr>
          <w:b/>
        </w:rPr>
        <w:t xml:space="preserve">Naam: </w:t>
      </w:r>
      <w:r w:rsidRPr="00F130DC">
        <w:rPr>
          <w:b/>
        </w:rPr>
        <w:tab/>
      </w:r>
    </w:p>
    <w:p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rPr>
      </w:pPr>
      <w:r w:rsidRPr="00F130DC">
        <w:rPr>
          <w:b/>
        </w:rPr>
        <w:t xml:space="preserve">Voornaam: </w:t>
      </w:r>
      <w:r w:rsidRPr="00F130DC">
        <w:rPr>
          <w:b/>
        </w:rPr>
        <w:tab/>
      </w:r>
    </w:p>
    <w:p w:rsidR="00F130DC" w:rsidRPr="00F130DC" w:rsidRDefault="00F130DC" w:rsidP="00F130DC">
      <w:pPr>
        <w:spacing w:after="0" w:line="240" w:lineRule="auto"/>
      </w:pPr>
    </w:p>
    <w:p w:rsidR="00F130DC" w:rsidRPr="00BD7960" w:rsidRDefault="00F130DC" w:rsidP="00F130DC">
      <w:pPr>
        <w:pBdr>
          <w:top w:val="single" w:sz="4" w:space="1" w:color="auto"/>
          <w:left w:val="single" w:sz="4" w:space="4" w:color="auto"/>
          <w:bottom w:val="single" w:sz="4" w:space="1" w:color="auto"/>
          <w:right w:val="single" w:sz="4" w:space="4" w:color="auto"/>
        </w:pBdr>
        <w:spacing w:after="0" w:line="240" w:lineRule="auto"/>
      </w:pPr>
    </w:p>
    <w:p w:rsidR="00F130DC" w:rsidRPr="00BD7960" w:rsidRDefault="00F130DC" w:rsidP="00F130DC">
      <w:pPr>
        <w:pBdr>
          <w:top w:val="single" w:sz="4" w:space="1" w:color="auto"/>
          <w:left w:val="single" w:sz="4" w:space="4" w:color="auto"/>
          <w:bottom w:val="single" w:sz="4" w:space="1" w:color="auto"/>
          <w:right w:val="single" w:sz="4" w:space="4" w:color="auto"/>
        </w:pBdr>
        <w:spacing w:after="0" w:line="240" w:lineRule="auto"/>
      </w:pPr>
      <w:r w:rsidRPr="00BD7960">
        <w:rPr>
          <w:b/>
        </w:rPr>
        <w:t>Elektronisch Toezicht</w:t>
      </w:r>
      <w:r w:rsidRPr="00BD7960">
        <w:t>: Begin:</w:t>
      </w:r>
      <w:r w:rsidRPr="00BD7960">
        <w:rPr>
          <w:sz w:val="18"/>
          <w:szCs w:val="18"/>
        </w:rPr>
        <w:t xml:space="preserve"> …………………………………………………………… </w:t>
      </w:r>
      <w:r w:rsidRPr="00BD7960">
        <w:t xml:space="preserve">Einde: </w:t>
      </w:r>
      <w:r w:rsidRPr="00BD7960">
        <w:rPr>
          <w:sz w:val="18"/>
          <w:szCs w:val="18"/>
        </w:rPr>
        <w:t>……………………………………………………………</w:t>
      </w:r>
    </w:p>
    <w:p w:rsidR="00F130DC" w:rsidRPr="00BD7960" w:rsidRDefault="00F130DC" w:rsidP="00F130DC">
      <w:pPr>
        <w:pBdr>
          <w:top w:val="single" w:sz="4" w:space="1" w:color="auto"/>
          <w:left w:val="single" w:sz="4" w:space="4" w:color="auto"/>
          <w:bottom w:val="single" w:sz="4" w:space="1" w:color="auto"/>
          <w:right w:val="single" w:sz="4" w:space="4" w:color="auto"/>
        </w:pBdr>
        <w:spacing w:after="0" w:line="240" w:lineRule="auto"/>
      </w:pPr>
    </w:p>
    <w:p w:rsidR="00F130DC" w:rsidRPr="00F130DC" w:rsidRDefault="00F130DC" w:rsidP="00F130DC">
      <w:pPr>
        <w:spacing w:after="0" w:line="240" w:lineRule="auto"/>
      </w:pPr>
    </w:p>
    <w:p w:rsidR="00F130DC" w:rsidRPr="00F130DC" w:rsidRDefault="00F130DC" w:rsidP="00F130DC">
      <w:pPr>
        <w:spacing w:after="0" w:line="240" w:lineRule="auto"/>
        <w:rPr>
          <w:rFonts w:asciiTheme="majorHAnsi" w:hAnsiTheme="majorHAnsi" w:cstheme="majorHAnsi"/>
          <w:b/>
          <w:u w:val="single"/>
        </w:rPr>
      </w:pPr>
      <w:r w:rsidRPr="00F130DC">
        <w:rPr>
          <w:rFonts w:asciiTheme="majorHAnsi" w:hAnsiTheme="majorHAnsi" w:cstheme="majorHAnsi"/>
          <w:b/>
          <w:u w:val="single"/>
        </w:rPr>
        <w:t>Opsturen naar:</w:t>
      </w:r>
    </w:p>
    <w:p w:rsidR="00F130DC" w:rsidRPr="00F130DC" w:rsidRDefault="00F130DC" w:rsidP="00F130DC">
      <w:pPr>
        <w:pStyle w:val="Tekstopmerking"/>
        <w:rPr>
          <w:rFonts w:asciiTheme="majorHAnsi" w:hAnsiTheme="majorHAnsi" w:cstheme="majorHAnsi"/>
          <w:sz w:val="22"/>
          <w:szCs w:val="22"/>
        </w:rPr>
      </w:pPr>
      <w:r>
        <w:rPr>
          <w:rFonts w:asciiTheme="majorHAnsi" w:hAnsiTheme="majorHAnsi" w:cstheme="majorHAnsi"/>
          <w:b/>
          <w:sz w:val="22"/>
          <w:szCs w:val="22"/>
          <w:lang w:val="nl-BE"/>
        </w:rPr>
        <w:t>E-m</w:t>
      </w:r>
      <w:r w:rsidRPr="00F130DC">
        <w:rPr>
          <w:rFonts w:asciiTheme="majorHAnsi" w:hAnsiTheme="majorHAnsi" w:cstheme="majorHAnsi"/>
          <w:b/>
          <w:sz w:val="22"/>
          <w:szCs w:val="22"/>
          <w:lang w:val="nl-BE"/>
        </w:rPr>
        <w:t>ail:</w:t>
      </w:r>
      <w:r w:rsidRPr="00F130DC">
        <w:rPr>
          <w:rFonts w:asciiTheme="majorHAnsi" w:hAnsiTheme="majorHAnsi" w:cstheme="majorHAnsi"/>
          <w:b/>
          <w:sz w:val="22"/>
          <w:szCs w:val="22"/>
          <w:lang w:val="nl-BE"/>
        </w:rPr>
        <w:tab/>
      </w:r>
      <w:hyperlink r:id="rId15" w:history="1">
        <w:r w:rsidRPr="00F130DC">
          <w:rPr>
            <w:rStyle w:val="Hyperlink"/>
            <w:rFonts w:asciiTheme="majorHAnsi" w:hAnsiTheme="majorHAnsi" w:cstheme="majorHAnsi"/>
            <w:sz w:val="22"/>
            <w:szCs w:val="22"/>
          </w:rPr>
          <w:t>Leefvergoeding.et@wvg.vlaanderen.be</w:t>
        </w:r>
      </w:hyperlink>
      <w:r w:rsidRPr="00F130DC">
        <w:rPr>
          <w:rFonts w:asciiTheme="majorHAnsi" w:hAnsiTheme="majorHAnsi" w:cstheme="majorHAnsi"/>
          <w:sz w:val="22"/>
          <w:szCs w:val="22"/>
        </w:rPr>
        <w:t xml:space="preserve"> </w:t>
      </w:r>
    </w:p>
    <w:p w:rsidR="00F130DC" w:rsidRPr="00F130DC" w:rsidRDefault="00F130DC" w:rsidP="00F130DC">
      <w:pPr>
        <w:spacing w:after="0" w:line="240" w:lineRule="auto"/>
        <w:rPr>
          <w:rFonts w:asciiTheme="majorHAnsi" w:hAnsiTheme="majorHAnsi" w:cstheme="majorHAnsi"/>
          <w:b/>
        </w:rPr>
      </w:pPr>
      <w:r w:rsidRPr="00F130DC">
        <w:rPr>
          <w:rFonts w:asciiTheme="majorHAnsi" w:hAnsiTheme="majorHAnsi" w:cstheme="majorHAnsi"/>
          <w:b/>
        </w:rPr>
        <w:t>Fax:</w:t>
      </w:r>
      <w:r w:rsidRPr="00F130DC">
        <w:rPr>
          <w:rFonts w:asciiTheme="majorHAnsi" w:hAnsiTheme="majorHAnsi" w:cstheme="majorHAnsi"/>
          <w:b/>
        </w:rPr>
        <w:tab/>
      </w:r>
      <w:r w:rsidR="00BD7960" w:rsidRPr="00BD7960">
        <w:rPr>
          <w:rFonts w:asciiTheme="majorHAnsi" w:hAnsiTheme="majorHAnsi" w:cstheme="majorHAnsi"/>
        </w:rPr>
        <w:t>02 553 33 60</w:t>
      </w:r>
    </w:p>
    <w:p w:rsidR="00F130DC" w:rsidRPr="00F130DC" w:rsidRDefault="00F130DC" w:rsidP="00F130DC">
      <w:pPr>
        <w:spacing w:after="0" w:line="240" w:lineRule="auto"/>
        <w:rPr>
          <w:rFonts w:asciiTheme="majorHAnsi" w:hAnsiTheme="majorHAnsi" w:cstheme="majorHAnsi"/>
        </w:rPr>
      </w:pPr>
      <w:r w:rsidRPr="00F130DC">
        <w:rPr>
          <w:rFonts w:asciiTheme="majorHAnsi" w:hAnsiTheme="majorHAnsi" w:cstheme="majorHAnsi"/>
          <w:b/>
        </w:rPr>
        <w:t>Adres:</w:t>
      </w:r>
      <w:r w:rsidRPr="00F130DC">
        <w:rPr>
          <w:rFonts w:asciiTheme="majorHAnsi" w:hAnsiTheme="majorHAnsi" w:cstheme="majorHAnsi"/>
          <w:b/>
        </w:rPr>
        <w:tab/>
      </w:r>
      <w:r w:rsidRPr="00F130DC">
        <w:rPr>
          <w:rFonts w:asciiTheme="majorHAnsi" w:hAnsiTheme="majorHAnsi" w:cstheme="majorHAnsi"/>
        </w:rPr>
        <w:t>Afdeling Welzijn en Samenleving</w:t>
      </w:r>
    </w:p>
    <w:p w:rsidR="00F130DC" w:rsidRPr="00F130DC" w:rsidRDefault="00F130DC" w:rsidP="00F130DC">
      <w:pPr>
        <w:spacing w:after="0" w:line="240" w:lineRule="auto"/>
        <w:rPr>
          <w:rFonts w:asciiTheme="majorHAnsi" w:hAnsiTheme="majorHAnsi" w:cstheme="majorHAnsi"/>
        </w:rPr>
      </w:pPr>
      <w:r w:rsidRPr="00F130DC">
        <w:rPr>
          <w:rFonts w:asciiTheme="majorHAnsi" w:hAnsiTheme="majorHAnsi" w:cstheme="majorHAnsi"/>
        </w:rPr>
        <w:tab/>
        <w:t>Koning Albert II-laan 35 bus 30</w:t>
      </w:r>
    </w:p>
    <w:p w:rsidR="00F130DC" w:rsidRPr="00F130DC" w:rsidRDefault="00F130DC" w:rsidP="00F130DC">
      <w:pPr>
        <w:spacing w:after="0" w:line="240" w:lineRule="auto"/>
        <w:rPr>
          <w:rFonts w:asciiTheme="majorHAnsi" w:hAnsiTheme="majorHAnsi" w:cstheme="majorHAnsi"/>
        </w:rPr>
      </w:pPr>
      <w:r w:rsidRPr="00F130DC">
        <w:rPr>
          <w:rFonts w:asciiTheme="majorHAnsi" w:hAnsiTheme="majorHAnsi" w:cstheme="majorHAnsi"/>
        </w:rPr>
        <w:tab/>
        <w:t>1030 Brussel</w:t>
      </w:r>
    </w:p>
    <w:p w:rsidR="00F130DC" w:rsidRPr="00F130DC" w:rsidRDefault="00F130DC" w:rsidP="00F130DC">
      <w:pPr>
        <w:spacing w:after="0" w:line="240" w:lineRule="auto"/>
        <w:rPr>
          <w:b/>
        </w:rPr>
      </w:pPr>
    </w:p>
    <w:p w:rsidR="00F130DC" w:rsidRPr="00F130DC" w:rsidRDefault="00F130DC" w:rsidP="00F130DC">
      <w:pPr>
        <w:spacing w:after="0" w:line="240" w:lineRule="auto"/>
        <w:rPr>
          <w:b/>
        </w:rPr>
      </w:pPr>
      <w:r w:rsidRPr="00F130DC">
        <w:rPr>
          <w:b/>
        </w:rPr>
        <w:t>Datum:</w:t>
      </w:r>
      <w:r w:rsidRPr="00F130DC">
        <w:rPr>
          <w:b/>
        </w:rPr>
        <w:tab/>
      </w:r>
      <w:r w:rsidRPr="00D03A54">
        <w:rPr>
          <w:sz w:val="18"/>
          <w:szCs w:val="18"/>
        </w:rPr>
        <w:t>……………………………………………………………</w:t>
      </w:r>
      <w:r>
        <w:rPr>
          <w:sz w:val="18"/>
          <w:szCs w:val="18"/>
        </w:rPr>
        <w:t xml:space="preserve"> </w:t>
      </w:r>
      <w:r w:rsidRPr="00F130DC">
        <w:rPr>
          <w:b/>
        </w:rPr>
        <w:t>OCMW van:</w:t>
      </w:r>
      <w:r w:rsidRPr="00F130DC">
        <w:rPr>
          <w:sz w:val="18"/>
          <w:szCs w:val="18"/>
        </w:rPr>
        <w:t xml:space="preserve"> </w:t>
      </w:r>
      <w:r w:rsidRPr="00D03A54">
        <w:rPr>
          <w:sz w:val="18"/>
          <w:szCs w:val="18"/>
        </w:rPr>
        <w:t>……………………………………………………………</w:t>
      </w:r>
    </w:p>
    <w:p w:rsidR="00F130DC" w:rsidRPr="00F130DC" w:rsidRDefault="00F130DC" w:rsidP="00F130DC">
      <w:pPr>
        <w:spacing w:after="0" w:line="240" w:lineRule="auto"/>
        <w:rPr>
          <w:b/>
        </w:rPr>
      </w:pPr>
    </w:p>
    <w:p w:rsidR="00F130DC" w:rsidRDefault="00F130DC" w:rsidP="00F130DC">
      <w:pPr>
        <w:spacing w:after="0" w:line="240" w:lineRule="auto"/>
        <w:rPr>
          <w:b/>
        </w:rPr>
      </w:pPr>
      <w:r w:rsidRPr="00F130DC">
        <w:rPr>
          <w:b/>
        </w:rPr>
        <w:t>Handtekening van het OCMW:</w:t>
      </w:r>
    </w:p>
    <w:p w:rsidR="00BD7960" w:rsidRDefault="00BD7960" w:rsidP="00F130DC">
      <w:pPr>
        <w:spacing w:after="0" w:line="240" w:lineRule="auto"/>
        <w:rPr>
          <w:b/>
        </w:rPr>
      </w:pPr>
    </w:p>
    <w:p w:rsidR="00BD7960" w:rsidRDefault="00BD7960" w:rsidP="00F130DC">
      <w:pPr>
        <w:spacing w:after="0" w:line="240" w:lineRule="auto"/>
        <w:rPr>
          <w:b/>
        </w:rPr>
        <w:sectPr w:rsidR="00BD7960" w:rsidSect="00D03A54">
          <w:pgSz w:w="11906" w:h="16838"/>
          <w:pgMar w:top="2941" w:right="849" w:bottom="1417" w:left="1417" w:header="708" w:footer="708" w:gutter="0"/>
          <w:cols w:space="708"/>
          <w:docGrid w:linePitch="360"/>
        </w:sectPr>
      </w:pPr>
    </w:p>
    <w:p w:rsidR="00BD7960" w:rsidRDefault="00BD7960" w:rsidP="00F130DC">
      <w:pPr>
        <w:spacing w:after="0" w:line="240" w:lineRule="auto"/>
        <w:rPr>
          <w:b/>
        </w:rPr>
      </w:pP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BD7960" w:rsidRPr="00414B2F" w:rsidTr="00AA2173">
        <w:trPr>
          <w:trHeight w:hRule="exact" w:val="204"/>
        </w:trPr>
        <w:tc>
          <w:tcPr>
            <w:tcW w:w="9498" w:type="dxa"/>
          </w:tcPr>
          <w:p w:rsidR="00BD7960" w:rsidRPr="00414B2F" w:rsidRDefault="00BD7960" w:rsidP="00AA2173">
            <w:pPr>
              <w:tabs>
                <w:tab w:val="right" w:pos="9923"/>
              </w:tabs>
              <w:contextualSpacing/>
              <w:jc w:val="right"/>
              <w:rPr>
                <w:rFonts w:ascii="Calibri" w:hAnsi="Calibri" w:cs="Calibri"/>
                <w:color w:val="000000"/>
                <w:spacing w:val="5"/>
                <w:kern w:val="28"/>
                <w:sz w:val="16"/>
                <w:szCs w:val="16"/>
              </w:rPr>
            </w:pPr>
            <w:r w:rsidRPr="00F500BC">
              <w:rPr>
                <w:rFonts w:ascii="Calibri" w:hAnsi="Calibri" w:cs="Calibri"/>
                <w:color w:val="000000"/>
                <w:spacing w:val="5"/>
                <w:kern w:val="28"/>
                <w:sz w:val="16"/>
                <w:szCs w:val="16"/>
                <w:lang w:val="nl-BE"/>
              </w:rPr>
              <w:tab/>
            </w:r>
            <w:r w:rsidRPr="00414B2F">
              <w:rPr>
                <w:rFonts w:ascii="Calibri" w:hAnsi="Calibri" w:cs="Calibri"/>
                <w:color w:val="000000"/>
                <w:spacing w:val="5"/>
                <w:kern w:val="28"/>
                <w:sz w:val="16"/>
                <w:szCs w:val="16"/>
              </w:rPr>
              <w:t>/////////////////////////////////////////////////////////////////////////////////////////////////////////////////////////////////////////////////////</w:t>
            </w:r>
          </w:p>
        </w:tc>
      </w:tr>
    </w:tbl>
    <w:p w:rsidR="00BD7960" w:rsidRPr="00414B2F" w:rsidRDefault="00BD7960" w:rsidP="00BD7960">
      <w:pPr>
        <w:spacing w:after="0" w:line="240" w:lineRule="auto"/>
        <w:contextualSpacing/>
        <w:rPr>
          <w:rFonts w:ascii="Calibri" w:eastAsia="Times New Roman" w:hAnsi="Calibri" w:cs="Calibri"/>
          <w:b/>
          <w:spacing w:val="5"/>
          <w:kern w:val="28"/>
          <w:sz w:val="44"/>
          <w:szCs w:val="64"/>
          <w:lang w:eastAsia="nl-BE"/>
        </w:rPr>
      </w:pPr>
      <w:r>
        <w:rPr>
          <w:rFonts w:ascii="Calibri" w:eastAsia="Times New Roman" w:hAnsi="Calibri" w:cs="Calibri"/>
          <w:b/>
          <w:spacing w:val="5"/>
          <w:kern w:val="28"/>
          <w:sz w:val="44"/>
          <w:szCs w:val="64"/>
          <w:lang w:eastAsia="nl-BE"/>
        </w:rPr>
        <w:t>ATTEST RVA</w:t>
      </w: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BD7960" w:rsidRPr="00414B2F" w:rsidTr="00AA2173">
        <w:trPr>
          <w:trHeight w:hRule="exact" w:val="204"/>
        </w:trPr>
        <w:tc>
          <w:tcPr>
            <w:tcW w:w="9498" w:type="dxa"/>
          </w:tcPr>
          <w:p w:rsidR="00BD7960" w:rsidRPr="00414B2F" w:rsidRDefault="00BD7960" w:rsidP="00AA2173">
            <w:pPr>
              <w:tabs>
                <w:tab w:val="right" w:pos="9923"/>
              </w:tabs>
              <w:contextualSpacing/>
              <w:jc w:val="right"/>
              <w:rPr>
                <w:rFonts w:ascii="Calibri" w:hAnsi="Calibri" w:cs="Calibri"/>
                <w:color w:val="000000"/>
                <w:spacing w:val="5"/>
                <w:kern w:val="28"/>
                <w:sz w:val="16"/>
                <w:szCs w:val="16"/>
              </w:rPr>
            </w:pPr>
            <w:r w:rsidRPr="00414B2F">
              <w:rPr>
                <w:rFonts w:ascii="Calibri" w:hAnsi="Calibri" w:cs="Calibri"/>
                <w:color w:val="000000"/>
                <w:spacing w:val="5"/>
                <w:kern w:val="28"/>
                <w:sz w:val="16"/>
                <w:szCs w:val="16"/>
              </w:rPr>
              <w:tab/>
              <w:t>/////////////////////////////////////////////////////////////////////////////////////////////////////////////////////////////////////////////////////</w:t>
            </w:r>
          </w:p>
        </w:tc>
      </w:tr>
    </w:tbl>
    <w:p w:rsidR="00BD7960" w:rsidRDefault="00BD7960" w:rsidP="00BD7960">
      <w:pPr>
        <w:tabs>
          <w:tab w:val="left" w:pos="2200"/>
          <w:tab w:val="left" w:pos="3827"/>
          <w:tab w:val="left" w:pos="5812"/>
        </w:tabs>
        <w:spacing w:before="50" w:after="240" w:line="270" w:lineRule="exact"/>
        <w:rPr>
          <w:rFonts w:ascii="Calibri" w:eastAsia="Times" w:hAnsi="Calibri" w:cs="Calibri"/>
          <w:b/>
          <w:szCs w:val="20"/>
          <w:lang w:val="nl-NL" w:eastAsia="nl-BE"/>
        </w:rPr>
      </w:pP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Pr>
          <w:rFonts w:ascii="Calibri" w:eastAsia="Times" w:hAnsi="Calibri" w:cs="Calibri"/>
          <w:szCs w:val="20"/>
          <w:lang w:eastAsia="nl-BE"/>
        </w:rPr>
        <w:tab/>
      </w:r>
      <w:r w:rsidRPr="00414B2F">
        <w:rPr>
          <w:rFonts w:ascii="Calibri" w:eastAsia="Times" w:hAnsi="Calibri" w:cs="Calibri"/>
          <w:b/>
          <w:szCs w:val="20"/>
          <w:lang w:val="nl-NL" w:eastAsia="nl-BE"/>
        </w:rPr>
        <w:t xml:space="preserve">Bijlage </w:t>
      </w:r>
      <w:r>
        <w:rPr>
          <w:rFonts w:ascii="Calibri" w:eastAsia="Times" w:hAnsi="Calibri" w:cs="Calibri"/>
          <w:b/>
          <w:szCs w:val="20"/>
          <w:lang w:val="nl-NL" w:eastAsia="nl-BE"/>
        </w:rPr>
        <w:t>6-5</w:t>
      </w:r>
    </w:p>
    <w:p w:rsidR="00BD7960" w:rsidRPr="00BD7960" w:rsidRDefault="00BD7960" w:rsidP="00BD7960">
      <w:pPr>
        <w:spacing w:after="0" w:line="240" w:lineRule="auto"/>
        <w:rPr>
          <w:sz w:val="20"/>
        </w:rPr>
      </w:pPr>
      <w:r w:rsidRPr="00BD7960">
        <w:rPr>
          <w:sz w:val="20"/>
        </w:rPr>
        <w:t>Ingevolge artikel 39 van het koninklijk besluit van 11 juli 2002 houdende het algemeen reglement betreffende het recht op maatschappelijke integratie wordt de uitbetaling van het leefloon opgeschort tijdens de periode waarin een persoon een vrijheidsstraf ondergaat en ingeschreven blijft op de rol van een strafinrichting. Dit houdt in dat gedetineerden onder elektronisch toezicht, net zoals alle andere gedetineerden, geen aanspraak kunnen maken op de uitbetaling van het leefloon.</w:t>
      </w:r>
    </w:p>
    <w:p w:rsidR="00BD7960" w:rsidRPr="00BD7960" w:rsidRDefault="00BD7960" w:rsidP="00BD7960">
      <w:pPr>
        <w:spacing w:after="0" w:line="240" w:lineRule="auto"/>
        <w:rPr>
          <w:sz w:val="20"/>
        </w:rPr>
      </w:pPr>
    </w:p>
    <w:p w:rsidR="00BD7960" w:rsidRPr="00BD7960" w:rsidRDefault="00BD7960" w:rsidP="00BD7960">
      <w:pPr>
        <w:spacing w:after="0" w:line="240" w:lineRule="auto"/>
        <w:rPr>
          <w:sz w:val="20"/>
        </w:rPr>
      </w:pPr>
      <w:r w:rsidRPr="00BD7960">
        <w:rPr>
          <w:sz w:val="20"/>
        </w:rPr>
        <w:t>Om van een elektronisch toezicht te kunnen genieten, dienen de gedetineerden een verblijfplaats te hebben; het spreekt voor zich dat zij eveneens in hun levensonderhoud moeten kunnen voorzien. Teneinde ook aan gedetineerden zonder bestaansmiddelen de mogelijkheid te bieden (een gedeelte van) hun vrijheidsstraf te ondergaan onder de vorm van elektronisch toezicht, kent de Federale Overheidsdienst Justitie aan deze personen een financiële vergoeding toe.</w:t>
      </w:r>
    </w:p>
    <w:p w:rsidR="00BD7960" w:rsidRPr="00BD7960" w:rsidRDefault="00BD7960" w:rsidP="00BD7960">
      <w:pPr>
        <w:spacing w:after="0" w:line="240" w:lineRule="auto"/>
        <w:rPr>
          <w:sz w:val="20"/>
        </w:rPr>
      </w:pPr>
    </w:p>
    <w:p w:rsidR="00BD7960" w:rsidRPr="00BD7960" w:rsidRDefault="00BD7960" w:rsidP="00BD7960">
      <w:pPr>
        <w:spacing w:after="0" w:line="240" w:lineRule="auto"/>
        <w:rPr>
          <w:sz w:val="20"/>
        </w:rPr>
      </w:pPr>
      <w:r w:rsidRPr="00BD7960">
        <w:rPr>
          <w:sz w:val="20"/>
        </w:rPr>
        <w:t>Om te voorkomen dat er een dubbele betaling gebeurt, dient een verantwoordelijke van het RVA te bevestigen dat onderstaand persoon voor de aangegeven periode geen werkloosheidsvergoeding zal ontvangen.</w:t>
      </w:r>
    </w:p>
    <w:p w:rsidR="00BD7960" w:rsidRPr="00BD7960" w:rsidRDefault="00BD7960" w:rsidP="00BD7960">
      <w:pPr>
        <w:spacing w:after="0" w:line="240" w:lineRule="auto"/>
      </w:pPr>
    </w:p>
    <w:p w:rsidR="00BD7960" w:rsidRPr="00BD7960" w:rsidRDefault="00BD7960" w:rsidP="00BD7960">
      <w:pPr>
        <w:spacing w:after="0" w:line="240" w:lineRule="auto"/>
      </w:pPr>
    </w:p>
    <w:p w:rsidR="00BD7960" w:rsidRPr="00F130DC" w:rsidRDefault="00BD7960" w:rsidP="00BD7960">
      <w:pPr>
        <w:pBdr>
          <w:top w:val="single" w:sz="4" w:space="1" w:color="auto"/>
          <w:left w:val="single" w:sz="4" w:space="4" w:color="auto"/>
          <w:bottom w:val="single" w:sz="4" w:space="1" w:color="auto"/>
          <w:right w:val="single" w:sz="4" w:space="4" w:color="auto"/>
        </w:pBdr>
        <w:spacing w:after="0" w:line="240" w:lineRule="auto"/>
        <w:rPr>
          <w:b/>
          <w:u w:val="single"/>
        </w:rPr>
      </w:pPr>
      <w:r w:rsidRPr="00F130DC">
        <w:rPr>
          <w:b/>
          <w:u w:val="single"/>
        </w:rPr>
        <w:t>Identificatiegegevens:</w:t>
      </w:r>
    </w:p>
    <w:p w:rsidR="00BD7960" w:rsidRPr="00F130DC" w:rsidRDefault="00BD7960" w:rsidP="00BD7960">
      <w:pPr>
        <w:pBdr>
          <w:top w:val="single" w:sz="4" w:space="1" w:color="auto"/>
          <w:left w:val="single" w:sz="4" w:space="4" w:color="auto"/>
          <w:bottom w:val="single" w:sz="4" w:space="1" w:color="auto"/>
          <w:right w:val="single" w:sz="4" w:space="4" w:color="auto"/>
        </w:pBdr>
        <w:spacing w:after="0" w:line="240" w:lineRule="auto"/>
        <w:rPr>
          <w:b/>
          <w:u w:val="single"/>
        </w:rPr>
      </w:pPr>
    </w:p>
    <w:p w:rsidR="00BD7960" w:rsidRPr="00F130DC" w:rsidRDefault="00BD7960" w:rsidP="00BD7960">
      <w:pPr>
        <w:pBdr>
          <w:top w:val="single" w:sz="4" w:space="1" w:color="auto"/>
          <w:left w:val="single" w:sz="4" w:space="4" w:color="auto"/>
          <w:bottom w:val="single" w:sz="4" w:space="1" w:color="auto"/>
          <w:right w:val="single" w:sz="4" w:space="4" w:color="auto"/>
        </w:pBdr>
        <w:spacing w:after="0" w:line="240" w:lineRule="auto"/>
        <w:rPr>
          <w:b/>
        </w:rPr>
      </w:pPr>
      <w:r w:rsidRPr="00F130DC">
        <w:rPr>
          <w:b/>
        </w:rPr>
        <w:t xml:space="preserve">Naam: </w:t>
      </w:r>
      <w:r w:rsidRPr="00F130DC">
        <w:rPr>
          <w:b/>
        </w:rPr>
        <w:tab/>
      </w:r>
    </w:p>
    <w:p w:rsidR="00BD7960" w:rsidRPr="00F130DC" w:rsidRDefault="00BD7960" w:rsidP="00BD7960">
      <w:pPr>
        <w:pBdr>
          <w:top w:val="single" w:sz="4" w:space="1" w:color="auto"/>
          <w:left w:val="single" w:sz="4" w:space="4" w:color="auto"/>
          <w:bottom w:val="single" w:sz="4" w:space="1" w:color="auto"/>
          <w:right w:val="single" w:sz="4" w:space="4" w:color="auto"/>
        </w:pBdr>
        <w:spacing w:after="0" w:line="240" w:lineRule="auto"/>
        <w:rPr>
          <w:b/>
        </w:rPr>
      </w:pPr>
      <w:r w:rsidRPr="00F130DC">
        <w:rPr>
          <w:b/>
        </w:rPr>
        <w:t xml:space="preserve">Voornaam: </w:t>
      </w:r>
      <w:r w:rsidRPr="00F130DC">
        <w:rPr>
          <w:b/>
        </w:rPr>
        <w:tab/>
      </w:r>
    </w:p>
    <w:p w:rsidR="00BD7960" w:rsidRPr="00BD7960" w:rsidRDefault="00BD7960" w:rsidP="00BD7960">
      <w:pPr>
        <w:spacing w:after="0" w:line="240" w:lineRule="auto"/>
        <w:rPr>
          <w:b/>
        </w:rPr>
      </w:pPr>
    </w:p>
    <w:p w:rsidR="00BD7960" w:rsidRPr="00BD7960" w:rsidRDefault="00BD7960" w:rsidP="00BD7960">
      <w:pPr>
        <w:pBdr>
          <w:top w:val="single" w:sz="4" w:space="1" w:color="auto"/>
          <w:left w:val="single" w:sz="4" w:space="4" w:color="auto"/>
          <w:bottom w:val="single" w:sz="4" w:space="1" w:color="auto"/>
          <w:right w:val="single" w:sz="4" w:space="4" w:color="auto"/>
        </w:pBdr>
        <w:spacing w:after="0" w:line="240" w:lineRule="auto"/>
      </w:pPr>
    </w:p>
    <w:p w:rsidR="00BD7960" w:rsidRPr="00BD7960" w:rsidRDefault="00BD7960" w:rsidP="00BD7960">
      <w:pPr>
        <w:pBdr>
          <w:top w:val="single" w:sz="4" w:space="1" w:color="auto"/>
          <w:left w:val="single" w:sz="4" w:space="4" w:color="auto"/>
          <w:bottom w:val="single" w:sz="4" w:space="1" w:color="auto"/>
          <w:right w:val="single" w:sz="4" w:space="4" w:color="auto"/>
        </w:pBdr>
        <w:spacing w:after="0" w:line="240" w:lineRule="auto"/>
      </w:pPr>
      <w:r w:rsidRPr="00BD7960">
        <w:rPr>
          <w:b/>
        </w:rPr>
        <w:t>Elektronisch Toezicht</w:t>
      </w:r>
      <w:r w:rsidRPr="00BD7960">
        <w:t>: Begin:</w:t>
      </w:r>
      <w:r w:rsidRPr="00BD7960">
        <w:rPr>
          <w:sz w:val="18"/>
          <w:szCs w:val="18"/>
        </w:rPr>
        <w:t xml:space="preserve"> …………………………………………………………… </w:t>
      </w:r>
      <w:r w:rsidRPr="00BD7960">
        <w:t xml:space="preserve">Einde: </w:t>
      </w:r>
      <w:r w:rsidRPr="00BD7960">
        <w:rPr>
          <w:sz w:val="18"/>
          <w:szCs w:val="18"/>
        </w:rPr>
        <w:t>……………………………………………………………</w:t>
      </w:r>
    </w:p>
    <w:p w:rsidR="00BD7960" w:rsidRPr="00BD7960" w:rsidRDefault="00BD7960" w:rsidP="00BD7960">
      <w:pPr>
        <w:pBdr>
          <w:top w:val="single" w:sz="4" w:space="1" w:color="auto"/>
          <w:left w:val="single" w:sz="4" w:space="4" w:color="auto"/>
          <w:bottom w:val="single" w:sz="4" w:space="1" w:color="auto"/>
          <w:right w:val="single" w:sz="4" w:space="4" w:color="auto"/>
        </w:pBdr>
        <w:spacing w:after="0" w:line="240" w:lineRule="auto"/>
      </w:pPr>
    </w:p>
    <w:p w:rsidR="00BD7960" w:rsidRPr="00BD7960" w:rsidRDefault="00BD7960" w:rsidP="00BD7960">
      <w:pPr>
        <w:spacing w:after="0" w:line="240" w:lineRule="auto"/>
        <w:rPr>
          <w:b/>
        </w:rPr>
      </w:pPr>
    </w:p>
    <w:p w:rsidR="00BD7960" w:rsidRPr="00BD7960" w:rsidRDefault="00BD7960" w:rsidP="00F500BC">
      <w:pPr>
        <w:pBdr>
          <w:top w:val="single" w:sz="4" w:space="1" w:color="auto"/>
          <w:left w:val="single" w:sz="4" w:space="4" w:color="auto"/>
          <w:bottom w:val="single" w:sz="4" w:space="1" w:color="auto"/>
          <w:right w:val="single" w:sz="4" w:space="4" w:color="auto"/>
        </w:pBdr>
        <w:spacing w:after="0" w:line="240" w:lineRule="auto"/>
        <w:rPr>
          <w:b/>
        </w:rPr>
      </w:pPr>
      <w:r w:rsidRPr="00BD7960">
        <w:rPr>
          <w:b/>
        </w:rPr>
        <w:t>In geval van wijziging:</w:t>
      </w:r>
    </w:p>
    <w:p w:rsidR="00BD7960" w:rsidRPr="00BD7960" w:rsidRDefault="00BD7960" w:rsidP="00F500BC">
      <w:pPr>
        <w:pBdr>
          <w:top w:val="single" w:sz="4" w:space="1" w:color="auto"/>
          <w:left w:val="single" w:sz="4" w:space="4" w:color="auto"/>
          <w:bottom w:val="single" w:sz="4" w:space="1" w:color="auto"/>
          <w:right w:val="single" w:sz="4" w:space="4" w:color="auto"/>
        </w:pBdr>
        <w:spacing w:after="0" w:line="240" w:lineRule="auto"/>
      </w:pPr>
      <w:r w:rsidRPr="00BD7960">
        <w:tab/>
      </w:r>
    </w:p>
    <w:p w:rsidR="00BD7960" w:rsidRPr="00BD7960" w:rsidRDefault="00BD7960" w:rsidP="00F500BC">
      <w:pPr>
        <w:pBdr>
          <w:top w:val="single" w:sz="4" w:space="1" w:color="auto"/>
          <w:left w:val="single" w:sz="4" w:space="4" w:color="auto"/>
          <w:bottom w:val="single" w:sz="4" w:space="1" w:color="auto"/>
          <w:right w:val="single" w:sz="4" w:space="4" w:color="auto"/>
        </w:pBdr>
        <w:spacing w:after="0" w:line="240" w:lineRule="auto"/>
      </w:pPr>
      <w:r w:rsidRPr="00BD7960">
        <w:tab/>
      </w:r>
    </w:p>
    <w:p w:rsidR="00BD7960" w:rsidRPr="00BD7960" w:rsidRDefault="00BD7960" w:rsidP="00BD7960">
      <w:pPr>
        <w:spacing w:after="0" w:line="240" w:lineRule="auto"/>
      </w:pPr>
      <w:r w:rsidRPr="00BD7960">
        <w:tab/>
      </w:r>
    </w:p>
    <w:p w:rsidR="00BD7960" w:rsidRPr="00BD7960" w:rsidRDefault="00BD7960" w:rsidP="00BD7960">
      <w:pPr>
        <w:spacing w:after="0" w:line="240" w:lineRule="auto"/>
        <w:rPr>
          <w:b/>
          <w:u w:val="single"/>
        </w:rPr>
      </w:pPr>
      <w:r w:rsidRPr="00BD7960">
        <w:rPr>
          <w:b/>
          <w:u w:val="single"/>
        </w:rPr>
        <w:t>Opsturen naar:</w:t>
      </w:r>
    </w:p>
    <w:p w:rsidR="00BD7960" w:rsidRDefault="00BD7960" w:rsidP="00BD7960">
      <w:pPr>
        <w:spacing w:after="0" w:line="240" w:lineRule="auto"/>
        <w:rPr>
          <w:b/>
          <w:lang w:val="nl-NL"/>
        </w:rPr>
      </w:pPr>
      <w:r>
        <w:rPr>
          <w:b/>
        </w:rPr>
        <w:t>E-m</w:t>
      </w:r>
      <w:r w:rsidRPr="00BD7960">
        <w:rPr>
          <w:b/>
        </w:rPr>
        <w:t>ail:</w:t>
      </w:r>
      <w:r w:rsidRPr="00BD7960">
        <w:rPr>
          <w:b/>
        </w:rPr>
        <w:tab/>
      </w:r>
      <w:hyperlink r:id="rId16" w:history="1">
        <w:r w:rsidRPr="00BD7960">
          <w:rPr>
            <w:rStyle w:val="Hyperlink"/>
            <w:lang w:val="nl-NL"/>
          </w:rPr>
          <w:t>Leefvergoeding.et@wvg.vlaanderen.be</w:t>
        </w:r>
      </w:hyperlink>
      <w:r>
        <w:rPr>
          <w:b/>
          <w:lang w:val="nl-NL"/>
        </w:rPr>
        <w:t xml:space="preserve"> </w:t>
      </w:r>
    </w:p>
    <w:p w:rsidR="00BD7960" w:rsidRPr="00BD7960" w:rsidRDefault="00BD7960" w:rsidP="00BD7960">
      <w:pPr>
        <w:spacing w:after="0" w:line="240" w:lineRule="auto"/>
        <w:rPr>
          <w:b/>
          <w:lang w:val="nl-NL"/>
        </w:rPr>
      </w:pPr>
      <w:r w:rsidRPr="00BD7960">
        <w:rPr>
          <w:b/>
        </w:rPr>
        <w:t>Fax:</w:t>
      </w:r>
      <w:r w:rsidRPr="00BD7960">
        <w:rPr>
          <w:b/>
        </w:rPr>
        <w:tab/>
      </w:r>
      <w:r w:rsidRPr="00BD7960">
        <w:t>02 553 33 60</w:t>
      </w:r>
    </w:p>
    <w:p w:rsidR="00BD7960" w:rsidRPr="00F130DC" w:rsidRDefault="00BD7960" w:rsidP="00BD7960">
      <w:pPr>
        <w:spacing w:after="0" w:line="240" w:lineRule="auto"/>
        <w:rPr>
          <w:rFonts w:asciiTheme="majorHAnsi" w:hAnsiTheme="majorHAnsi" w:cstheme="majorHAnsi"/>
        </w:rPr>
      </w:pPr>
      <w:r w:rsidRPr="00BD7960">
        <w:rPr>
          <w:b/>
        </w:rPr>
        <w:t>Adres:</w:t>
      </w:r>
      <w:r w:rsidRPr="00BD7960">
        <w:rPr>
          <w:b/>
        </w:rPr>
        <w:tab/>
      </w:r>
      <w:r w:rsidRPr="00F130DC">
        <w:rPr>
          <w:rFonts w:asciiTheme="majorHAnsi" w:hAnsiTheme="majorHAnsi" w:cstheme="majorHAnsi"/>
        </w:rPr>
        <w:t>Afdeling Welzijn en Samenleving</w:t>
      </w:r>
    </w:p>
    <w:p w:rsidR="00BD7960" w:rsidRPr="00F130DC" w:rsidRDefault="00BD7960" w:rsidP="00BD7960">
      <w:pPr>
        <w:spacing w:after="0" w:line="240" w:lineRule="auto"/>
        <w:rPr>
          <w:rFonts w:asciiTheme="majorHAnsi" w:hAnsiTheme="majorHAnsi" w:cstheme="majorHAnsi"/>
        </w:rPr>
      </w:pPr>
      <w:r w:rsidRPr="00F130DC">
        <w:rPr>
          <w:rFonts w:asciiTheme="majorHAnsi" w:hAnsiTheme="majorHAnsi" w:cstheme="majorHAnsi"/>
        </w:rPr>
        <w:tab/>
        <w:t>Koning Albert II-laan 35 bus 30</w:t>
      </w:r>
    </w:p>
    <w:p w:rsidR="00BD7960" w:rsidRPr="00BD7960" w:rsidRDefault="00BD7960" w:rsidP="00BD7960">
      <w:pPr>
        <w:spacing w:after="0" w:line="240" w:lineRule="auto"/>
        <w:rPr>
          <w:b/>
        </w:rPr>
      </w:pPr>
      <w:r w:rsidRPr="00F130DC">
        <w:rPr>
          <w:rFonts w:asciiTheme="majorHAnsi" w:hAnsiTheme="majorHAnsi" w:cstheme="majorHAnsi"/>
        </w:rPr>
        <w:tab/>
        <w:t>1030 Brussel</w:t>
      </w:r>
    </w:p>
    <w:p w:rsidR="00BD7960" w:rsidRPr="00BD7960" w:rsidRDefault="00BD7960" w:rsidP="00BD7960">
      <w:pPr>
        <w:spacing w:after="0" w:line="240" w:lineRule="auto"/>
        <w:rPr>
          <w:b/>
        </w:rPr>
      </w:pPr>
    </w:p>
    <w:p w:rsidR="00BD7960" w:rsidRPr="00BD7960" w:rsidRDefault="00BD7960" w:rsidP="00BD7960">
      <w:pPr>
        <w:spacing w:after="0" w:line="240" w:lineRule="auto"/>
        <w:rPr>
          <w:b/>
        </w:rPr>
      </w:pPr>
      <w:r w:rsidRPr="00BD7960">
        <w:rPr>
          <w:b/>
        </w:rPr>
        <w:t>Datum:</w:t>
      </w:r>
      <w:r w:rsidRPr="00BD7960">
        <w:tab/>
      </w:r>
      <w:r w:rsidRPr="00D03A54">
        <w:rPr>
          <w:sz w:val="18"/>
          <w:szCs w:val="18"/>
        </w:rPr>
        <w:t>……………………………………………………………</w:t>
      </w:r>
      <w:r>
        <w:rPr>
          <w:sz w:val="18"/>
          <w:szCs w:val="18"/>
        </w:rPr>
        <w:t xml:space="preserve"> </w:t>
      </w:r>
      <w:r w:rsidRPr="00BD7960">
        <w:rPr>
          <w:b/>
        </w:rPr>
        <w:t>RVA van:</w:t>
      </w:r>
      <w:r w:rsidRPr="00BD7960">
        <w:rPr>
          <w:sz w:val="18"/>
          <w:szCs w:val="18"/>
        </w:rPr>
        <w:t xml:space="preserve"> </w:t>
      </w:r>
      <w:r w:rsidRPr="00D03A54">
        <w:rPr>
          <w:sz w:val="18"/>
          <w:szCs w:val="18"/>
        </w:rPr>
        <w:t>……………………………………………………………</w:t>
      </w:r>
    </w:p>
    <w:p w:rsidR="00BD7960" w:rsidRPr="00BD7960" w:rsidRDefault="00BD7960" w:rsidP="00BD7960">
      <w:pPr>
        <w:spacing w:after="0" w:line="240" w:lineRule="auto"/>
        <w:rPr>
          <w:b/>
        </w:rPr>
      </w:pPr>
      <w:r w:rsidRPr="00BD7960">
        <w:rPr>
          <w:b/>
        </w:rPr>
        <w:t xml:space="preserve"> </w:t>
      </w:r>
    </w:p>
    <w:p w:rsidR="00BD7960" w:rsidRPr="00B406A1" w:rsidRDefault="00BD7960" w:rsidP="00BD7960">
      <w:pPr>
        <w:spacing w:after="0" w:line="240" w:lineRule="auto"/>
      </w:pPr>
      <w:r w:rsidRPr="00BD7960">
        <w:rPr>
          <w:b/>
        </w:rPr>
        <w:t>Handtekening voor de RVA:</w:t>
      </w:r>
    </w:p>
    <w:sectPr w:rsidR="00BD7960" w:rsidRPr="00B406A1" w:rsidSect="00D03A54">
      <w:pgSz w:w="11906" w:h="16838"/>
      <w:pgMar w:top="2941"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DDA" w:rsidRDefault="00DF4DDA" w:rsidP="007458B1">
      <w:pPr>
        <w:spacing w:after="0" w:line="240" w:lineRule="auto"/>
      </w:pPr>
      <w:r>
        <w:separator/>
      </w:r>
    </w:p>
  </w:endnote>
  <w:endnote w:type="continuationSeparator" w:id="0">
    <w:p w:rsidR="00DF4DDA" w:rsidRDefault="00DF4DDA" w:rsidP="0074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Flanders Art Sans Medium">
    <w:altName w:val="Arial"/>
    <w:panose1 w:val="00000000000000000000"/>
    <w:charset w:val="00"/>
    <w:family w:val="modern"/>
    <w:notTrueType/>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0DC" w:rsidRDefault="00BD7960" w:rsidP="00424D94">
    <w:pPr>
      <w:pStyle w:val="Voettekst"/>
      <w:tabs>
        <w:tab w:val="clear" w:pos="9072"/>
        <w:tab w:val="left" w:pos="240"/>
        <w:tab w:val="right" w:pos="9921"/>
      </w:tabs>
    </w:pPr>
    <w:r w:rsidRPr="003F6FA9">
      <w:rPr>
        <w:noProof/>
        <w:lang w:eastAsia="nl-BE"/>
      </w:rPr>
      <w:drawing>
        <wp:anchor distT="0" distB="0" distL="114300" distR="114300" simplePos="0" relativeHeight="251664384" behindDoc="1" locked="0" layoutInCell="1" allowOverlap="1" wp14:anchorId="621A8130" wp14:editId="2DDAFC5C">
          <wp:simplePos x="0" y="0"/>
          <wp:positionH relativeFrom="page">
            <wp:posOffset>876300</wp:posOffset>
          </wp:positionH>
          <wp:positionV relativeFrom="page">
            <wp:posOffset>9919970</wp:posOffset>
          </wp:positionV>
          <wp:extent cx="1356995" cy="511810"/>
          <wp:effectExtent l="0" t="0" r="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995" cy="511810"/>
                  </a:xfrm>
                  <a:prstGeom prst="rect">
                    <a:avLst/>
                  </a:prstGeom>
                </pic:spPr>
              </pic:pic>
            </a:graphicData>
          </a:graphic>
          <wp14:sizeRelH relativeFrom="margin">
            <wp14:pctWidth>0</wp14:pctWidth>
          </wp14:sizeRelH>
          <wp14:sizeRelV relativeFrom="margin">
            <wp14:pctHeight>0</wp14:pctHeight>
          </wp14:sizeRelV>
        </wp:anchor>
      </w:drawing>
    </w:r>
    <w:r w:rsidR="00F130DC">
      <w:tab/>
    </w:r>
    <w:r w:rsidR="00F130DC">
      <w:tab/>
    </w:r>
    <w:r w:rsidR="00F130DC">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0DC" w:rsidRDefault="00F130DC" w:rsidP="00424D94">
    <w:pPr>
      <w:pStyle w:val="Voettekst"/>
      <w:jc w:val="right"/>
    </w:pPr>
    <w:r w:rsidRPr="003F6FA9">
      <w:rPr>
        <w:noProof/>
        <w:lang w:eastAsia="nl-BE"/>
      </w:rPr>
      <w:drawing>
        <wp:anchor distT="0" distB="0" distL="114300" distR="114300" simplePos="0" relativeHeight="251659264" behindDoc="1" locked="0" layoutInCell="1" allowOverlap="1" wp14:anchorId="38CB73F2" wp14:editId="702BCCD9">
          <wp:simplePos x="0" y="0"/>
          <wp:positionH relativeFrom="page">
            <wp:posOffset>720090</wp:posOffset>
          </wp:positionH>
          <wp:positionV relativeFrom="page">
            <wp:posOffset>9757410</wp:posOffset>
          </wp:positionV>
          <wp:extent cx="1357200" cy="540000"/>
          <wp:effectExtent l="0" t="0" r="0" b="0"/>
          <wp:wrapNone/>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540000"/>
                  </a:xfrm>
                  <a:prstGeom prst="rect">
                    <a:avLst/>
                  </a:prstGeom>
                </pic:spPr>
              </pic:pic>
            </a:graphicData>
          </a:graphic>
          <wp14:sizeRelH relativeFrom="margin">
            <wp14:pctWidth>0</wp14:pctWidth>
          </wp14:sizeRelH>
          <wp14:sizeRelV relativeFrom="margin">
            <wp14:pctHeight>0</wp14:pctHeight>
          </wp14:sizeRelV>
        </wp:anchor>
      </w:drawing>
    </w:r>
    <w:r>
      <w:t xml:space="preserve">pagina </w:t>
    </w:r>
    <w:r>
      <w:fldChar w:fldCharType="begin"/>
    </w:r>
    <w:r>
      <w:instrText xml:space="preserve"> PAGE  \* Arabic  \* MERGEFORMAT </w:instrText>
    </w:r>
    <w:r>
      <w:fldChar w:fldCharType="separate"/>
    </w:r>
    <w:r>
      <w:rPr>
        <w:noProof/>
      </w:rPr>
      <w:t>1</w:t>
    </w:r>
    <w:r>
      <w:rPr>
        <w:noProof/>
      </w:rPr>
      <w:fldChar w:fldCharType="end"/>
    </w:r>
    <w:r>
      <w:t xml:space="preserve"> van </w:t>
    </w:r>
    <w:fldSimple w:instr=" NUMPAGES  \* Arabic  \* MERGEFORMAT ">
      <w:r>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DDA" w:rsidRDefault="00DF4DDA" w:rsidP="007458B1">
      <w:pPr>
        <w:spacing w:after="0" w:line="240" w:lineRule="auto"/>
      </w:pPr>
      <w:r>
        <w:separator/>
      </w:r>
    </w:p>
  </w:footnote>
  <w:footnote w:type="continuationSeparator" w:id="0">
    <w:p w:rsidR="00DF4DDA" w:rsidRDefault="00DF4DDA" w:rsidP="00745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0DC" w:rsidRDefault="00F500BC" w:rsidP="00D03A54">
    <w:pPr>
      <w:tabs>
        <w:tab w:val="left" w:pos="1683"/>
      </w:tabs>
      <w:spacing w:line="360" w:lineRule="exact"/>
    </w:pPr>
    <w:r w:rsidRPr="005557CC">
      <w:rPr>
        <w:rFonts w:ascii="Flanders Art Sans Medium" w:hAnsi="Flanders Art Sans Medium"/>
        <w:noProof/>
        <w:lang w:eastAsia="nl-BE"/>
      </w:rPr>
      <mc:AlternateContent>
        <mc:Choice Requires="wps">
          <w:drawing>
            <wp:anchor distT="0" distB="0" distL="114300" distR="114300" simplePos="0" relativeHeight="251666432" behindDoc="0" locked="0" layoutInCell="1" allowOverlap="1" wp14:anchorId="486218CC" wp14:editId="765E3375">
              <wp:simplePos x="0" y="0"/>
              <wp:positionH relativeFrom="column">
                <wp:posOffset>3533140</wp:posOffset>
              </wp:positionH>
              <wp:positionV relativeFrom="paragraph">
                <wp:posOffset>186690</wp:posOffset>
              </wp:positionV>
              <wp:extent cx="2428875" cy="1029970"/>
              <wp:effectExtent l="0" t="0" r="9525" b="0"/>
              <wp:wrapNone/>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029970"/>
                      </a:xfrm>
                      <a:prstGeom prst="rect">
                        <a:avLst/>
                      </a:prstGeom>
                      <a:solidFill>
                        <a:srgbClr val="FFFFFF"/>
                      </a:solidFill>
                      <a:ln w="9525">
                        <a:noFill/>
                        <a:miter lim="800000"/>
                        <a:headEnd/>
                        <a:tailEnd/>
                      </a:ln>
                    </wps:spPr>
                    <wps:txbx>
                      <w:txbxContent>
                        <w:p w:rsidR="00BD7960" w:rsidRPr="005557CC" w:rsidRDefault="00BD7960" w:rsidP="00D03A54">
                          <w:pPr>
                            <w:spacing w:after="0" w:line="240" w:lineRule="auto"/>
                            <w:rPr>
                              <w:rFonts w:ascii="Calibri" w:hAnsi="Calibri" w:cs="Calibri"/>
                              <w:b/>
                              <w:sz w:val="20"/>
                            </w:rPr>
                          </w:pPr>
                          <w:r>
                            <w:rPr>
                              <w:rFonts w:ascii="Calibri" w:hAnsi="Calibri" w:cs="Calibri"/>
                              <w:b/>
                              <w:sz w:val="20"/>
                            </w:rPr>
                            <w:t>Afdeling Welzijn en Samenleving</w:t>
                          </w:r>
                        </w:p>
                        <w:p w:rsidR="00BD7960" w:rsidRPr="00BD7960" w:rsidRDefault="00BD7960" w:rsidP="00BD7960">
                          <w:pPr>
                            <w:spacing w:after="0" w:line="240" w:lineRule="auto"/>
                            <w:rPr>
                              <w:rFonts w:ascii="Calibri" w:hAnsi="Calibri" w:cs="Calibri"/>
                              <w:sz w:val="20"/>
                            </w:rPr>
                          </w:pPr>
                          <w:r w:rsidRPr="00BD7960">
                            <w:rPr>
                              <w:rFonts w:ascii="Calibri" w:hAnsi="Calibri" w:cs="Calibri"/>
                              <w:sz w:val="20"/>
                            </w:rPr>
                            <w:t>Koning Albert II-laan 35 bus 30</w:t>
                          </w:r>
                        </w:p>
                        <w:p w:rsidR="00BD7960" w:rsidRPr="00BD7960" w:rsidRDefault="00BD7960" w:rsidP="00BD7960">
                          <w:pPr>
                            <w:spacing w:after="0" w:line="240" w:lineRule="auto"/>
                            <w:rPr>
                              <w:rFonts w:ascii="Calibri" w:hAnsi="Calibri" w:cs="Calibri"/>
                              <w:b/>
                              <w:sz w:val="20"/>
                              <w:highlight w:val="yellow"/>
                            </w:rPr>
                          </w:pPr>
                          <w:r w:rsidRPr="00BD7960">
                            <w:rPr>
                              <w:rFonts w:ascii="Calibri" w:hAnsi="Calibri" w:cs="Calibri"/>
                              <w:sz w:val="20"/>
                            </w:rPr>
                            <w:t>1030 Brussel</w:t>
                          </w:r>
                          <w:r w:rsidRPr="00BD7960">
                            <w:rPr>
                              <w:rFonts w:ascii="Calibri" w:hAnsi="Calibri" w:cs="Calibri"/>
                              <w:b/>
                              <w:sz w:val="20"/>
                              <w:highlight w:val="yellow"/>
                            </w:rPr>
                            <w:t xml:space="preserve"> </w:t>
                          </w:r>
                        </w:p>
                        <w:p w:rsidR="00F130DC" w:rsidRPr="00BD7960" w:rsidRDefault="00F130DC" w:rsidP="00BD7960">
                          <w:pPr>
                            <w:spacing w:after="0" w:line="240" w:lineRule="auto"/>
                            <w:rPr>
                              <w:rFonts w:ascii="Calibri" w:hAnsi="Calibri" w:cs="Calibri"/>
                              <w:sz w:val="20"/>
                              <w:lang w:val="fr-BE"/>
                            </w:rPr>
                          </w:pPr>
                          <w:r w:rsidRPr="00BD7960">
                            <w:rPr>
                              <w:rFonts w:ascii="Calibri" w:hAnsi="Calibri" w:cs="Calibri"/>
                              <w:b/>
                              <w:sz w:val="20"/>
                              <w:lang w:val="fr-BE"/>
                            </w:rPr>
                            <w:t>T</w:t>
                          </w:r>
                          <w:r w:rsidR="00901443">
                            <w:rPr>
                              <w:rFonts w:ascii="Calibri" w:hAnsi="Calibri" w:cs="Calibri"/>
                              <w:sz w:val="20"/>
                              <w:lang w:val="fr-BE"/>
                            </w:rPr>
                            <w:t xml:space="preserve"> 02 553 33 96</w:t>
                          </w:r>
                        </w:p>
                        <w:p w:rsidR="00F130DC" w:rsidRPr="005557CC" w:rsidRDefault="00F130DC" w:rsidP="00D03A54">
                          <w:pPr>
                            <w:spacing w:after="0" w:line="240" w:lineRule="auto"/>
                            <w:rPr>
                              <w:rFonts w:ascii="Calibri" w:hAnsi="Calibri" w:cs="Calibri"/>
                              <w:sz w:val="20"/>
                              <w:lang w:val="fr-BE"/>
                            </w:rPr>
                          </w:pPr>
                          <w:r w:rsidRPr="00BD7960">
                            <w:rPr>
                              <w:rFonts w:ascii="Calibri" w:hAnsi="Calibri" w:cs="Calibri"/>
                              <w:b/>
                              <w:sz w:val="20"/>
                              <w:lang w:val="fr-BE"/>
                            </w:rPr>
                            <w:t>F</w:t>
                          </w:r>
                          <w:r w:rsidRPr="00BD7960">
                            <w:rPr>
                              <w:rFonts w:ascii="Calibri" w:hAnsi="Calibri" w:cs="Calibri"/>
                              <w:sz w:val="20"/>
                              <w:lang w:val="fr-BE"/>
                            </w:rPr>
                            <w:t xml:space="preserve"> 02 55</w:t>
                          </w:r>
                          <w:r w:rsidR="00BD7960">
                            <w:rPr>
                              <w:rFonts w:ascii="Calibri" w:hAnsi="Calibri" w:cs="Calibri"/>
                              <w:sz w:val="20"/>
                              <w:lang w:val="fr-BE"/>
                            </w:rPr>
                            <w:t>3 33 60</w:t>
                          </w:r>
                        </w:p>
                        <w:p w:rsidR="00F130DC" w:rsidRPr="005557CC" w:rsidRDefault="00F130DC" w:rsidP="00D03A54">
                          <w:pPr>
                            <w:spacing w:after="0" w:line="240" w:lineRule="auto"/>
                            <w:rPr>
                              <w:rFonts w:ascii="Calibri" w:hAnsi="Calibri" w:cs="Calibri"/>
                              <w:b/>
                              <w:sz w:val="20"/>
                              <w:lang w:val="fr-BE"/>
                            </w:rPr>
                          </w:pPr>
                          <w:r w:rsidRPr="00414B2F">
                            <w:rPr>
                              <w:rFonts w:ascii="Calibri" w:hAnsi="Calibri" w:cs="Calibri"/>
                              <w:b/>
                              <w:sz w:val="20"/>
                              <w:lang w:val="fr-BE"/>
                            </w:rPr>
                            <w:t>leefvergoeding.et@wvg.vlaanderen.be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78.2pt;margin-top:14.7pt;width:191.25pt;height:8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" stroked="f">
              <v:textbox>
                <w:txbxContent>
                  <w:p w:rsidR="00BD7960" w:rsidRPr="005557CC" w:rsidRDefault="00BD7960" w:rsidP="00D03A54">
                    <w:pPr>
                      <w:spacing w:after="0" w:line="240" w:lineRule="auto"/>
                      <w:rPr>
                        <w:rFonts w:ascii="Calibri" w:hAnsi="Calibri" w:cs="Calibri"/>
                        <w:b/>
                        <w:sz w:val="20"/>
                      </w:rPr>
                    </w:pPr>
                    <w:r>
                      <w:rPr>
                        <w:rFonts w:ascii="Calibri" w:hAnsi="Calibri" w:cs="Calibri"/>
                        <w:b/>
                        <w:sz w:val="20"/>
                      </w:rPr>
                      <w:t>Afdeling Welzijn en Samenleving</w:t>
                    </w:r>
                  </w:p>
                  <w:p w:rsidR="00BD7960" w:rsidRPr="00BD7960" w:rsidRDefault="00BD7960" w:rsidP="00BD7960">
                    <w:pPr>
                      <w:spacing w:after="0" w:line="240" w:lineRule="auto"/>
                      <w:rPr>
                        <w:rFonts w:ascii="Calibri" w:hAnsi="Calibri" w:cs="Calibri"/>
                        <w:sz w:val="20"/>
                      </w:rPr>
                    </w:pPr>
                    <w:r w:rsidRPr="00BD7960">
                      <w:rPr>
                        <w:rFonts w:ascii="Calibri" w:hAnsi="Calibri" w:cs="Calibri"/>
                        <w:sz w:val="20"/>
                      </w:rPr>
                      <w:t>Koning Albert II-laan 35 bus 30</w:t>
                    </w:r>
                  </w:p>
                  <w:p w:rsidR="00BD7960" w:rsidRPr="00BD7960" w:rsidRDefault="00BD7960" w:rsidP="00BD7960">
                    <w:pPr>
                      <w:spacing w:after="0" w:line="240" w:lineRule="auto"/>
                      <w:rPr>
                        <w:rFonts w:ascii="Calibri" w:hAnsi="Calibri" w:cs="Calibri"/>
                        <w:b/>
                        <w:sz w:val="20"/>
                        <w:highlight w:val="yellow"/>
                      </w:rPr>
                    </w:pPr>
                    <w:r w:rsidRPr="00BD7960">
                      <w:rPr>
                        <w:rFonts w:ascii="Calibri" w:hAnsi="Calibri" w:cs="Calibri"/>
                        <w:sz w:val="20"/>
                      </w:rPr>
                      <w:t>1030 Brussel</w:t>
                    </w:r>
                    <w:r w:rsidRPr="00BD7960">
                      <w:rPr>
                        <w:rFonts w:ascii="Calibri" w:hAnsi="Calibri" w:cs="Calibri"/>
                        <w:b/>
                        <w:sz w:val="20"/>
                        <w:highlight w:val="yellow"/>
                      </w:rPr>
                      <w:t xml:space="preserve"> </w:t>
                    </w:r>
                  </w:p>
                  <w:p w:rsidR="00F130DC" w:rsidRPr="00BD7960" w:rsidRDefault="00F130DC" w:rsidP="00BD7960">
                    <w:pPr>
                      <w:spacing w:after="0" w:line="240" w:lineRule="auto"/>
                      <w:rPr>
                        <w:rFonts w:ascii="Calibri" w:hAnsi="Calibri" w:cs="Calibri"/>
                        <w:sz w:val="20"/>
                        <w:lang w:val="fr-BE"/>
                      </w:rPr>
                    </w:pPr>
                    <w:r w:rsidRPr="00BD7960">
                      <w:rPr>
                        <w:rFonts w:ascii="Calibri" w:hAnsi="Calibri" w:cs="Calibri"/>
                        <w:b/>
                        <w:sz w:val="20"/>
                        <w:lang w:val="fr-BE"/>
                      </w:rPr>
                      <w:t>T</w:t>
                    </w:r>
                    <w:r w:rsidR="00901443">
                      <w:rPr>
                        <w:rFonts w:ascii="Calibri" w:hAnsi="Calibri" w:cs="Calibri"/>
                        <w:sz w:val="20"/>
                        <w:lang w:val="fr-BE"/>
                      </w:rPr>
                      <w:t xml:space="preserve"> 02 553 33 96</w:t>
                    </w:r>
                  </w:p>
                  <w:p w:rsidR="00F130DC" w:rsidRPr="005557CC" w:rsidRDefault="00F130DC" w:rsidP="00D03A54">
                    <w:pPr>
                      <w:spacing w:after="0" w:line="240" w:lineRule="auto"/>
                      <w:rPr>
                        <w:rFonts w:ascii="Calibri" w:hAnsi="Calibri" w:cs="Calibri"/>
                        <w:sz w:val="20"/>
                        <w:lang w:val="fr-BE"/>
                      </w:rPr>
                    </w:pPr>
                    <w:r w:rsidRPr="00BD7960">
                      <w:rPr>
                        <w:rFonts w:ascii="Calibri" w:hAnsi="Calibri" w:cs="Calibri"/>
                        <w:b/>
                        <w:sz w:val="20"/>
                        <w:lang w:val="fr-BE"/>
                      </w:rPr>
                      <w:t>F</w:t>
                    </w:r>
                    <w:r w:rsidRPr="00BD7960">
                      <w:rPr>
                        <w:rFonts w:ascii="Calibri" w:hAnsi="Calibri" w:cs="Calibri"/>
                        <w:sz w:val="20"/>
                        <w:lang w:val="fr-BE"/>
                      </w:rPr>
                      <w:t xml:space="preserve"> 02 55</w:t>
                    </w:r>
                    <w:r w:rsidR="00BD7960">
                      <w:rPr>
                        <w:rFonts w:ascii="Calibri" w:hAnsi="Calibri" w:cs="Calibri"/>
                        <w:sz w:val="20"/>
                        <w:lang w:val="fr-BE"/>
                      </w:rPr>
                      <w:t>3 33 60</w:t>
                    </w:r>
                  </w:p>
                  <w:p w:rsidR="00F130DC" w:rsidRPr="005557CC" w:rsidRDefault="00F130DC" w:rsidP="00D03A54">
                    <w:pPr>
                      <w:spacing w:after="0" w:line="240" w:lineRule="auto"/>
                      <w:rPr>
                        <w:rFonts w:ascii="Calibri" w:hAnsi="Calibri" w:cs="Calibri"/>
                        <w:b/>
                        <w:sz w:val="20"/>
                        <w:lang w:val="fr-BE"/>
                      </w:rPr>
                    </w:pPr>
                    <w:r w:rsidRPr="00414B2F">
                      <w:rPr>
                        <w:rFonts w:ascii="Calibri" w:hAnsi="Calibri" w:cs="Calibri"/>
                        <w:b/>
                        <w:sz w:val="20"/>
                        <w:lang w:val="fr-BE"/>
                      </w:rPr>
                      <w:t>leefvergoeding.et@wvg.vlaanderen.be</w:t>
                    </w:r>
                  </w:p>
                </w:txbxContent>
              </v:textbox>
            </v:shape>
          </w:pict>
        </mc:Fallback>
      </mc:AlternateContent>
    </w:r>
    <w:r w:rsidR="00F130DC">
      <w:rPr>
        <w:rFonts w:ascii="Flanders Art Sans Medium" w:hAnsi="Flanders Art Sans Medium"/>
        <w:noProof/>
        <w:lang w:eastAsia="nl-BE"/>
      </w:rPr>
      <w:drawing>
        <wp:anchor distT="0" distB="0" distL="114300" distR="114300" simplePos="0" relativeHeight="251667456" behindDoc="1" locked="0" layoutInCell="1" allowOverlap="1" wp14:anchorId="16E8F82E" wp14:editId="0285CD1D">
          <wp:simplePos x="0" y="0"/>
          <wp:positionH relativeFrom="column">
            <wp:posOffset>22225</wp:posOffset>
          </wp:positionH>
          <wp:positionV relativeFrom="paragraph">
            <wp:posOffset>293370</wp:posOffset>
          </wp:positionV>
          <wp:extent cx="2270125" cy="842010"/>
          <wp:effectExtent l="0" t="0" r="0" b="0"/>
          <wp:wrapTight wrapText="bothSides">
            <wp:wrapPolygon edited="0">
              <wp:start x="0" y="0"/>
              <wp:lineTo x="0" y="21014"/>
              <wp:lineTo x="21389" y="21014"/>
              <wp:lineTo x="2138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ebruikersgegevens\druddeca\Desktop\WVG_ENITEIT_4L_BLACK_19mm_15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0125" cy="842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0DC" w:rsidRPr="00BA6D84" w:rsidRDefault="00F130DC" w:rsidP="00F130DC">
    <w:pPr>
      <w:tabs>
        <w:tab w:val="left" w:pos="1683"/>
      </w:tabs>
      <w:spacing w:line="360" w:lineRule="exact"/>
      <w:rPr>
        <w:rFonts w:ascii="Flanders Art Sans Medium" w:hAnsi="Flanders Art Sans Medium"/>
      </w:rPr>
    </w:pPr>
    <w:r>
      <w:rPr>
        <w:rFonts w:ascii="Flanders Art Sans Medium" w:hAnsi="Flanders Art Sans Medium"/>
        <w:noProof/>
        <w:lang w:eastAsia="nl-BE"/>
      </w:rPr>
      <w:drawing>
        <wp:anchor distT="0" distB="0" distL="114300" distR="114300" simplePos="0" relativeHeight="251662336" behindDoc="1" locked="0" layoutInCell="1" allowOverlap="1" wp14:anchorId="451031CF" wp14:editId="1953AA9E">
          <wp:simplePos x="0" y="0"/>
          <wp:positionH relativeFrom="column">
            <wp:posOffset>13335</wp:posOffset>
          </wp:positionH>
          <wp:positionV relativeFrom="paragraph">
            <wp:posOffset>290195</wp:posOffset>
          </wp:positionV>
          <wp:extent cx="2286000" cy="842010"/>
          <wp:effectExtent l="0" t="0" r="0" b="0"/>
          <wp:wrapTight wrapText="bothSides">
            <wp:wrapPolygon edited="0">
              <wp:start x="0" y="0"/>
              <wp:lineTo x="0" y="21014"/>
              <wp:lineTo x="21420" y="21014"/>
              <wp:lineTo x="21420" y="0"/>
              <wp:lineTo x="0" y="0"/>
            </wp:wrapPolygon>
          </wp:wrapTight>
          <wp:docPr id="3" name="Afbeelding 3" descr="d:\gebruikersgegevens\druddeca\Desktop\WVG_ENITEIT_4L_BLACK_19mm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ebruikersgegevens\druddeca\Desktop\WVG_ENITEIT_4L_BLACK_19mm_15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7CC">
      <w:rPr>
        <w:rFonts w:ascii="Flanders Art Sans Medium" w:hAnsi="Flanders Art Sans Medium"/>
        <w:noProof/>
        <w:lang w:eastAsia="nl-BE"/>
      </w:rPr>
      <mc:AlternateContent>
        <mc:Choice Requires="wps">
          <w:drawing>
            <wp:anchor distT="0" distB="0" distL="114300" distR="114300" simplePos="0" relativeHeight="251661312" behindDoc="0" locked="0" layoutInCell="1" allowOverlap="1" wp14:anchorId="39C52FC3" wp14:editId="5CC626CD">
              <wp:simplePos x="0" y="0"/>
              <wp:positionH relativeFrom="column">
                <wp:posOffset>3537585</wp:posOffset>
              </wp:positionH>
              <wp:positionV relativeFrom="paragraph">
                <wp:posOffset>186055</wp:posOffset>
              </wp:positionV>
              <wp:extent cx="2428875" cy="1333500"/>
              <wp:effectExtent l="0" t="0" r="9525"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333500"/>
                      </a:xfrm>
                      <a:prstGeom prst="rect">
                        <a:avLst/>
                      </a:prstGeom>
                      <a:solidFill>
                        <a:srgbClr val="FFFFFF"/>
                      </a:solidFill>
                      <a:ln w="9525">
                        <a:noFill/>
                        <a:miter lim="800000"/>
                        <a:headEnd/>
                        <a:tailEnd/>
                      </a:ln>
                    </wps:spPr>
                    <wps:txbx>
                      <w:txbxContent>
                        <w:p w:rsidR="00F130DC" w:rsidRPr="005557CC" w:rsidRDefault="00F130DC" w:rsidP="00414B2F">
                          <w:pPr>
                            <w:spacing w:after="0" w:line="240" w:lineRule="auto"/>
                            <w:rPr>
                              <w:rFonts w:ascii="Calibri" w:hAnsi="Calibri" w:cs="Calibri"/>
                              <w:b/>
                              <w:sz w:val="20"/>
                            </w:rPr>
                          </w:pPr>
                          <w:r w:rsidRPr="005557CC">
                            <w:rPr>
                              <w:rFonts w:ascii="Calibri" w:hAnsi="Calibri" w:cs="Calibri"/>
                              <w:b/>
                              <w:sz w:val="20"/>
                            </w:rPr>
                            <w:t>Vlaams Centrum Elektronisch Toezicht</w:t>
                          </w:r>
                        </w:p>
                        <w:p w:rsidR="00F130DC" w:rsidRPr="00414B2F" w:rsidRDefault="00F130DC" w:rsidP="00414B2F">
                          <w:pPr>
                            <w:spacing w:after="0" w:line="240" w:lineRule="auto"/>
                            <w:rPr>
                              <w:rFonts w:ascii="Calibri" w:hAnsi="Calibri" w:cs="Calibri"/>
                              <w:sz w:val="20"/>
                              <w:highlight w:val="yellow"/>
                            </w:rPr>
                          </w:pPr>
                          <w:r w:rsidRPr="00414B2F">
                            <w:rPr>
                              <w:rFonts w:ascii="Calibri" w:hAnsi="Calibri" w:cs="Calibri"/>
                              <w:sz w:val="20"/>
                              <w:highlight w:val="yellow"/>
                            </w:rPr>
                            <w:t>Koning Albert II-laan 35 bus 30</w:t>
                          </w:r>
                        </w:p>
                        <w:p w:rsidR="00F130DC" w:rsidRPr="00414B2F" w:rsidRDefault="00F130DC" w:rsidP="00414B2F">
                          <w:pPr>
                            <w:spacing w:after="0" w:line="240" w:lineRule="auto"/>
                            <w:rPr>
                              <w:rFonts w:ascii="Calibri" w:hAnsi="Calibri" w:cs="Calibri"/>
                              <w:sz w:val="20"/>
                              <w:highlight w:val="yellow"/>
                              <w:lang w:val="fr-BE"/>
                            </w:rPr>
                          </w:pPr>
                          <w:r w:rsidRPr="00414B2F">
                            <w:rPr>
                              <w:rFonts w:ascii="Calibri" w:hAnsi="Calibri" w:cs="Calibri"/>
                              <w:sz w:val="20"/>
                              <w:highlight w:val="yellow"/>
                              <w:lang w:val="fr-BE"/>
                            </w:rPr>
                            <w:t>1030 Brussel</w:t>
                          </w:r>
                        </w:p>
                        <w:p w:rsidR="00F130DC" w:rsidRPr="00414B2F" w:rsidRDefault="00F130DC" w:rsidP="00414B2F">
                          <w:pPr>
                            <w:spacing w:after="0" w:line="240" w:lineRule="auto"/>
                            <w:rPr>
                              <w:rFonts w:ascii="Calibri" w:hAnsi="Calibri" w:cs="Calibri"/>
                              <w:sz w:val="20"/>
                              <w:highlight w:val="yellow"/>
                              <w:lang w:val="fr-BE"/>
                            </w:rPr>
                          </w:pPr>
                          <w:r w:rsidRPr="00414B2F">
                            <w:rPr>
                              <w:rFonts w:ascii="Calibri" w:hAnsi="Calibri" w:cs="Calibri"/>
                              <w:b/>
                              <w:sz w:val="20"/>
                              <w:highlight w:val="yellow"/>
                              <w:lang w:val="fr-BE"/>
                            </w:rPr>
                            <w:t>T</w:t>
                          </w:r>
                          <w:r w:rsidRPr="00414B2F">
                            <w:rPr>
                              <w:rFonts w:ascii="Calibri" w:hAnsi="Calibri" w:cs="Calibri"/>
                              <w:sz w:val="20"/>
                              <w:highlight w:val="yellow"/>
                              <w:lang w:val="fr-BE"/>
                            </w:rPr>
                            <w:t xml:space="preserve"> 02 557 50 40</w:t>
                          </w:r>
                        </w:p>
                        <w:p w:rsidR="00F130DC" w:rsidRPr="005557CC" w:rsidRDefault="00F130DC" w:rsidP="00414B2F">
                          <w:pPr>
                            <w:spacing w:after="0" w:line="240" w:lineRule="auto"/>
                            <w:rPr>
                              <w:rFonts w:ascii="Calibri" w:hAnsi="Calibri" w:cs="Calibri"/>
                              <w:sz w:val="20"/>
                              <w:lang w:val="fr-BE"/>
                            </w:rPr>
                          </w:pPr>
                          <w:r w:rsidRPr="00414B2F">
                            <w:rPr>
                              <w:rFonts w:ascii="Calibri" w:hAnsi="Calibri" w:cs="Calibri"/>
                              <w:b/>
                              <w:sz w:val="20"/>
                              <w:highlight w:val="yellow"/>
                              <w:lang w:val="fr-BE"/>
                            </w:rPr>
                            <w:t>F</w:t>
                          </w:r>
                          <w:r w:rsidRPr="00414B2F">
                            <w:rPr>
                              <w:rFonts w:ascii="Calibri" w:hAnsi="Calibri" w:cs="Calibri"/>
                              <w:sz w:val="20"/>
                              <w:highlight w:val="yellow"/>
                              <w:lang w:val="fr-BE"/>
                            </w:rPr>
                            <w:t xml:space="preserve"> 02 557 50 48</w:t>
                          </w:r>
                        </w:p>
                        <w:p w:rsidR="00F130DC" w:rsidRPr="005557CC" w:rsidRDefault="00F130DC" w:rsidP="00414B2F">
                          <w:pPr>
                            <w:spacing w:after="0" w:line="240" w:lineRule="auto"/>
                            <w:rPr>
                              <w:rFonts w:ascii="Calibri" w:hAnsi="Calibri" w:cs="Calibri"/>
                              <w:b/>
                              <w:sz w:val="20"/>
                              <w:lang w:val="fr-BE"/>
                            </w:rPr>
                          </w:pPr>
                          <w:r w:rsidRPr="00414B2F">
                            <w:rPr>
                              <w:rFonts w:ascii="Calibri" w:hAnsi="Calibri" w:cs="Calibri"/>
                              <w:b/>
                              <w:sz w:val="20"/>
                              <w:lang w:val="fr-BE"/>
                            </w:rPr>
                            <w:t>leefvergoeding.et@wvg.vlaanderen.be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8.55pt;margin-top:14.65pt;width:191.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" stroked="f">
              <v:textbox>
                <w:txbxContent>
                  <w:p w:rsidR="00F130DC" w:rsidRPr="005557CC" w:rsidRDefault="00F130DC" w:rsidP="00414B2F">
                    <w:pPr>
                      <w:spacing w:after="0" w:line="240" w:lineRule="auto"/>
                      <w:rPr>
                        <w:rFonts w:ascii="Calibri" w:hAnsi="Calibri" w:cs="Calibri"/>
                        <w:b/>
                        <w:sz w:val="20"/>
                      </w:rPr>
                    </w:pPr>
                    <w:r w:rsidRPr="005557CC">
                      <w:rPr>
                        <w:rFonts w:ascii="Calibri" w:hAnsi="Calibri" w:cs="Calibri"/>
                        <w:b/>
                        <w:sz w:val="20"/>
                      </w:rPr>
                      <w:t>Vlaams Centrum Elektronisch Toezicht</w:t>
                    </w:r>
                  </w:p>
                  <w:p w:rsidR="00F130DC" w:rsidRPr="00414B2F" w:rsidRDefault="00F130DC" w:rsidP="00414B2F">
                    <w:pPr>
                      <w:spacing w:after="0" w:line="240" w:lineRule="auto"/>
                      <w:rPr>
                        <w:rFonts w:ascii="Calibri" w:hAnsi="Calibri" w:cs="Calibri"/>
                        <w:sz w:val="20"/>
                        <w:highlight w:val="yellow"/>
                      </w:rPr>
                    </w:pPr>
                    <w:r w:rsidRPr="00414B2F">
                      <w:rPr>
                        <w:rFonts w:ascii="Calibri" w:hAnsi="Calibri" w:cs="Calibri"/>
                        <w:sz w:val="20"/>
                        <w:highlight w:val="yellow"/>
                      </w:rPr>
                      <w:t>Koning Albert II-laan 35 bus 30</w:t>
                    </w:r>
                  </w:p>
                  <w:p w:rsidR="00F130DC" w:rsidRPr="00414B2F" w:rsidRDefault="00F130DC" w:rsidP="00414B2F">
                    <w:pPr>
                      <w:spacing w:after="0" w:line="240" w:lineRule="auto"/>
                      <w:rPr>
                        <w:rFonts w:ascii="Calibri" w:hAnsi="Calibri" w:cs="Calibri"/>
                        <w:sz w:val="20"/>
                        <w:highlight w:val="yellow"/>
                        <w:lang w:val="fr-BE"/>
                      </w:rPr>
                    </w:pPr>
                    <w:r w:rsidRPr="00414B2F">
                      <w:rPr>
                        <w:rFonts w:ascii="Calibri" w:hAnsi="Calibri" w:cs="Calibri"/>
                        <w:sz w:val="20"/>
                        <w:highlight w:val="yellow"/>
                        <w:lang w:val="fr-BE"/>
                      </w:rPr>
                      <w:t>1030 Brussel</w:t>
                    </w:r>
                  </w:p>
                  <w:p w:rsidR="00F130DC" w:rsidRPr="00414B2F" w:rsidRDefault="00F130DC" w:rsidP="00414B2F">
                    <w:pPr>
                      <w:spacing w:after="0" w:line="240" w:lineRule="auto"/>
                      <w:rPr>
                        <w:rFonts w:ascii="Calibri" w:hAnsi="Calibri" w:cs="Calibri"/>
                        <w:sz w:val="20"/>
                        <w:highlight w:val="yellow"/>
                        <w:lang w:val="fr-BE"/>
                      </w:rPr>
                    </w:pPr>
                    <w:r w:rsidRPr="00414B2F">
                      <w:rPr>
                        <w:rFonts w:ascii="Calibri" w:hAnsi="Calibri" w:cs="Calibri"/>
                        <w:b/>
                        <w:sz w:val="20"/>
                        <w:highlight w:val="yellow"/>
                        <w:lang w:val="fr-BE"/>
                      </w:rPr>
                      <w:t>T</w:t>
                    </w:r>
                    <w:r w:rsidRPr="00414B2F">
                      <w:rPr>
                        <w:rFonts w:ascii="Calibri" w:hAnsi="Calibri" w:cs="Calibri"/>
                        <w:sz w:val="20"/>
                        <w:highlight w:val="yellow"/>
                        <w:lang w:val="fr-BE"/>
                      </w:rPr>
                      <w:t xml:space="preserve"> 02 557 50 40</w:t>
                    </w:r>
                  </w:p>
                  <w:p w:rsidR="00F130DC" w:rsidRPr="005557CC" w:rsidRDefault="00F130DC" w:rsidP="00414B2F">
                    <w:pPr>
                      <w:spacing w:after="0" w:line="240" w:lineRule="auto"/>
                      <w:rPr>
                        <w:rFonts w:ascii="Calibri" w:hAnsi="Calibri" w:cs="Calibri"/>
                        <w:sz w:val="20"/>
                        <w:lang w:val="fr-BE"/>
                      </w:rPr>
                    </w:pPr>
                    <w:r w:rsidRPr="00414B2F">
                      <w:rPr>
                        <w:rFonts w:ascii="Calibri" w:hAnsi="Calibri" w:cs="Calibri"/>
                        <w:b/>
                        <w:sz w:val="20"/>
                        <w:highlight w:val="yellow"/>
                        <w:lang w:val="fr-BE"/>
                      </w:rPr>
                      <w:t>F</w:t>
                    </w:r>
                    <w:r w:rsidRPr="00414B2F">
                      <w:rPr>
                        <w:rFonts w:ascii="Calibri" w:hAnsi="Calibri" w:cs="Calibri"/>
                        <w:sz w:val="20"/>
                        <w:highlight w:val="yellow"/>
                        <w:lang w:val="fr-BE"/>
                      </w:rPr>
                      <w:t xml:space="preserve"> 02 557 50 48</w:t>
                    </w:r>
                  </w:p>
                  <w:p w:rsidR="00F130DC" w:rsidRPr="005557CC" w:rsidRDefault="00F130DC" w:rsidP="00414B2F">
                    <w:pPr>
                      <w:spacing w:after="0" w:line="240" w:lineRule="auto"/>
                      <w:rPr>
                        <w:rFonts w:ascii="Calibri" w:hAnsi="Calibri" w:cs="Calibri"/>
                        <w:b/>
                        <w:sz w:val="20"/>
                        <w:lang w:val="fr-BE"/>
                      </w:rPr>
                    </w:pPr>
                    <w:r w:rsidRPr="00414B2F">
                      <w:rPr>
                        <w:rFonts w:ascii="Calibri" w:hAnsi="Calibri" w:cs="Calibri"/>
                        <w:b/>
                        <w:sz w:val="20"/>
                        <w:lang w:val="fr-BE"/>
                      </w:rPr>
                      <w:t>leefvergoeding.et@wvg.vlaanderen.be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1328"/>
    <w:multiLevelType w:val="hybridMultilevel"/>
    <w:tmpl w:val="99A84DF6"/>
    <w:lvl w:ilvl="0" w:tplc="3A3C7488">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45815F4"/>
    <w:multiLevelType w:val="hybridMultilevel"/>
    <w:tmpl w:val="E546757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88821A5"/>
    <w:multiLevelType w:val="multilevel"/>
    <w:tmpl w:val="5B36AC4A"/>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3">
    <w:nsid w:val="2F742F36"/>
    <w:multiLevelType w:val="multilevel"/>
    <w:tmpl w:val="08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nsid w:val="3D7146E5"/>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5">
    <w:nsid w:val="4F3909C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F4A11F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59039C3"/>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8">
    <w:nsid w:val="6D4077C7"/>
    <w:multiLevelType w:val="hybridMultilevel"/>
    <w:tmpl w:val="CE8E94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F6F4B67"/>
    <w:multiLevelType w:val="hybridMultilevel"/>
    <w:tmpl w:val="6A7C8790"/>
    <w:lvl w:ilvl="0" w:tplc="C096B676">
      <w:start w:val="1"/>
      <w:numFmt w:val="decimal"/>
      <w:lvlText w:val="%1."/>
      <w:lvlJc w:val="left"/>
      <w:pPr>
        <w:ind w:left="2565" w:hanging="22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2E"/>
    <w:rsid w:val="0001776A"/>
    <w:rsid w:val="000607A9"/>
    <w:rsid w:val="00093722"/>
    <w:rsid w:val="001E2EB9"/>
    <w:rsid w:val="00331E2E"/>
    <w:rsid w:val="003376FA"/>
    <w:rsid w:val="00414B2F"/>
    <w:rsid w:val="00424D94"/>
    <w:rsid w:val="005677E0"/>
    <w:rsid w:val="00646E4E"/>
    <w:rsid w:val="006A7E38"/>
    <w:rsid w:val="007458B1"/>
    <w:rsid w:val="008342C3"/>
    <w:rsid w:val="008865C4"/>
    <w:rsid w:val="00901443"/>
    <w:rsid w:val="00A9227E"/>
    <w:rsid w:val="00B406A1"/>
    <w:rsid w:val="00B63B26"/>
    <w:rsid w:val="00BD7960"/>
    <w:rsid w:val="00D03A54"/>
    <w:rsid w:val="00D6667C"/>
    <w:rsid w:val="00DF4DDA"/>
    <w:rsid w:val="00E9540F"/>
    <w:rsid w:val="00F130DC"/>
    <w:rsid w:val="00F14BE1"/>
    <w:rsid w:val="00F500BC"/>
    <w:rsid w:val="00F66AEE"/>
    <w:rsid w:val="00FB4F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667C"/>
  </w:style>
  <w:style w:type="paragraph" w:styleId="Kop1">
    <w:name w:val="heading 1"/>
    <w:basedOn w:val="Standaard"/>
    <w:next w:val="Standaard"/>
    <w:link w:val="Kop1Char"/>
    <w:uiPriority w:val="9"/>
    <w:qFormat/>
    <w:rsid w:val="00331E2E"/>
    <w:pPr>
      <w:keepNext/>
      <w:keepLines/>
      <w:numPr>
        <w:numId w:val="7"/>
      </w:numPr>
      <w:spacing w:before="300"/>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331E2E"/>
    <w:pPr>
      <w:keepNext/>
      <w:keepLines/>
      <w:numPr>
        <w:ilvl w:val="1"/>
        <w:numId w:val="7"/>
      </w:numPr>
      <w:spacing w:before="200" w:after="100"/>
      <w:outlineLvl w:val="1"/>
    </w:pPr>
    <w:rPr>
      <w:rFonts w:eastAsiaTheme="majorEastAsia" w:cstheme="majorBidi"/>
      <w:bCs/>
      <w:caps/>
      <w:sz w:val="32"/>
      <w:szCs w:val="26"/>
      <w:u w:val="dotted"/>
    </w:rPr>
  </w:style>
  <w:style w:type="paragraph" w:styleId="Kop3">
    <w:name w:val="heading 3"/>
    <w:basedOn w:val="Standaard"/>
    <w:next w:val="Standaard"/>
    <w:link w:val="Kop3Char"/>
    <w:uiPriority w:val="9"/>
    <w:unhideWhenUsed/>
    <w:qFormat/>
    <w:rsid w:val="00331E2E"/>
    <w:pPr>
      <w:keepNext/>
      <w:keepLines/>
      <w:numPr>
        <w:ilvl w:val="2"/>
        <w:numId w:val="7"/>
      </w:numPr>
      <w:spacing w:before="200" w:after="100"/>
      <w:outlineLvl w:val="2"/>
    </w:pPr>
    <w:rPr>
      <w:rFonts w:eastAsiaTheme="majorEastAsia" w:cstheme="majorBidi"/>
      <w:b/>
      <w:bCs/>
      <w:color w:val="9B9DA0"/>
      <w:sz w:val="24"/>
    </w:rPr>
  </w:style>
  <w:style w:type="paragraph" w:styleId="Kop4">
    <w:name w:val="heading 4"/>
    <w:basedOn w:val="Standaard"/>
    <w:next w:val="Standaard"/>
    <w:link w:val="Kop4Char"/>
    <w:uiPriority w:val="9"/>
    <w:unhideWhenUsed/>
    <w:qFormat/>
    <w:rsid w:val="00331E2E"/>
    <w:pPr>
      <w:keepNext/>
      <w:keepLines/>
      <w:numPr>
        <w:ilvl w:val="3"/>
        <w:numId w:val="7"/>
      </w:numPr>
      <w:spacing w:before="200" w:after="100"/>
      <w:ind w:left="862" w:hanging="862"/>
      <w:outlineLvl w:val="3"/>
    </w:pPr>
    <w:rPr>
      <w:rFonts w:eastAsiaTheme="majorEastAsia" w:cstheme="majorBidi"/>
      <w:b/>
      <w:bCs/>
      <w:iCs/>
      <w:color w:val="000000" w:themeColor="text1"/>
      <w:u w:val="single"/>
    </w:rPr>
  </w:style>
  <w:style w:type="paragraph" w:styleId="Kop5">
    <w:name w:val="heading 5"/>
    <w:basedOn w:val="Standaard"/>
    <w:next w:val="Standaard"/>
    <w:link w:val="Kop5Char"/>
    <w:uiPriority w:val="9"/>
    <w:unhideWhenUsed/>
    <w:qFormat/>
    <w:rsid w:val="00E9540F"/>
    <w:pPr>
      <w:keepNext/>
      <w:keepLines/>
      <w:numPr>
        <w:ilvl w:val="4"/>
        <w:numId w:val="7"/>
      </w:numPr>
      <w:spacing w:before="200" w:after="100"/>
      <w:ind w:left="1009" w:hanging="1009"/>
      <w:outlineLvl w:val="4"/>
    </w:pPr>
    <w:rPr>
      <w:rFonts w:eastAsiaTheme="majorEastAsia" w:cstheme="majorBidi"/>
      <w:color w:val="3C3D3C"/>
    </w:rPr>
  </w:style>
  <w:style w:type="paragraph" w:styleId="Kop6">
    <w:name w:val="heading 6"/>
    <w:basedOn w:val="Standaard"/>
    <w:next w:val="Standaard"/>
    <w:link w:val="Kop6Char"/>
    <w:uiPriority w:val="9"/>
    <w:semiHidden/>
    <w:unhideWhenUsed/>
    <w:qFormat/>
    <w:rsid w:val="00E9540F"/>
    <w:pPr>
      <w:keepNext/>
      <w:keepLines/>
      <w:numPr>
        <w:ilvl w:val="5"/>
        <w:numId w:val="7"/>
      </w:numPr>
      <w:spacing w:before="200" w:after="100"/>
      <w:ind w:left="1151" w:hanging="1151"/>
      <w:outlineLvl w:val="5"/>
    </w:pPr>
    <w:rPr>
      <w:rFonts w:eastAsiaTheme="majorEastAsia" w:cstheme="majorBidi"/>
      <w:iCs/>
      <w:color w:val="6F7173"/>
    </w:rPr>
  </w:style>
  <w:style w:type="paragraph" w:styleId="Kop7">
    <w:name w:val="heading 7"/>
    <w:basedOn w:val="Standaard"/>
    <w:next w:val="Standaard"/>
    <w:link w:val="Kop7Char"/>
    <w:uiPriority w:val="9"/>
    <w:semiHidden/>
    <w:unhideWhenUsed/>
    <w:qFormat/>
    <w:rsid w:val="00331E2E"/>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31E2E"/>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31E2E"/>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1E2E"/>
    <w:rPr>
      <w:rFonts w:eastAsiaTheme="majorEastAsia" w:cstheme="majorBidi"/>
      <w:b/>
      <w:bCs/>
      <w:caps/>
      <w:color w:val="3C3D3C"/>
      <w:sz w:val="36"/>
      <w:szCs w:val="28"/>
    </w:rPr>
  </w:style>
  <w:style w:type="paragraph" w:styleId="Lijstalinea">
    <w:name w:val="List Paragraph"/>
    <w:basedOn w:val="Standaard"/>
    <w:uiPriority w:val="34"/>
    <w:qFormat/>
    <w:rsid w:val="00331E2E"/>
    <w:pPr>
      <w:ind w:left="720"/>
      <w:contextualSpacing/>
    </w:pPr>
  </w:style>
  <w:style w:type="character" w:customStyle="1" w:styleId="Kop2Char">
    <w:name w:val="Kop 2 Char"/>
    <w:basedOn w:val="Standaardalinea-lettertype"/>
    <w:link w:val="Kop2"/>
    <w:uiPriority w:val="9"/>
    <w:rsid w:val="00331E2E"/>
    <w:rPr>
      <w:rFonts w:eastAsiaTheme="majorEastAsia" w:cstheme="majorBidi"/>
      <w:bCs/>
      <w:caps/>
      <w:sz w:val="32"/>
      <w:szCs w:val="26"/>
      <w:u w:val="dotted"/>
    </w:rPr>
  </w:style>
  <w:style w:type="character" w:customStyle="1" w:styleId="Kop3Char">
    <w:name w:val="Kop 3 Char"/>
    <w:basedOn w:val="Standaardalinea-lettertype"/>
    <w:link w:val="Kop3"/>
    <w:uiPriority w:val="9"/>
    <w:rsid w:val="00331E2E"/>
    <w:rPr>
      <w:rFonts w:eastAsiaTheme="majorEastAsia" w:cstheme="majorBidi"/>
      <w:b/>
      <w:bCs/>
      <w:color w:val="9B9DA0"/>
      <w:sz w:val="24"/>
    </w:rPr>
  </w:style>
  <w:style w:type="character" w:customStyle="1" w:styleId="Kop4Char">
    <w:name w:val="Kop 4 Char"/>
    <w:basedOn w:val="Standaardalinea-lettertype"/>
    <w:link w:val="Kop4"/>
    <w:uiPriority w:val="9"/>
    <w:rsid w:val="00331E2E"/>
    <w:rPr>
      <w:rFonts w:eastAsiaTheme="majorEastAsia" w:cstheme="majorBidi"/>
      <w:b/>
      <w:bCs/>
      <w:iCs/>
      <w:color w:val="000000" w:themeColor="text1"/>
      <w:u w:val="single"/>
    </w:rPr>
  </w:style>
  <w:style w:type="character" w:customStyle="1" w:styleId="Kop5Char">
    <w:name w:val="Kop 5 Char"/>
    <w:basedOn w:val="Standaardalinea-lettertype"/>
    <w:link w:val="Kop5"/>
    <w:uiPriority w:val="9"/>
    <w:rsid w:val="00E9540F"/>
    <w:rPr>
      <w:rFonts w:eastAsiaTheme="majorEastAsia" w:cstheme="majorBidi"/>
      <w:color w:val="3C3D3C"/>
    </w:rPr>
  </w:style>
  <w:style w:type="character" w:customStyle="1" w:styleId="Kop6Char">
    <w:name w:val="Kop 6 Char"/>
    <w:basedOn w:val="Standaardalinea-lettertype"/>
    <w:link w:val="Kop6"/>
    <w:uiPriority w:val="9"/>
    <w:semiHidden/>
    <w:rsid w:val="00E9540F"/>
    <w:rPr>
      <w:rFonts w:eastAsiaTheme="majorEastAsia" w:cstheme="majorBidi"/>
      <w:iCs/>
      <w:color w:val="6F7173"/>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404040" w:themeColor="text1" w:themeTint="BF"/>
      <w:sz w:val="20"/>
      <w:szCs w:val="20"/>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414B2F"/>
    <w:pPr>
      <w:pBdr>
        <w:bottom w:val="single" w:sz="8" w:space="4" w:color="auto"/>
      </w:pBdr>
      <w:spacing w:before="420" w:after="520" w:line="1200" w:lineRule="exact"/>
    </w:pPr>
    <w:rPr>
      <w:rFonts w:eastAsiaTheme="majorEastAsia" w:cstheme="majorBidi"/>
      <w:b/>
      <w:caps/>
      <w:color w:val="000000" w:themeColor="text1"/>
      <w:spacing w:val="5"/>
      <w:kern w:val="28"/>
      <w:sz w:val="100"/>
      <w:szCs w:val="52"/>
    </w:rPr>
  </w:style>
  <w:style w:type="character" w:customStyle="1" w:styleId="TitelChar">
    <w:name w:val="Titel Char"/>
    <w:basedOn w:val="Standaardalinea-lettertype"/>
    <w:link w:val="Titel"/>
    <w:uiPriority w:val="10"/>
    <w:rsid w:val="00414B2F"/>
    <w:rPr>
      <w:rFonts w:eastAsiaTheme="majorEastAsia" w:cstheme="majorBidi"/>
      <w:b/>
      <w:caps/>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B406A1"/>
    <w:pPr>
      <w:pBdr>
        <w:bottom w:val="single" w:sz="4" w:space="4" w:color="8BAE00"/>
      </w:pBdr>
      <w:spacing w:before="200" w:after="280" w:line="240" w:lineRule="exact"/>
      <w:ind w:left="936" w:right="936"/>
    </w:pPr>
    <w:rPr>
      <w:b/>
      <w:bCs/>
      <w:iCs/>
      <w:color w:val="8BAE00"/>
    </w:rPr>
  </w:style>
  <w:style w:type="character" w:customStyle="1" w:styleId="DuidelijkcitaatChar">
    <w:name w:val="Duidelijk citaat Char"/>
    <w:basedOn w:val="Standaardalinea-lettertype"/>
    <w:link w:val="Duidelijkcitaat"/>
    <w:uiPriority w:val="30"/>
    <w:rsid w:val="00B406A1"/>
    <w:rPr>
      <w:b/>
      <w:bCs/>
      <w:iCs/>
      <w:color w:val="8BAE00"/>
    </w:rPr>
  </w:style>
  <w:style w:type="character" w:styleId="Subtieleverwijzing">
    <w:name w:val="Subtle Reference"/>
    <w:basedOn w:val="Standaardalinea-lettertype"/>
    <w:uiPriority w:val="31"/>
    <w:qFormat/>
    <w:rsid w:val="00B406A1"/>
    <w:rPr>
      <w:caps w:val="0"/>
      <w:smallCaps/>
      <w:color w:val="23789C"/>
      <w:u w:val="single"/>
    </w:rPr>
  </w:style>
  <w:style w:type="character" w:styleId="Intensieveverwijzing">
    <w:name w:val="Intense Reference"/>
    <w:basedOn w:val="Standaardalinea-lettertype"/>
    <w:uiPriority w:val="32"/>
    <w:qFormat/>
    <w:rsid w:val="00B406A1"/>
    <w:rPr>
      <w:b/>
      <w:bCs/>
      <w:smallCaps/>
      <w:color w:val="23789C"/>
      <w:spacing w:val="5"/>
      <w:u w:val="single"/>
    </w:rPr>
  </w:style>
  <w:style w:type="table" w:styleId="Tabelraster">
    <w:name w:val="Table Grid"/>
    <w:basedOn w:val="Standaardtabel"/>
    <w:uiPriority w:val="59"/>
    <w:rsid w:val="00D6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458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58B1"/>
    <w:rPr>
      <w:rFonts w:ascii="Tahoma" w:hAnsi="Tahoma" w:cs="Tahoma"/>
      <w:sz w:val="16"/>
      <w:szCs w:val="16"/>
    </w:rPr>
  </w:style>
  <w:style w:type="paragraph" w:styleId="Voettekst">
    <w:name w:val="footer"/>
    <w:basedOn w:val="Standaard"/>
    <w:link w:val="VoettekstChar"/>
    <w:uiPriority w:val="99"/>
    <w:unhideWhenUsed/>
    <w:rsid w:val="00414B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4B2F"/>
  </w:style>
  <w:style w:type="table" w:customStyle="1" w:styleId="Tabelraster1">
    <w:name w:val="Tabelraster1"/>
    <w:basedOn w:val="Standaardtabel"/>
    <w:next w:val="Tabelraster"/>
    <w:rsid w:val="00414B2F"/>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414B2F"/>
    <w:pPr>
      <w:tabs>
        <w:tab w:val="center" w:pos="4536"/>
        <w:tab w:val="right" w:pos="9072"/>
      </w:tabs>
      <w:spacing w:after="0" w:line="240" w:lineRule="auto"/>
    </w:pPr>
  </w:style>
  <w:style w:type="character" w:customStyle="1" w:styleId="KoptekstChar">
    <w:name w:val="Koptekst Char"/>
    <w:basedOn w:val="Standaardalinea-lettertype"/>
    <w:link w:val="Koptekst"/>
    <w:rsid w:val="00414B2F"/>
  </w:style>
  <w:style w:type="character" w:styleId="Titelvanboek">
    <w:name w:val="Book Title"/>
    <w:basedOn w:val="Standaardalinea-lettertype"/>
    <w:uiPriority w:val="33"/>
    <w:qFormat/>
    <w:rsid w:val="00424D94"/>
    <w:rPr>
      <w:b/>
      <w:bCs/>
      <w:smallCaps/>
      <w:spacing w:val="5"/>
    </w:rPr>
  </w:style>
  <w:style w:type="character" w:styleId="Verwijzingopmerking">
    <w:name w:val="annotation reference"/>
    <w:rsid w:val="00D03A54"/>
    <w:rPr>
      <w:sz w:val="16"/>
      <w:szCs w:val="16"/>
    </w:rPr>
  </w:style>
  <w:style w:type="paragraph" w:styleId="Tekstopmerking">
    <w:name w:val="annotation text"/>
    <w:basedOn w:val="Standaard"/>
    <w:link w:val="TekstopmerkingChar"/>
    <w:rsid w:val="00D03A54"/>
    <w:pPr>
      <w:spacing w:after="0"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rsid w:val="00D03A54"/>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unhideWhenUsed/>
    <w:rsid w:val="00D03A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667C"/>
  </w:style>
  <w:style w:type="paragraph" w:styleId="Kop1">
    <w:name w:val="heading 1"/>
    <w:basedOn w:val="Standaard"/>
    <w:next w:val="Standaard"/>
    <w:link w:val="Kop1Char"/>
    <w:uiPriority w:val="9"/>
    <w:qFormat/>
    <w:rsid w:val="00331E2E"/>
    <w:pPr>
      <w:keepNext/>
      <w:keepLines/>
      <w:numPr>
        <w:numId w:val="7"/>
      </w:numPr>
      <w:spacing w:before="300"/>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331E2E"/>
    <w:pPr>
      <w:keepNext/>
      <w:keepLines/>
      <w:numPr>
        <w:ilvl w:val="1"/>
        <w:numId w:val="7"/>
      </w:numPr>
      <w:spacing w:before="200" w:after="100"/>
      <w:outlineLvl w:val="1"/>
    </w:pPr>
    <w:rPr>
      <w:rFonts w:eastAsiaTheme="majorEastAsia" w:cstheme="majorBidi"/>
      <w:bCs/>
      <w:caps/>
      <w:sz w:val="32"/>
      <w:szCs w:val="26"/>
      <w:u w:val="dotted"/>
    </w:rPr>
  </w:style>
  <w:style w:type="paragraph" w:styleId="Kop3">
    <w:name w:val="heading 3"/>
    <w:basedOn w:val="Standaard"/>
    <w:next w:val="Standaard"/>
    <w:link w:val="Kop3Char"/>
    <w:uiPriority w:val="9"/>
    <w:unhideWhenUsed/>
    <w:qFormat/>
    <w:rsid w:val="00331E2E"/>
    <w:pPr>
      <w:keepNext/>
      <w:keepLines/>
      <w:numPr>
        <w:ilvl w:val="2"/>
        <w:numId w:val="7"/>
      </w:numPr>
      <w:spacing w:before="200" w:after="100"/>
      <w:outlineLvl w:val="2"/>
    </w:pPr>
    <w:rPr>
      <w:rFonts w:eastAsiaTheme="majorEastAsia" w:cstheme="majorBidi"/>
      <w:b/>
      <w:bCs/>
      <w:color w:val="9B9DA0"/>
      <w:sz w:val="24"/>
    </w:rPr>
  </w:style>
  <w:style w:type="paragraph" w:styleId="Kop4">
    <w:name w:val="heading 4"/>
    <w:basedOn w:val="Standaard"/>
    <w:next w:val="Standaard"/>
    <w:link w:val="Kop4Char"/>
    <w:uiPriority w:val="9"/>
    <w:unhideWhenUsed/>
    <w:qFormat/>
    <w:rsid w:val="00331E2E"/>
    <w:pPr>
      <w:keepNext/>
      <w:keepLines/>
      <w:numPr>
        <w:ilvl w:val="3"/>
        <w:numId w:val="7"/>
      </w:numPr>
      <w:spacing w:before="200" w:after="100"/>
      <w:ind w:left="862" w:hanging="862"/>
      <w:outlineLvl w:val="3"/>
    </w:pPr>
    <w:rPr>
      <w:rFonts w:eastAsiaTheme="majorEastAsia" w:cstheme="majorBidi"/>
      <w:b/>
      <w:bCs/>
      <w:iCs/>
      <w:color w:val="000000" w:themeColor="text1"/>
      <w:u w:val="single"/>
    </w:rPr>
  </w:style>
  <w:style w:type="paragraph" w:styleId="Kop5">
    <w:name w:val="heading 5"/>
    <w:basedOn w:val="Standaard"/>
    <w:next w:val="Standaard"/>
    <w:link w:val="Kop5Char"/>
    <w:uiPriority w:val="9"/>
    <w:unhideWhenUsed/>
    <w:qFormat/>
    <w:rsid w:val="00E9540F"/>
    <w:pPr>
      <w:keepNext/>
      <w:keepLines/>
      <w:numPr>
        <w:ilvl w:val="4"/>
        <w:numId w:val="7"/>
      </w:numPr>
      <w:spacing w:before="200" w:after="100"/>
      <w:ind w:left="1009" w:hanging="1009"/>
      <w:outlineLvl w:val="4"/>
    </w:pPr>
    <w:rPr>
      <w:rFonts w:eastAsiaTheme="majorEastAsia" w:cstheme="majorBidi"/>
      <w:color w:val="3C3D3C"/>
    </w:rPr>
  </w:style>
  <w:style w:type="paragraph" w:styleId="Kop6">
    <w:name w:val="heading 6"/>
    <w:basedOn w:val="Standaard"/>
    <w:next w:val="Standaard"/>
    <w:link w:val="Kop6Char"/>
    <w:uiPriority w:val="9"/>
    <w:semiHidden/>
    <w:unhideWhenUsed/>
    <w:qFormat/>
    <w:rsid w:val="00E9540F"/>
    <w:pPr>
      <w:keepNext/>
      <w:keepLines/>
      <w:numPr>
        <w:ilvl w:val="5"/>
        <w:numId w:val="7"/>
      </w:numPr>
      <w:spacing w:before="200" w:after="100"/>
      <w:ind w:left="1151" w:hanging="1151"/>
      <w:outlineLvl w:val="5"/>
    </w:pPr>
    <w:rPr>
      <w:rFonts w:eastAsiaTheme="majorEastAsia" w:cstheme="majorBidi"/>
      <w:iCs/>
      <w:color w:val="6F7173"/>
    </w:rPr>
  </w:style>
  <w:style w:type="paragraph" w:styleId="Kop7">
    <w:name w:val="heading 7"/>
    <w:basedOn w:val="Standaard"/>
    <w:next w:val="Standaard"/>
    <w:link w:val="Kop7Char"/>
    <w:uiPriority w:val="9"/>
    <w:semiHidden/>
    <w:unhideWhenUsed/>
    <w:qFormat/>
    <w:rsid w:val="00331E2E"/>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31E2E"/>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31E2E"/>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1E2E"/>
    <w:rPr>
      <w:rFonts w:eastAsiaTheme="majorEastAsia" w:cstheme="majorBidi"/>
      <w:b/>
      <w:bCs/>
      <w:caps/>
      <w:color w:val="3C3D3C"/>
      <w:sz w:val="36"/>
      <w:szCs w:val="28"/>
    </w:rPr>
  </w:style>
  <w:style w:type="paragraph" w:styleId="Lijstalinea">
    <w:name w:val="List Paragraph"/>
    <w:basedOn w:val="Standaard"/>
    <w:uiPriority w:val="34"/>
    <w:qFormat/>
    <w:rsid w:val="00331E2E"/>
    <w:pPr>
      <w:ind w:left="720"/>
      <w:contextualSpacing/>
    </w:pPr>
  </w:style>
  <w:style w:type="character" w:customStyle="1" w:styleId="Kop2Char">
    <w:name w:val="Kop 2 Char"/>
    <w:basedOn w:val="Standaardalinea-lettertype"/>
    <w:link w:val="Kop2"/>
    <w:uiPriority w:val="9"/>
    <w:rsid w:val="00331E2E"/>
    <w:rPr>
      <w:rFonts w:eastAsiaTheme="majorEastAsia" w:cstheme="majorBidi"/>
      <w:bCs/>
      <w:caps/>
      <w:sz w:val="32"/>
      <w:szCs w:val="26"/>
      <w:u w:val="dotted"/>
    </w:rPr>
  </w:style>
  <w:style w:type="character" w:customStyle="1" w:styleId="Kop3Char">
    <w:name w:val="Kop 3 Char"/>
    <w:basedOn w:val="Standaardalinea-lettertype"/>
    <w:link w:val="Kop3"/>
    <w:uiPriority w:val="9"/>
    <w:rsid w:val="00331E2E"/>
    <w:rPr>
      <w:rFonts w:eastAsiaTheme="majorEastAsia" w:cstheme="majorBidi"/>
      <w:b/>
      <w:bCs/>
      <w:color w:val="9B9DA0"/>
      <w:sz w:val="24"/>
    </w:rPr>
  </w:style>
  <w:style w:type="character" w:customStyle="1" w:styleId="Kop4Char">
    <w:name w:val="Kop 4 Char"/>
    <w:basedOn w:val="Standaardalinea-lettertype"/>
    <w:link w:val="Kop4"/>
    <w:uiPriority w:val="9"/>
    <w:rsid w:val="00331E2E"/>
    <w:rPr>
      <w:rFonts w:eastAsiaTheme="majorEastAsia" w:cstheme="majorBidi"/>
      <w:b/>
      <w:bCs/>
      <w:iCs/>
      <w:color w:val="000000" w:themeColor="text1"/>
      <w:u w:val="single"/>
    </w:rPr>
  </w:style>
  <w:style w:type="character" w:customStyle="1" w:styleId="Kop5Char">
    <w:name w:val="Kop 5 Char"/>
    <w:basedOn w:val="Standaardalinea-lettertype"/>
    <w:link w:val="Kop5"/>
    <w:uiPriority w:val="9"/>
    <w:rsid w:val="00E9540F"/>
    <w:rPr>
      <w:rFonts w:eastAsiaTheme="majorEastAsia" w:cstheme="majorBidi"/>
      <w:color w:val="3C3D3C"/>
    </w:rPr>
  </w:style>
  <w:style w:type="character" w:customStyle="1" w:styleId="Kop6Char">
    <w:name w:val="Kop 6 Char"/>
    <w:basedOn w:val="Standaardalinea-lettertype"/>
    <w:link w:val="Kop6"/>
    <w:uiPriority w:val="9"/>
    <w:semiHidden/>
    <w:rsid w:val="00E9540F"/>
    <w:rPr>
      <w:rFonts w:eastAsiaTheme="majorEastAsia" w:cstheme="majorBidi"/>
      <w:iCs/>
      <w:color w:val="6F7173"/>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404040" w:themeColor="text1" w:themeTint="BF"/>
      <w:sz w:val="20"/>
      <w:szCs w:val="20"/>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414B2F"/>
    <w:pPr>
      <w:pBdr>
        <w:bottom w:val="single" w:sz="8" w:space="4" w:color="auto"/>
      </w:pBdr>
      <w:spacing w:before="420" w:after="520" w:line="1200" w:lineRule="exact"/>
    </w:pPr>
    <w:rPr>
      <w:rFonts w:eastAsiaTheme="majorEastAsia" w:cstheme="majorBidi"/>
      <w:b/>
      <w:caps/>
      <w:color w:val="000000" w:themeColor="text1"/>
      <w:spacing w:val="5"/>
      <w:kern w:val="28"/>
      <w:sz w:val="100"/>
      <w:szCs w:val="52"/>
    </w:rPr>
  </w:style>
  <w:style w:type="character" w:customStyle="1" w:styleId="TitelChar">
    <w:name w:val="Titel Char"/>
    <w:basedOn w:val="Standaardalinea-lettertype"/>
    <w:link w:val="Titel"/>
    <w:uiPriority w:val="10"/>
    <w:rsid w:val="00414B2F"/>
    <w:rPr>
      <w:rFonts w:eastAsiaTheme="majorEastAsia" w:cstheme="majorBidi"/>
      <w:b/>
      <w:caps/>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B406A1"/>
    <w:pPr>
      <w:pBdr>
        <w:bottom w:val="single" w:sz="4" w:space="4" w:color="8BAE00"/>
      </w:pBdr>
      <w:spacing w:before="200" w:after="280" w:line="240" w:lineRule="exact"/>
      <w:ind w:left="936" w:right="936"/>
    </w:pPr>
    <w:rPr>
      <w:b/>
      <w:bCs/>
      <w:iCs/>
      <w:color w:val="8BAE00"/>
    </w:rPr>
  </w:style>
  <w:style w:type="character" w:customStyle="1" w:styleId="DuidelijkcitaatChar">
    <w:name w:val="Duidelijk citaat Char"/>
    <w:basedOn w:val="Standaardalinea-lettertype"/>
    <w:link w:val="Duidelijkcitaat"/>
    <w:uiPriority w:val="30"/>
    <w:rsid w:val="00B406A1"/>
    <w:rPr>
      <w:b/>
      <w:bCs/>
      <w:iCs/>
      <w:color w:val="8BAE00"/>
    </w:rPr>
  </w:style>
  <w:style w:type="character" w:styleId="Subtieleverwijzing">
    <w:name w:val="Subtle Reference"/>
    <w:basedOn w:val="Standaardalinea-lettertype"/>
    <w:uiPriority w:val="31"/>
    <w:qFormat/>
    <w:rsid w:val="00B406A1"/>
    <w:rPr>
      <w:caps w:val="0"/>
      <w:smallCaps/>
      <w:color w:val="23789C"/>
      <w:u w:val="single"/>
    </w:rPr>
  </w:style>
  <w:style w:type="character" w:styleId="Intensieveverwijzing">
    <w:name w:val="Intense Reference"/>
    <w:basedOn w:val="Standaardalinea-lettertype"/>
    <w:uiPriority w:val="32"/>
    <w:qFormat/>
    <w:rsid w:val="00B406A1"/>
    <w:rPr>
      <w:b/>
      <w:bCs/>
      <w:smallCaps/>
      <w:color w:val="23789C"/>
      <w:spacing w:val="5"/>
      <w:u w:val="single"/>
    </w:rPr>
  </w:style>
  <w:style w:type="table" w:styleId="Tabelraster">
    <w:name w:val="Table Grid"/>
    <w:basedOn w:val="Standaardtabel"/>
    <w:uiPriority w:val="59"/>
    <w:rsid w:val="00D6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458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58B1"/>
    <w:rPr>
      <w:rFonts w:ascii="Tahoma" w:hAnsi="Tahoma" w:cs="Tahoma"/>
      <w:sz w:val="16"/>
      <w:szCs w:val="16"/>
    </w:rPr>
  </w:style>
  <w:style w:type="paragraph" w:styleId="Voettekst">
    <w:name w:val="footer"/>
    <w:basedOn w:val="Standaard"/>
    <w:link w:val="VoettekstChar"/>
    <w:uiPriority w:val="99"/>
    <w:unhideWhenUsed/>
    <w:rsid w:val="00414B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4B2F"/>
  </w:style>
  <w:style w:type="table" w:customStyle="1" w:styleId="Tabelraster1">
    <w:name w:val="Tabelraster1"/>
    <w:basedOn w:val="Standaardtabel"/>
    <w:next w:val="Tabelraster"/>
    <w:rsid w:val="00414B2F"/>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414B2F"/>
    <w:pPr>
      <w:tabs>
        <w:tab w:val="center" w:pos="4536"/>
        <w:tab w:val="right" w:pos="9072"/>
      </w:tabs>
      <w:spacing w:after="0" w:line="240" w:lineRule="auto"/>
    </w:pPr>
  </w:style>
  <w:style w:type="character" w:customStyle="1" w:styleId="KoptekstChar">
    <w:name w:val="Koptekst Char"/>
    <w:basedOn w:val="Standaardalinea-lettertype"/>
    <w:link w:val="Koptekst"/>
    <w:rsid w:val="00414B2F"/>
  </w:style>
  <w:style w:type="character" w:styleId="Titelvanboek">
    <w:name w:val="Book Title"/>
    <w:basedOn w:val="Standaardalinea-lettertype"/>
    <w:uiPriority w:val="33"/>
    <w:qFormat/>
    <w:rsid w:val="00424D94"/>
    <w:rPr>
      <w:b/>
      <w:bCs/>
      <w:smallCaps/>
      <w:spacing w:val="5"/>
    </w:rPr>
  </w:style>
  <w:style w:type="character" w:styleId="Verwijzingopmerking">
    <w:name w:val="annotation reference"/>
    <w:rsid w:val="00D03A54"/>
    <w:rPr>
      <w:sz w:val="16"/>
      <w:szCs w:val="16"/>
    </w:rPr>
  </w:style>
  <w:style w:type="paragraph" w:styleId="Tekstopmerking">
    <w:name w:val="annotation text"/>
    <w:basedOn w:val="Standaard"/>
    <w:link w:val="TekstopmerkingChar"/>
    <w:rsid w:val="00D03A54"/>
    <w:pPr>
      <w:spacing w:after="0"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rsid w:val="00D03A54"/>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unhideWhenUsed/>
    <w:rsid w:val="00D03A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eefvergoeding.et@wvg.vlaanderen.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Leefvergoeding.et@wvg.vlaanderen.be"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eefvergoeding.et@wvg.vlaanderen.be" TargetMode="External"/><Relationship Id="rId14" Type="http://schemas.openxmlformats.org/officeDocument/2006/relationships/hyperlink" Target="mailto:Leefvergoeding.et@wvg.vlaanderen.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AF64F-DE2B-4CD6-9CA1-58B7C206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1451</Words>
  <Characters>7984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Rudder, Carmen</dc:creator>
  <cp:lastModifiedBy>De Rudder, Carmen</cp:lastModifiedBy>
  <cp:revision>2</cp:revision>
  <dcterms:created xsi:type="dcterms:W3CDTF">2015-11-05T14:59:00Z</dcterms:created>
  <dcterms:modified xsi:type="dcterms:W3CDTF">2015-11-05T14:59:00Z</dcterms:modified>
</cp:coreProperties>
</file>