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397" w:rsidRPr="009556D6" w:rsidRDefault="008F6075" w:rsidP="008F6075">
      <w:pPr>
        <w:rPr>
          <w:rFonts w:ascii="FlandersArtSans-Regular" w:hAnsi="FlandersArtSans-Regular"/>
        </w:rPr>
      </w:pPr>
      <w:bookmarkStart w:id="0" w:name="_GoBack"/>
      <w:bookmarkEnd w:id="0"/>
      <w:r>
        <w:rPr>
          <w:rFonts w:ascii="FlandersArtSans-Regular" w:hAnsi="FlandersArtSans-Regular"/>
          <w:noProof/>
        </w:rPr>
        <w:drawing>
          <wp:inline distT="0" distB="0" distL="0" distR="0" wp14:anchorId="22FCBC77" wp14:editId="22FCBC78">
            <wp:extent cx="3810000" cy="400050"/>
            <wp:effectExtent l="0" t="0" r="0" b="0"/>
            <wp:docPr id="1" name="Afbeelding 1" descr="d:\gebruikersgegevens\sacoolsada\Desktop\Documenten\Sjablonen\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ebruikersgegevens\sacoolsada\Desktop\Documenten\Sjablonen\LogoHead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400050"/>
                    </a:xfrm>
                    <a:prstGeom prst="rect">
                      <a:avLst/>
                    </a:prstGeom>
                    <a:noFill/>
                    <a:ln>
                      <a:noFill/>
                    </a:ln>
                  </pic:spPr>
                </pic:pic>
              </a:graphicData>
            </a:graphic>
          </wp:inline>
        </w:drawing>
      </w:r>
      <w:r w:rsidR="00945397">
        <w:rPr>
          <w:rFonts w:ascii="FlandersArtSans-Regular" w:hAnsi="FlandersArtSans-Regular"/>
          <w:noProof/>
        </w:rPr>
        <w:br w:type="textWrapping" w:clear="all"/>
      </w:r>
    </w:p>
    <w:p w:rsidR="00945397" w:rsidRPr="00024300" w:rsidRDefault="00945397" w:rsidP="00945397">
      <w:pPr>
        <w:rPr>
          <w:b/>
          <w:lang w:val="de-DE"/>
        </w:rPr>
      </w:pPr>
      <w:r w:rsidRPr="00024300">
        <w:rPr>
          <w:b/>
          <w:lang w:val="de-DE"/>
        </w:rPr>
        <w:t>Zorginspectie</w:t>
      </w:r>
    </w:p>
    <w:p w:rsidR="00945397" w:rsidRPr="001656B9" w:rsidRDefault="00945397" w:rsidP="00945397">
      <w:pPr>
        <w:rPr>
          <w:lang w:val="de-DE"/>
        </w:rPr>
      </w:pPr>
      <w:proofErr w:type="spellStart"/>
      <w:r>
        <w:rPr>
          <w:lang w:val="de-DE"/>
        </w:rPr>
        <w:t>Koning</w:t>
      </w:r>
      <w:proofErr w:type="spellEnd"/>
      <w:r>
        <w:rPr>
          <w:lang w:val="de-DE"/>
        </w:rPr>
        <w:t xml:space="preserve"> Albert II-</w:t>
      </w:r>
      <w:proofErr w:type="spellStart"/>
      <w:r>
        <w:rPr>
          <w:lang w:val="de-DE"/>
        </w:rPr>
        <w:t>laan</w:t>
      </w:r>
      <w:proofErr w:type="spellEnd"/>
      <w:r>
        <w:rPr>
          <w:lang w:val="de-DE"/>
        </w:rPr>
        <w:t xml:space="preserve"> 35 </w:t>
      </w:r>
      <w:proofErr w:type="spellStart"/>
      <w:r>
        <w:rPr>
          <w:lang w:val="de-DE"/>
        </w:rPr>
        <w:t>bus</w:t>
      </w:r>
      <w:proofErr w:type="spellEnd"/>
      <w:r>
        <w:rPr>
          <w:lang w:val="de-DE"/>
        </w:rPr>
        <w:t xml:space="preserve"> 31</w:t>
      </w:r>
    </w:p>
    <w:p w:rsidR="00945397" w:rsidRPr="001656B9" w:rsidRDefault="00945397" w:rsidP="00B53387">
      <w:pPr>
        <w:tabs>
          <w:tab w:val="left" w:pos="6120"/>
        </w:tabs>
        <w:rPr>
          <w:lang w:val="de-DE"/>
        </w:rPr>
      </w:pPr>
      <w:r>
        <w:rPr>
          <w:lang w:val="de-DE"/>
        </w:rPr>
        <w:t>1030 BRUSSEL</w:t>
      </w:r>
    </w:p>
    <w:p w:rsidR="00945397" w:rsidRPr="001656B9" w:rsidRDefault="00945397" w:rsidP="00945397">
      <w:pPr>
        <w:rPr>
          <w:lang w:val="de-DE"/>
        </w:rPr>
      </w:pPr>
      <w:r w:rsidRPr="001656B9">
        <w:rPr>
          <w:rStyle w:val="vet"/>
          <w:rFonts w:eastAsia="Times" w:cs="Calibri"/>
          <w:lang w:val="de-DE"/>
        </w:rPr>
        <w:t>T</w:t>
      </w:r>
      <w:r w:rsidRPr="001656B9">
        <w:rPr>
          <w:lang w:val="de-DE"/>
        </w:rPr>
        <w:t xml:space="preserve"> </w:t>
      </w:r>
      <w:r>
        <w:rPr>
          <w:lang w:val="de-DE"/>
        </w:rPr>
        <w:t>02 553 34 34</w:t>
      </w:r>
    </w:p>
    <w:p w:rsidR="00945397" w:rsidRPr="001222AA" w:rsidRDefault="00945397" w:rsidP="00945397">
      <w:pPr>
        <w:rPr>
          <w:lang w:val="fr-BE"/>
        </w:rPr>
      </w:pPr>
      <w:r w:rsidRPr="001222AA">
        <w:rPr>
          <w:rStyle w:val="vet"/>
          <w:rFonts w:eastAsia="Times" w:cs="Calibri"/>
          <w:lang w:val="fr-BE"/>
        </w:rPr>
        <w:t>F</w:t>
      </w:r>
      <w:r w:rsidRPr="001222AA">
        <w:rPr>
          <w:lang w:val="fr-BE"/>
        </w:rPr>
        <w:t xml:space="preserve"> 02 553 34 35</w:t>
      </w:r>
    </w:p>
    <w:p w:rsidR="00945397" w:rsidRPr="001222AA" w:rsidRDefault="00945397" w:rsidP="00945397">
      <w:pPr>
        <w:rPr>
          <w:rStyle w:val="vet"/>
          <w:rFonts w:eastAsia="Times" w:cs="Calibri"/>
          <w:lang w:val="fr-BE"/>
        </w:rPr>
      </w:pPr>
      <w:r w:rsidRPr="001222AA">
        <w:rPr>
          <w:rStyle w:val="vet"/>
          <w:rFonts w:eastAsia="Times" w:cs="Calibri"/>
          <w:lang w:val="fr-BE"/>
        </w:rPr>
        <w:t>contact@zorginspectie.be</w:t>
      </w:r>
    </w:p>
    <w:p w:rsidR="008F6075" w:rsidRPr="008E126F" w:rsidRDefault="008F6075" w:rsidP="008F6075">
      <w:pPr>
        <w:pStyle w:val="Kop1"/>
        <w:numPr>
          <w:ilvl w:val="0"/>
          <w:numId w:val="0"/>
        </w:numPr>
        <w:spacing w:after="0"/>
        <w:ind w:left="431" w:hanging="431"/>
        <w:rPr>
          <w:rFonts w:asciiTheme="minorHAnsi" w:hAnsiTheme="minorHAnsi" w:cstheme="minorHAnsi"/>
          <w:b w:val="0"/>
          <w:sz w:val="16"/>
          <w:szCs w:val="16"/>
          <w:lang w:val="fr-BE"/>
        </w:rPr>
      </w:pPr>
      <w:r w:rsidRPr="008E126F">
        <w:rPr>
          <w:rFonts w:asciiTheme="minorHAnsi" w:hAnsiTheme="minorHAnsi" w:cstheme="minorHAnsi"/>
          <w:b w:val="0"/>
          <w:sz w:val="16"/>
          <w:szCs w:val="16"/>
          <w:lang w:val="fr-BE"/>
        </w:rPr>
        <w:t>////////////////////////////////////////////////////////////////////////////////////////////////////////////////////////////////////////////////////////////////</w:t>
      </w:r>
    </w:p>
    <w:p w:rsidR="00945397" w:rsidRPr="008F6075" w:rsidRDefault="008F6075" w:rsidP="008F6075">
      <w:pPr>
        <w:pStyle w:val="Kop1"/>
        <w:numPr>
          <w:ilvl w:val="0"/>
          <w:numId w:val="0"/>
        </w:numPr>
        <w:spacing w:before="0" w:after="0"/>
        <w:ind w:left="431" w:hanging="431"/>
      </w:pPr>
      <w:r w:rsidRPr="008F6075">
        <w:t xml:space="preserve">INSPECTIEVERSLAG </w:t>
      </w:r>
      <w:sdt>
        <w:sdtPr>
          <w:alias w:val="Title"/>
          <w:tag w:val=""/>
          <w:id w:val="-457802632"/>
          <w:placeholder>
            <w:docPart w:val="100758A99E90419AA674192C35FC6ECD"/>
          </w:placeholder>
          <w:dataBinding w:prefixMappings="xmlns:ns0='http://purl.org/dc/elements/1.1/' xmlns:ns1='http://schemas.openxmlformats.org/package/2006/metadata/core-properties' " w:xpath="/ns1:coreProperties[1]/ns0:title[1]" w:storeItemID="{6C3C8BC8-F283-45AE-878A-BAB7291924A1}"/>
          <w:text/>
        </w:sdtPr>
        <w:sdtEndPr/>
        <w:sdtContent>
          <w:r w:rsidR="009A4EE7">
            <w:t>Dienst</w:t>
          </w:r>
          <w:r w:rsidR="00B266C7">
            <w:t xml:space="preserve"> voor gezinszorg en aanvullende </w:t>
          </w:r>
          <w:r w:rsidR="009A4EE7">
            <w:t>thuiszorg</w:t>
          </w:r>
        </w:sdtContent>
      </w:sdt>
    </w:p>
    <w:p w:rsidR="00945397" w:rsidRPr="001617F8" w:rsidRDefault="00AE414B" w:rsidP="001617F8">
      <w:pPr>
        <w:spacing w:after="200"/>
        <w:rPr>
          <w:rFonts w:asciiTheme="minorHAnsi" w:hAnsiTheme="minorHAnsi" w:cstheme="minorHAnsi"/>
          <w:sz w:val="16"/>
          <w:szCs w:val="16"/>
        </w:rPr>
        <w:sectPr w:rsidR="00945397" w:rsidRPr="001617F8" w:rsidSect="00945397">
          <w:footerReference w:type="default" r:id="rId12"/>
          <w:headerReference w:type="first" r:id="rId13"/>
          <w:footerReference w:type="first" r:id="rId14"/>
          <w:pgSz w:w="11906" w:h="16838"/>
          <w:pgMar w:top="851" w:right="851" w:bottom="618" w:left="1134" w:header="709" w:footer="985" w:gutter="0"/>
          <w:cols w:space="708"/>
          <w:titlePg/>
          <w:docGrid w:linePitch="360"/>
        </w:sectPr>
      </w:pPr>
      <w:r w:rsidRPr="00AE414B">
        <w:rPr>
          <w:rFonts w:asciiTheme="minorHAnsi" w:hAnsiTheme="minorHAnsi" w:cstheme="minorHAnsi"/>
          <w:sz w:val="16"/>
          <w:szCs w:val="16"/>
        </w:rPr>
        <w:t>//////////////////////////////////////////////////////////////////////////////////////////////////////////////////////////////////</w:t>
      </w:r>
      <w:r w:rsidR="008E126F">
        <w:rPr>
          <w:rFonts w:asciiTheme="minorHAnsi" w:hAnsiTheme="minorHAnsi" w:cstheme="minorHAnsi"/>
          <w:sz w:val="16"/>
          <w:szCs w:val="16"/>
        </w:rPr>
        <w:t>/////////////////////////////</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2356"/>
        <w:gridCol w:w="7555"/>
      </w:tblGrid>
      <w:tr w:rsidR="008E126F" w:rsidRPr="008E126F" w:rsidTr="008E7A65">
        <w:tc>
          <w:tcPr>
            <w:tcW w:w="2356" w:type="dxa"/>
          </w:tcPr>
          <w:p w:rsidR="008E126F" w:rsidRPr="008E126F" w:rsidRDefault="008E126F" w:rsidP="0014139A">
            <w:r w:rsidRPr="008E126F">
              <w:t>INSPECTIEPUNT</w:t>
            </w:r>
          </w:p>
        </w:tc>
        <w:tc>
          <w:tcPr>
            <w:tcW w:w="7555" w:type="dxa"/>
          </w:tcPr>
          <w:p w:rsidR="008E126F" w:rsidRPr="008E126F" w:rsidRDefault="008E126F" w:rsidP="0014139A"/>
        </w:tc>
      </w:tr>
      <w:tr w:rsidR="008E126F" w:rsidRPr="008E126F" w:rsidTr="008E7A65">
        <w:tc>
          <w:tcPr>
            <w:tcW w:w="2356" w:type="dxa"/>
          </w:tcPr>
          <w:p w:rsidR="008E126F" w:rsidRPr="008E126F" w:rsidRDefault="008E126F" w:rsidP="0014139A">
            <w:pPr>
              <w:tabs>
                <w:tab w:val="left" w:pos="2268"/>
              </w:tabs>
              <w:rPr>
                <w:lang w:eastAsia="en-US"/>
              </w:rPr>
            </w:pPr>
            <w:proofErr w:type="spellStart"/>
            <w:r w:rsidRPr="008E126F">
              <w:rPr>
                <w:lang w:eastAsia="en-US"/>
              </w:rPr>
              <w:t>Naam</w:t>
            </w:r>
            <w:proofErr w:type="spellEnd"/>
          </w:p>
        </w:tc>
        <w:tc>
          <w:tcPr>
            <w:tcW w:w="7555" w:type="dxa"/>
          </w:tcPr>
          <w:p w:rsidR="008E126F" w:rsidRPr="008E126F" w:rsidRDefault="008E126F" w:rsidP="0014139A">
            <w:pPr>
              <w:tabs>
                <w:tab w:val="left" w:pos="2268"/>
              </w:tabs>
              <w:rPr>
                <w:lang w:eastAsia="en-US"/>
              </w:rPr>
            </w:pPr>
          </w:p>
        </w:tc>
      </w:tr>
      <w:tr w:rsidR="008E126F" w:rsidRPr="008E126F" w:rsidTr="008E7A65">
        <w:tc>
          <w:tcPr>
            <w:tcW w:w="2356" w:type="dxa"/>
          </w:tcPr>
          <w:p w:rsidR="008E126F" w:rsidRPr="008E126F" w:rsidRDefault="008E126F" w:rsidP="0014139A">
            <w:pPr>
              <w:tabs>
                <w:tab w:val="left" w:pos="2268"/>
              </w:tabs>
              <w:rPr>
                <w:lang w:eastAsia="en-US"/>
              </w:rPr>
            </w:pPr>
            <w:proofErr w:type="spellStart"/>
            <w:r w:rsidRPr="008E126F">
              <w:rPr>
                <w:lang w:eastAsia="en-US"/>
              </w:rPr>
              <w:t>Adres</w:t>
            </w:r>
            <w:proofErr w:type="spellEnd"/>
          </w:p>
        </w:tc>
        <w:tc>
          <w:tcPr>
            <w:tcW w:w="7555" w:type="dxa"/>
          </w:tcPr>
          <w:p w:rsidR="008E126F" w:rsidRPr="008E126F" w:rsidRDefault="008E126F" w:rsidP="0014139A">
            <w:pPr>
              <w:tabs>
                <w:tab w:val="left" w:pos="2268"/>
              </w:tabs>
              <w:rPr>
                <w:lang w:eastAsia="en-US"/>
              </w:rPr>
            </w:pPr>
          </w:p>
        </w:tc>
      </w:tr>
      <w:tr w:rsidR="008E126F" w:rsidRPr="008E126F" w:rsidTr="008E7A65">
        <w:tc>
          <w:tcPr>
            <w:tcW w:w="2356" w:type="dxa"/>
          </w:tcPr>
          <w:p w:rsidR="008E126F" w:rsidRPr="008E126F" w:rsidRDefault="008E126F" w:rsidP="0014139A">
            <w:pPr>
              <w:tabs>
                <w:tab w:val="left" w:pos="2268"/>
              </w:tabs>
              <w:rPr>
                <w:lang w:eastAsia="en-US"/>
              </w:rPr>
            </w:pPr>
            <w:proofErr w:type="spellStart"/>
            <w:r w:rsidRPr="008E126F">
              <w:rPr>
                <w:lang w:eastAsia="en-US"/>
              </w:rPr>
              <w:t>Telefoon</w:t>
            </w:r>
            <w:proofErr w:type="spellEnd"/>
          </w:p>
        </w:tc>
        <w:tc>
          <w:tcPr>
            <w:tcW w:w="7555" w:type="dxa"/>
          </w:tcPr>
          <w:p w:rsidR="008E126F" w:rsidRPr="008E126F" w:rsidRDefault="008E126F" w:rsidP="0014139A">
            <w:pPr>
              <w:tabs>
                <w:tab w:val="left" w:pos="2268"/>
              </w:tabs>
              <w:rPr>
                <w:lang w:eastAsia="en-US"/>
              </w:rPr>
            </w:pPr>
          </w:p>
        </w:tc>
      </w:tr>
      <w:tr w:rsidR="008E126F" w:rsidRPr="008E126F" w:rsidTr="008E7A65">
        <w:tc>
          <w:tcPr>
            <w:tcW w:w="2356" w:type="dxa"/>
          </w:tcPr>
          <w:p w:rsidR="008E126F" w:rsidRPr="008E126F" w:rsidRDefault="008E126F" w:rsidP="0014139A">
            <w:pPr>
              <w:tabs>
                <w:tab w:val="left" w:pos="2268"/>
              </w:tabs>
              <w:rPr>
                <w:lang w:eastAsia="en-US"/>
              </w:rPr>
            </w:pPr>
            <w:r w:rsidRPr="008E126F">
              <w:rPr>
                <w:lang w:eastAsia="en-US"/>
              </w:rPr>
              <w:t>E-mail</w:t>
            </w:r>
          </w:p>
        </w:tc>
        <w:tc>
          <w:tcPr>
            <w:tcW w:w="7555" w:type="dxa"/>
          </w:tcPr>
          <w:p w:rsidR="008E126F" w:rsidRPr="008E126F" w:rsidRDefault="008E126F" w:rsidP="0014139A">
            <w:pPr>
              <w:tabs>
                <w:tab w:val="left" w:pos="2268"/>
              </w:tabs>
              <w:rPr>
                <w:lang w:eastAsia="en-US"/>
              </w:rPr>
            </w:pPr>
          </w:p>
        </w:tc>
      </w:tr>
      <w:tr w:rsidR="008E126F" w:rsidRPr="008E126F" w:rsidTr="008E7A65">
        <w:tc>
          <w:tcPr>
            <w:tcW w:w="2356" w:type="dxa"/>
          </w:tcPr>
          <w:p w:rsidR="008E126F" w:rsidRPr="008E126F" w:rsidRDefault="008E126F" w:rsidP="0014139A">
            <w:pPr>
              <w:tabs>
                <w:tab w:val="left" w:pos="2268"/>
              </w:tabs>
              <w:rPr>
                <w:lang w:eastAsia="en-US"/>
              </w:rPr>
            </w:pPr>
          </w:p>
        </w:tc>
        <w:tc>
          <w:tcPr>
            <w:tcW w:w="7555" w:type="dxa"/>
          </w:tcPr>
          <w:p w:rsidR="008E126F" w:rsidRPr="008E126F" w:rsidRDefault="008E126F" w:rsidP="0014139A">
            <w:pPr>
              <w:tabs>
                <w:tab w:val="left" w:pos="2268"/>
              </w:tabs>
              <w:rPr>
                <w:lang w:eastAsia="en-US"/>
              </w:rPr>
            </w:pPr>
          </w:p>
        </w:tc>
      </w:tr>
    </w:tbl>
    <w:p w:rsidR="001617F8" w:rsidRDefault="001617F8" w:rsidP="001617F8">
      <w:pPr>
        <w:rPr>
          <w:rFonts w:cs="Calibri"/>
          <w:color w:val="000000"/>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2351"/>
        <w:gridCol w:w="7560"/>
      </w:tblGrid>
      <w:tr w:rsidR="008E126F" w:rsidRPr="008E126F" w:rsidTr="008E7A65">
        <w:tc>
          <w:tcPr>
            <w:tcW w:w="2351" w:type="dxa"/>
          </w:tcPr>
          <w:p w:rsidR="008E126F" w:rsidRPr="008E126F" w:rsidRDefault="008E126F" w:rsidP="0014139A">
            <w:pPr>
              <w:rPr>
                <w:lang w:eastAsia="en-US"/>
              </w:rPr>
            </w:pPr>
            <w:r w:rsidRPr="008E126F">
              <w:rPr>
                <w:rFonts w:cs="Calibri"/>
                <w:color w:val="000000"/>
              </w:rPr>
              <w:t>INRICHTENDE MACHT</w:t>
            </w:r>
          </w:p>
        </w:tc>
        <w:tc>
          <w:tcPr>
            <w:tcW w:w="7560" w:type="dxa"/>
          </w:tcPr>
          <w:p w:rsidR="008E126F" w:rsidRPr="008E126F" w:rsidRDefault="008E126F" w:rsidP="0014139A">
            <w:pPr>
              <w:rPr>
                <w:rFonts w:cs="Calibri"/>
                <w:color w:val="000000"/>
              </w:rPr>
            </w:pPr>
          </w:p>
        </w:tc>
      </w:tr>
      <w:tr w:rsidR="008E126F" w:rsidRPr="008E126F" w:rsidTr="008E7A65">
        <w:tc>
          <w:tcPr>
            <w:tcW w:w="2351" w:type="dxa"/>
          </w:tcPr>
          <w:p w:rsidR="008E126F" w:rsidRPr="008E126F" w:rsidRDefault="008E126F" w:rsidP="0014139A">
            <w:pPr>
              <w:tabs>
                <w:tab w:val="left" w:pos="2268"/>
              </w:tabs>
              <w:rPr>
                <w:lang w:eastAsia="en-US"/>
              </w:rPr>
            </w:pPr>
            <w:proofErr w:type="spellStart"/>
            <w:r w:rsidRPr="008E126F">
              <w:rPr>
                <w:lang w:eastAsia="en-US"/>
              </w:rPr>
              <w:t>Naam</w:t>
            </w:r>
            <w:proofErr w:type="spellEnd"/>
          </w:p>
        </w:tc>
        <w:tc>
          <w:tcPr>
            <w:tcW w:w="7560" w:type="dxa"/>
          </w:tcPr>
          <w:p w:rsidR="008E126F" w:rsidRPr="008E126F" w:rsidRDefault="008E126F" w:rsidP="0014139A">
            <w:pPr>
              <w:tabs>
                <w:tab w:val="left" w:pos="2268"/>
              </w:tabs>
              <w:rPr>
                <w:lang w:eastAsia="en-US"/>
              </w:rPr>
            </w:pPr>
          </w:p>
        </w:tc>
      </w:tr>
      <w:tr w:rsidR="008E126F" w:rsidRPr="008E126F" w:rsidTr="008E7A65">
        <w:tc>
          <w:tcPr>
            <w:tcW w:w="2351" w:type="dxa"/>
          </w:tcPr>
          <w:p w:rsidR="008E126F" w:rsidRPr="008E126F" w:rsidRDefault="008E126F" w:rsidP="0014139A">
            <w:pPr>
              <w:tabs>
                <w:tab w:val="left" w:pos="2268"/>
              </w:tabs>
              <w:rPr>
                <w:lang w:eastAsia="en-US"/>
              </w:rPr>
            </w:pPr>
            <w:proofErr w:type="spellStart"/>
            <w:r w:rsidRPr="008E126F">
              <w:rPr>
                <w:lang w:eastAsia="en-US"/>
              </w:rPr>
              <w:t>Juridische</w:t>
            </w:r>
            <w:proofErr w:type="spellEnd"/>
            <w:r w:rsidRPr="008E126F">
              <w:rPr>
                <w:lang w:eastAsia="en-US"/>
              </w:rPr>
              <w:t xml:space="preserve"> </w:t>
            </w:r>
            <w:proofErr w:type="spellStart"/>
            <w:r w:rsidRPr="008E126F">
              <w:rPr>
                <w:lang w:eastAsia="en-US"/>
              </w:rPr>
              <w:t>vorm</w:t>
            </w:r>
            <w:proofErr w:type="spellEnd"/>
          </w:p>
        </w:tc>
        <w:tc>
          <w:tcPr>
            <w:tcW w:w="7560" w:type="dxa"/>
          </w:tcPr>
          <w:p w:rsidR="008E126F" w:rsidRPr="008E126F" w:rsidRDefault="008E126F" w:rsidP="0014139A">
            <w:pPr>
              <w:tabs>
                <w:tab w:val="left" w:pos="2268"/>
              </w:tabs>
              <w:rPr>
                <w:lang w:eastAsia="en-US"/>
              </w:rPr>
            </w:pPr>
          </w:p>
        </w:tc>
      </w:tr>
      <w:tr w:rsidR="008E126F" w:rsidRPr="008E126F" w:rsidTr="008E7A65">
        <w:tc>
          <w:tcPr>
            <w:tcW w:w="2351" w:type="dxa"/>
          </w:tcPr>
          <w:p w:rsidR="008E126F" w:rsidRPr="00CE4F56" w:rsidRDefault="008E126F" w:rsidP="0014139A">
            <w:pPr>
              <w:tabs>
                <w:tab w:val="left" w:pos="2268"/>
              </w:tabs>
              <w:rPr>
                <w:lang w:val="nl-BE" w:eastAsia="en-US"/>
              </w:rPr>
            </w:pPr>
            <w:r w:rsidRPr="00CE4F56">
              <w:rPr>
                <w:lang w:val="nl-BE" w:eastAsia="en-US"/>
              </w:rPr>
              <w:t>Adres</w:t>
            </w:r>
          </w:p>
        </w:tc>
        <w:tc>
          <w:tcPr>
            <w:tcW w:w="7560" w:type="dxa"/>
          </w:tcPr>
          <w:p w:rsidR="008E126F" w:rsidRPr="00CE4F56" w:rsidRDefault="008E126F" w:rsidP="0014139A">
            <w:pPr>
              <w:tabs>
                <w:tab w:val="left" w:pos="2268"/>
              </w:tabs>
              <w:rPr>
                <w:lang w:val="nl-BE" w:eastAsia="en-US"/>
              </w:rPr>
            </w:pPr>
          </w:p>
        </w:tc>
      </w:tr>
      <w:tr w:rsidR="008E126F" w:rsidRPr="008E126F" w:rsidTr="008E7A65">
        <w:tc>
          <w:tcPr>
            <w:tcW w:w="2351" w:type="dxa"/>
          </w:tcPr>
          <w:p w:rsidR="008E126F" w:rsidRPr="00CE4F56" w:rsidRDefault="008E126F" w:rsidP="0014139A">
            <w:pPr>
              <w:tabs>
                <w:tab w:val="left" w:pos="2268"/>
              </w:tabs>
              <w:rPr>
                <w:lang w:val="nl-BE" w:eastAsia="en-US"/>
              </w:rPr>
            </w:pPr>
            <w:r w:rsidRPr="00CE4F56">
              <w:rPr>
                <w:lang w:val="nl-BE" w:eastAsia="en-US"/>
              </w:rPr>
              <w:t>Telefoon</w:t>
            </w:r>
          </w:p>
        </w:tc>
        <w:tc>
          <w:tcPr>
            <w:tcW w:w="7560" w:type="dxa"/>
          </w:tcPr>
          <w:p w:rsidR="008E126F" w:rsidRPr="00CE4F56" w:rsidRDefault="008E126F" w:rsidP="0014139A">
            <w:pPr>
              <w:tabs>
                <w:tab w:val="left" w:pos="2268"/>
              </w:tabs>
              <w:rPr>
                <w:lang w:val="nl-BE" w:eastAsia="en-US"/>
              </w:rPr>
            </w:pPr>
          </w:p>
        </w:tc>
      </w:tr>
      <w:tr w:rsidR="008E126F" w:rsidRPr="008E126F" w:rsidTr="008E7A65">
        <w:tc>
          <w:tcPr>
            <w:tcW w:w="2351" w:type="dxa"/>
          </w:tcPr>
          <w:p w:rsidR="008E126F" w:rsidRPr="00CE4F56" w:rsidRDefault="008E126F" w:rsidP="0014139A">
            <w:pPr>
              <w:tabs>
                <w:tab w:val="left" w:pos="2268"/>
              </w:tabs>
              <w:rPr>
                <w:lang w:val="nl-BE" w:eastAsia="en-US"/>
              </w:rPr>
            </w:pPr>
            <w:r w:rsidRPr="00CE4F56">
              <w:rPr>
                <w:lang w:val="nl-BE" w:eastAsia="en-US"/>
              </w:rPr>
              <w:t>E-mail</w:t>
            </w:r>
          </w:p>
        </w:tc>
        <w:tc>
          <w:tcPr>
            <w:tcW w:w="7560" w:type="dxa"/>
          </w:tcPr>
          <w:p w:rsidR="008E126F" w:rsidRPr="00CE4F56" w:rsidRDefault="008E126F" w:rsidP="0014139A">
            <w:pPr>
              <w:tabs>
                <w:tab w:val="left" w:pos="2268"/>
              </w:tabs>
              <w:rPr>
                <w:lang w:val="nl-BE" w:eastAsia="en-US"/>
              </w:rPr>
            </w:pPr>
          </w:p>
        </w:tc>
      </w:tr>
    </w:tbl>
    <w:p w:rsidR="001617F8" w:rsidRDefault="001617F8" w:rsidP="001617F8">
      <w:pPr>
        <w:rPr>
          <w:rFonts w:cs="Calibri"/>
          <w:color w:val="000000"/>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2350"/>
        <w:gridCol w:w="7561"/>
      </w:tblGrid>
      <w:tr w:rsidR="008E126F" w:rsidRPr="008E126F" w:rsidTr="00401E65">
        <w:tc>
          <w:tcPr>
            <w:tcW w:w="2350" w:type="dxa"/>
          </w:tcPr>
          <w:p w:rsidR="008E126F" w:rsidRPr="00CE4F56" w:rsidRDefault="008E126F" w:rsidP="0014139A">
            <w:pPr>
              <w:rPr>
                <w:lang w:val="nl-BE" w:eastAsia="en-US"/>
              </w:rPr>
            </w:pPr>
            <w:r w:rsidRPr="00CE4F56">
              <w:rPr>
                <w:lang w:val="nl-BE" w:eastAsia="en-US"/>
              </w:rPr>
              <w:t>OPDRACHT</w:t>
            </w:r>
          </w:p>
        </w:tc>
        <w:tc>
          <w:tcPr>
            <w:tcW w:w="7561" w:type="dxa"/>
          </w:tcPr>
          <w:p w:rsidR="008E126F" w:rsidRPr="00CE4F56" w:rsidRDefault="008E126F" w:rsidP="0014139A">
            <w:pPr>
              <w:rPr>
                <w:lang w:val="nl-BE" w:eastAsia="en-US"/>
              </w:rPr>
            </w:pPr>
          </w:p>
        </w:tc>
      </w:tr>
      <w:tr w:rsidR="008E126F" w:rsidRPr="008E126F" w:rsidTr="00401E65">
        <w:tc>
          <w:tcPr>
            <w:tcW w:w="2350" w:type="dxa"/>
          </w:tcPr>
          <w:p w:rsidR="008E126F" w:rsidRPr="00CE4F56" w:rsidRDefault="008E126F" w:rsidP="0014139A">
            <w:pPr>
              <w:tabs>
                <w:tab w:val="left" w:pos="2268"/>
              </w:tabs>
              <w:rPr>
                <w:lang w:val="nl-BE" w:eastAsia="en-US"/>
              </w:rPr>
            </w:pPr>
            <w:r w:rsidRPr="00CE4F56">
              <w:rPr>
                <w:lang w:val="nl-BE" w:eastAsia="en-US"/>
              </w:rPr>
              <w:t>Nummer</w:t>
            </w:r>
          </w:p>
        </w:tc>
        <w:tc>
          <w:tcPr>
            <w:tcW w:w="7561" w:type="dxa"/>
          </w:tcPr>
          <w:p w:rsidR="008E126F" w:rsidRPr="00CE4F56" w:rsidRDefault="008E126F" w:rsidP="0014139A">
            <w:pPr>
              <w:tabs>
                <w:tab w:val="left" w:pos="2268"/>
              </w:tabs>
              <w:rPr>
                <w:lang w:val="nl-BE" w:eastAsia="en-US"/>
              </w:rPr>
            </w:pPr>
          </w:p>
        </w:tc>
      </w:tr>
      <w:tr w:rsidR="008E126F" w:rsidRPr="008E126F" w:rsidTr="00401E65">
        <w:tc>
          <w:tcPr>
            <w:tcW w:w="2350" w:type="dxa"/>
          </w:tcPr>
          <w:p w:rsidR="008E126F" w:rsidRPr="00CE4F56" w:rsidRDefault="008E126F" w:rsidP="0014139A">
            <w:pPr>
              <w:tabs>
                <w:tab w:val="left" w:pos="2268"/>
              </w:tabs>
              <w:rPr>
                <w:lang w:val="nl-BE" w:eastAsia="en-US"/>
              </w:rPr>
            </w:pPr>
            <w:r w:rsidRPr="00CE4F56">
              <w:rPr>
                <w:lang w:val="nl-BE" w:eastAsia="en-US"/>
              </w:rPr>
              <w:t>Datum</w:t>
            </w:r>
          </w:p>
        </w:tc>
        <w:tc>
          <w:tcPr>
            <w:tcW w:w="7561" w:type="dxa"/>
          </w:tcPr>
          <w:p w:rsidR="008E126F" w:rsidRPr="00CE4F56" w:rsidRDefault="008E126F" w:rsidP="0014139A">
            <w:pPr>
              <w:tabs>
                <w:tab w:val="left" w:pos="2268"/>
              </w:tabs>
              <w:rPr>
                <w:lang w:val="nl-BE" w:eastAsia="en-US"/>
              </w:rPr>
            </w:pPr>
          </w:p>
        </w:tc>
      </w:tr>
      <w:tr w:rsidR="008E126F" w:rsidRPr="008E126F" w:rsidTr="00401E65">
        <w:tc>
          <w:tcPr>
            <w:tcW w:w="2350" w:type="dxa"/>
          </w:tcPr>
          <w:p w:rsidR="008E126F" w:rsidRPr="00CE4F56" w:rsidRDefault="008E126F" w:rsidP="0014139A">
            <w:pPr>
              <w:tabs>
                <w:tab w:val="left" w:pos="2268"/>
              </w:tabs>
              <w:rPr>
                <w:lang w:val="nl-BE" w:eastAsia="en-US"/>
              </w:rPr>
            </w:pPr>
          </w:p>
        </w:tc>
        <w:tc>
          <w:tcPr>
            <w:tcW w:w="7561" w:type="dxa"/>
          </w:tcPr>
          <w:p w:rsidR="008E126F" w:rsidRPr="00CE4F56" w:rsidRDefault="008E126F" w:rsidP="0014139A">
            <w:pPr>
              <w:tabs>
                <w:tab w:val="left" w:pos="2268"/>
              </w:tabs>
              <w:rPr>
                <w:lang w:val="nl-BE" w:eastAsia="en-US"/>
              </w:rPr>
            </w:pPr>
          </w:p>
        </w:tc>
      </w:tr>
    </w:tbl>
    <w:p w:rsidR="001617F8" w:rsidRDefault="001617F8" w:rsidP="001617F8">
      <w:pPr>
        <w:rPr>
          <w:lang w:eastAsia="en-US"/>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2342"/>
        <w:gridCol w:w="7569"/>
      </w:tblGrid>
      <w:tr w:rsidR="008E126F" w:rsidRPr="008E126F" w:rsidTr="008E126F">
        <w:tc>
          <w:tcPr>
            <w:tcW w:w="2376" w:type="dxa"/>
          </w:tcPr>
          <w:p w:rsidR="008E126F" w:rsidRPr="008E126F" w:rsidRDefault="008E126F" w:rsidP="0014139A">
            <w:pPr>
              <w:rPr>
                <w:lang w:eastAsia="en-US"/>
              </w:rPr>
            </w:pPr>
            <w:r w:rsidRPr="008E126F">
              <w:rPr>
                <w:lang w:eastAsia="en-US"/>
              </w:rPr>
              <w:t>VERSLAG</w:t>
            </w:r>
          </w:p>
        </w:tc>
        <w:tc>
          <w:tcPr>
            <w:tcW w:w="7761" w:type="dxa"/>
          </w:tcPr>
          <w:p w:rsidR="008E126F" w:rsidRPr="008E126F" w:rsidRDefault="008E126F" w:rsidP="0014139A">
            <w:pPr>
              <w:rPr>
                <w:lang w:eastAsia="en-US"/>
              </w:rPr>
            </w:pPr>
          </w:p>
        </w:tc>
      </w:tr>
      <w:tr w:rsidR="008E126F" w:rsidRPr="008E126F" w:rsidTr="008E126F">
        <w:tc>
          <w:tcPr>
            <w:tcW w:w="2376" w:type="dxa"/>
          </w:tcPr>
          <w:p w:rsidR="008E126F" w:rsidRPr="008E126F" w:rsidRDefault="008E126F" w:rsidP="0014139A">
            <w:pPr>
              <w:tabs>
                <w:tab w:val="left" w:pos="2268"/>
              </w:tabs>
              <w:rPr>
                <w:lang w:eastAsia="en-US"/>
              </w:rPr>
            </w:pPr>
            <w:proofErr w:type="spellStart"/>
            <w:r w:rsidRPr="008E126F">
              <w:rPr>
                <w:lang w:eastAsia="en-US"/>
              </w:rPr>
              <w:t>Nummer</w:t>
            </w:r>
            <w:proofErr w:type="spellEnd"/>
          </w:p>
        </w:tc>
        <w:tc>
          <w:tcPr>
            <w:tcW w:w="7761" w:type="dxa"/>
          </w:tcPr>
          <w:p w:rsidR="008E126F" w:rsidRPr="008E126F" w:rsidRDefault="008E126F" w:rsidP="0014139A">
            <w:pPr>
              <w:tabs>
                <w:tab w:val="left" w:pos="2268"/>
              </w:tabs>
              <w:rPr>
                <w:lang w:eastAsia="en-US"/>
              </w:rPr>
            </w:pPr>
          </w:p>
        </w:tc>
      </w:tr>
      <w:tr w:rsidR="008E126F" w:rsidRPr="008E126F" w:rsidTr="008E126F">
        <w:tc>
          <w:tcPr>
            <w:tcW w:w="2376" w:type="dxa"/>
          </w:tcPr>
          <w:p w:rsidR="008E126F" w:rsidRPr="008E126F" w:rsidRDefault="008E126F" w:rsidP="0014139A">
            <w:pPr>
              <w:tabs>
                <w:tab w:val="left" w:pos="2268"/>
              </w:tabs>
              <w:rPr>
                <w:sz w:val="16"/>
                <w:szCs w:val="16"/>
                <w:lang w:eastAsia="en-US"/>
              </w:rPr>
            </w:pPr>
            <w:r w:rsidRPr="008E126F">
              <w:rPr>
                <w:lang w:eastAsia="en-US"/>
              </w:rPr>
              <w:t>Datum</w:t>
            </w:r>
          </w:p>
        </w:tc>
        <w:tc>
          <w:tcPr>
            <w:tcW w:w="7761" w:type="dxa"/>
          </w:tcPr>
          <w:p w:rsidR="008E126F" w:rsidRPr="008E126F" w:rsidRDefault="008E126F" w:rsidP="0014139A">
            <w:pPr>
              <w:tabs>
                <w:tab w:val="left" w:pos="2268"/>
              </w:tabs>
              <w:rPr>
                <w:lang w:eastAsia="en-US"/>
              </w:rPr>
            </w:pPr>
          </w:p>
        </w:tc>
      </w:tr>
    </w:tbl>
    <w:p w:rsidR="001617F8" w:rsidRDefault="001617F8" w:rsidP="001617F8">
      <w:pPr>
        <w:rPr>
          <w:rFonts w:cs="Calibri"/>
          <w:color w:val="000000"/>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2358"/>
        <w:gridCol w:w="7553"/>
      </w:tblGrid>
      <w:tr w:rsidR="008E126F" w:rsidRPr="008E126F" w:rsidTr="00CB743B">
        <w:tc>
          <w:tcPr>
            <w:tcW w:w="2358" w:type="dxa"/>
          </w:tcPr>
          <w:p w:rsidR="008E126F" w:rsidRPr="008E126F" w:rsidRDefault="008E126F" w:rsidP="0014139A">
            <w:pPr>
              <w:rPr>
                <w:rFonts w:cs="Calibri"/>
                <w:color w:val="000000"/>
              </w:rPr>
            </w:pPr>
            <w:r w:rsidRPr="008E126F">
              <w:rPr>
                <w:rFonts w:cs="Calibri"/>
                <w:color w:val="000000"/>
              </w:rPr>
              <w:t>INSPECTIEBEZOEK</w:t>
            </w:r>
          </w:p>
        </w:tc>
        <w:tc>
          <w:tcPr>
            <w:tcW w:w="7553" w:type="dxa"/>
          </w:tcPr>
          <w:p w:rsidR="008E126F" w:rsidRPr="008E126F" w:rsidRDefault="008E126F" w:rsidP="0014139A">
            <w:pPr>
              <w:rPr>
                <w:rFonts w:cs="Calibri"/>
                <w:color w:val="000000"/>
              </w:rPr>
            </w:pPr>
          </w:p>
        </w:tc>
      </w:tr>
      <w:tr w:rsidR="00CB743B" w:rsidRPr="008E126F" w:rsidTr="00CB743B">
        <w:tc>
          <w:tcPr>
            <w:tcW w:w="2358" w:type="dxa"/>
          </w:tcPr>
          <w:p w:rsidR="00CB743B" w:rsidRDefault="00CB743B" w:rsidP="00CB743B">
            <w:pPr>
              <w:tabs>
                <w:tab w:val="left" w:pos="2268"/>
              </w:tabs>
              <w:rPr>
                <w:lang w:val="nl-BE" w:eastAsia="en-US"/>
              </w:rPr>
            </w:pPr>
            <w:r>
              <w:rPr>
                <w:lang w:val="nl-BE" w:eastAsia="en-US"/>
              </w:rPr>
              <w:t>Reden</w:t>
            </w:r>
          </w:p>
          <w:p w:rsidR="00CB743B" w:rsidRDefault="00CB743B" w:rsidP="00CB743B">
            <w:pPr>
              <w:tabs>
                <w:tab w:val="left" w:pos="2268"/>
              </w:tabs>
              <w:rPr>
                <w:lang w:val="nl-BE" w:eastAsia="en-US"/>
              </w:rPr>
            </w:pPr>
            <w:r>
              <w:rPr>
                <w:lang w:val="nl-BE" w:eastAsia="en-US"/>
              </w:rPr>
              <w:t>Datum</w:t>
            </w:r>
          </w:p>
          <w:p w:rsidR="00CB743B" w:rsidRPr="008E126F" w:rsidRDefault="00CB743B" w:rsidP="00CB743B">
            <w:pPr>
              <w:tabs>
                <w:tab w:val="left" w:pos="2268"/>
              </w:tabs>
              <w:rPr>
                <w:lang w:val="nl-BE" w:eastAsia="en-US"/>
              </w:rPr>
            </w:pPr>
            <w:r>
              <w:rPr>
                <w:lang w:val="nl-BE" w:eastAsia="en-US"/>
              </w:rPr>
              <w:t>Inspecteur(</w:t>
            </w:r>
            <w:r w:rsidRPr="009E2D8D">
              <w:rPr>
                <w:color w:val="FF0000"/>
                <w:lang w:val="nl-BE" w:eastAsia="en-US"/>
              </w:rPr>
              <w:t>s)</w:t>
            </w:r>
          </w:p>
        </w:tc>
        <w:tc>
          <w:tcPr>
            <w:tcW w:w="7553" w:type="dxa"/>
          </w:tcPr>
          <w:p w:rsidR="00CB743B" w:rsidRDefault="00CB743B" w:rsidP="00CB743B">
            <w:pPr>
              <w:tabs>
                <w:tab w:val="left" w:pos="2268"/>
              </w:tabs>
              <w:rPr>
                <w:lang w:val="nl-BE" w:eastAsia="en-US"/>
              </w:rPr>
            </w:pPr>
            <w:r>
              <w:rPr>
                <w:lang w:val="nl-BE" w:eastAsia="en-US"/>
              </w:rPr>
              <w:t>thematische inspectie: continuïteit en flexibiliteit</w:t>
            </w:r>
          </w:p>
          <w:p w:rsidR="00CB743B" w:rsidRDefault="00CB743B" w:rsidP="00CB743B">
            <w:pPr>
              <w:tabs>
                <w:tab w:val="left" w:pos="2268"/>
              </w:tabs>
              <w:rPr>
                <w:lang w:val="nl-BE" w:eastAsia="en-US"/>
              </w:rPr>
            </w:pPr>
            <w:r>
              <w:rPr>
                <w:lang w:val="nl-BE" w:eastAsia="en-US"/>
              </w:rPr>
              <w:t>aangekondigd inspectiebezoek van …. tot …</w:t>
            </w:r>
          </w:p>
          <w:p w:rsidR="00CB743B" w:rsidRPr="008E126F" w:rsidRDefault="00CB743B" w:rsidP="00CB743B">
            <w:pPr>
              <w:tabs>
                <w:tab w:val="left" w:pos="2268"/>
              </w:tabs>
              <w:rPr>
                <w:lang w:val="nl-BE" w:eastAsia="en-US"/>
              </w:rPr>
            </w:pPr>
          </w:p>
        </w:tc>
      </w:tr>
      <w:tr w:rsidR="00CB743B" w:rsidRPr="008E126F" w:rsidTr="00CB743B">
        <w:tc>
          <w:tcPr>
            <w:tcW w:w="2358" w:type="dxa"/>
          </w:tcPr>
          <w:p w:rsidR="00CB743B" w:rsidRPr="00EF0FF9" w:rsidRDefault="00CB743B" w:rsidP="00CB743B">
            <w:pPr>
              <w:tabs>
                <w:tab w:val="left" w:pos="2268"/>
              </w:tabs>
              <w:rPr>
                <w:lang w:val="nl-BE" w:eastAsia="en-US"/>
              </w:rPr>
            </w:pPr>
          </w:p>
        </w:tc>
        <w:tc>
          <w:tcPr>
            <w:tcW w:w="7553" w:type="dxa"/>
          </w:tcPr>
          <w:p w:rsidR="00CB743B" w:rsidRPr="00EF0FF9" w:rsidRDefault="00CB743B" w:rsidP="00CB743B">
            <w:pPr>
              <w:tabs>
                <w:tab w:val="left" w:pos="2268"/>
              </w:tabs>
              <w:rPr>
                <w:lang w:val="nl-BE" w:eastAsia="en-US"/>
              </w:rPr>
            </w:pPr>
          </w:p>
        </w:tc>
      </w:tr>
    </w:tbl>
    <w:p w:rsidR="001617F8" w:rsidRDefault="001617F8">
      <w:pPr>
        <w:spacing w:after="200" w:line="276" w:lineRule="auto"/>
      </w:pPr>
      <w:r>
        <w:br w:type="page"/>
      </w:r>
    </w:p>
    <w:p w:rsidR="005524BA" w:rsidRPr="005524BA" w:rsidRDefault="005524BA" w:rsidP="005524BA">
      <w:pPr>
        <w:keepNext/>
        <w:keepLines/>
        <w:spacing w:before="300" w:after="200"/>
        <w:outlineLvl w:val="0"/>
        <w:rPr>
          <w:rFonts w:eastAsia="Times New Roman"/>
          <w:b/>
          <w:bCs/>
          <w:caps/>
          <w:color w:val="3C3D3C"/>
          <w:sz w:val="36"/>
          <w:szCs w:val="28"/>
        </w:rPr>
      </w:pPr>
      <w:r w:rsidRPr="005524BA">
        <w:rPr>
          <w:rFonts w:eastAsia="Times New Roman"/>
          <w:b/>
          <w:bCs/>
          <w:caps/>
          <w:color w:val="3C3D3C"/>
          <w:sz w:val="36"/>
          <w:szCs w:val="28"/>
        </w:rPr>
        <w:lastRenderedPageBreak/>
        <w:t>Leeswijzer</w:t>
      </w:r>
    </w:p>
    <w:p w:rsidR="00804CA2" w:rsidRDefault="00804CA2" w:rsidP="00804CA2">
      <w:pPr>
        <w:rPr>
          <w:b/>
        </w:rPr>
      </w:pPr>
      <w:r w:rsidRPr="00110291">
        <w:rPr>
          <w:b/>
        </w:rPr>
        <w:t xml:space="preserve">Hoe werkt Zorginspectie? </w:t>
      </w:r>
    </w:p>
    <w:p w:rsidR="009B6999" w:rsidRPr="00110291" w:rsidRDefault="009B6999" w:rsidP="00804CA2">
      <w:pPr>
        <w:rPr>
          <w:b/>
        </w:rPr>
      </w:pPr>
    </w:p>
    <w:p w:rsidR="00804CA2" w:rsidRPr="00110291" w:rsidRDefault="00804CA2" w:rsidP="00804CA2">
      <w:pPr>
        <w:rPr>
          <w:b/>
        </w:rPr>
      </w:pPr>
      <w:r w:rsidRPr="00110291">
        <w:rPr>
          <w:b/>
        </w:rPr>
        <w:t xml:space="preserve">Onze opdracht </w:t>
      </w:r>
    </w:p>
    <w:p w:rsidR="00804CA2" w:rsidRPr="008B588F" w:rsidRDefault="00804CA2" w:rsidP="00C25033">
      <w:pPr>
        <w:rPr>
          <w:rFonts w:cstheme="minorHAnsi"/>
          <w:highlight w:val="yellow"/>
        </w:rPr>
      </w:pPr>
      <w:r w:rsidRPr="00110291">
        <w:t>De opdracht van Zorginspectie bestaat erin om ten behoeve van het Agentschap Zorg en Gezondheid een objectief beeld te geven over de mate waarin de voorziening zich conformeert aan de gestelde voorwaarden. Het Agentschap Zorg en Gezondheid is bevoegd voor de erkenning van de ouderenvoorzieningen en de finale beoordeling van het dossier komt dit agentschap als toezichthouder toe. Zo kan het bijvoorbeeld over bijkomende stukken/gegevens uit het dossier beschikken die n</w:t>
      </w:r>
      <w:r w:rsidRPr="00110291">
        <w:rPr>
          <w:noProof/>
        </w:rPr>
        <w:t>aast de vastellingen van de inspecteur bijkomende informatie verschaffen.</w:t>
      </w:r>
    </w:p>
    <w:p w:rsidR="00804CA2" w:rsidRDefault="00804CA2" w:rsidP="00804CA2">
      <w:pPr>
        <w:jc w:val="both"/>
        <w:rPr>
          <w:rFonts w:cstheme="minorHAnsi"/>
          <w:highlight w:val="yellow"/>
        </w:rPr>
      </w:pPr>
    </w:p>
    <w:p w:rsidR="00110291" w:rsidRPr="008114E0" w:rsidRDefault="00110291" w:rsidP="00110291">
      <w:r w:rsidRPr="008114E0">
        <w:t xml:space="preserve">U vindt alle verdere informatie over onze organisatie op </w:t>
      </w:r>
      <w:hyperlink r:id="rId15" w:history="1">
        <w:r w:rsidRPr="008114E0">
          <w:rPr>
            <w:rStyle w:val="Hyperlink"/>
          </w:rPr>
          <w:t>www.departementwvg.be/zorginspectie</w:t>
        </w:r>
      </w:hyperlink>
      <w:r w:rsidRPr="008114E0">
        <w:rPr>
          <w:b/>
          <w:bCs/>
        </w:rPr>
        <w:t>.</w:t>
      </w:r>
    </w:p>
    <w:p w:rsidR="00110291" w:rsidRPr="008114E0" w:rsidRDefault="00110291" w:rsidP="00804CA2">
      <w:pPr>
        <w:jc w:val="both"/>
        <w:rPr>
          <w:rFonts w:cstheme="minorHAnsi"/>
        </w:rPr>
      </w:pPr>
    </w:p>
    <w:p w:rsidR="00804CA2" w:rsidRPr="008114E0" w:rsidRDefault="00804CA2" w:rsidP="00804CA2">
      <w:pPr>
        <w:rPr>
          <w:b/>
        </w:rPr>
      </w:pPr>
      <w:r w:rsidRPr="008114E0">
        <w:rPr>
          <w:b/>
        </w:rPr>
        <w:t xml:space="preserve">Onze inspecties </w:t>
      </w:r>
    </w:p>
    <w:p w:rsidR="00804CA2" w:rsidRPr="008114E0" w:rsidRDefault="00804CA2" w:rsidP="00804CA2">
      <w:r w:rsidRPr="008114E0">
        <w:t xml:space="preserve">Niet alle elementen uit de regelgeving komen tijdens elk inspectiebezoek aan bod.  </w:t>
      </w:r>
      <w:r w:rsidR="00110291" w:rsidRPr="008114E0">
        <w:t xml:space="preserve">Tijdens dit inspectiebezoek werd gefocust op continuïteit van de hulp- en dienstverlening en de flexibiliteit van de organisatie. De inspecteur stelt een verslag op met daarin de weergave van de vaststellingen die hij heeft gedaan. </w:t>
      </w:r>
    </w:p>
    <w:p w:rsidR="00804CA2" w:rsidRPr="008114E0" w:rsidRDefault="00804CA2" w:rsidP="00804CA2"/>
    <w:p w:rsidR="00804CA2" w:rsidRPr="008114E0" w:rsidRDefault="00804CA2" w:rsidP="00804CA2">
      <w:pPr>
        <w:rPr>
          <w:b/>
        </w:rPr>
      </w:pPr>
      <w:r w:rsidRPr="008114E0">
        <w:rPr>
          <w:b/>
        </w:rPr>
        <w:t xml:space="preserve">Hoe leest u een inspectieverslag? </w:t>
      </w:r>
    </w:p>
    <w:p w:rsidR="00110291" w:rsidRPr="008114E0" w:rsidRDefault="00110291" w:rsidP="00110291">
      <w:pPr>
        <w:spacing w:after="160" w:line="259" w:lineRule="auto"/>
        <w:rPr>
          <w:rFonts w:eastAsia="Calibri"/>
          <w:lang w:eastAsia="en-US"/>
        </w:rPr>
      </w:pPr>
      <w:r w:rsidRPr="008114E0">
        <w:rPr>
          <w:rFonts w:eastAsia="Calibri"/>
          <w:lang w:eastAsia="en-US"/>
        </w:rPr>
        <w:t>Specifiek vindt u in dit verslag per bevraagd item volgende 3 elementen:</w:t>
      </w:r>
    </w:p>
    <w:p w:rsidR="00110291" w:rsidRPr="008114E0" w:rsidRDefault="00110291" w:rsidP="00110291">
      <w:pPr>
        <w:rPr>
          <w:rFonts w:eastAsia="Calibri" w:cs="Calibri"/>
          <w:lang w:eastAsia="en-US"/>
        </w:rPr>
      </w:pPr>
      <w:r w:rsidRPr="008114E0">
        <w:rPr>
          <w:rFonts w:eastAsia="Calibri" w:cs="Calibri"/>
          <w:u w:val="single"/>
          <w:lang w:eastAsia="en-US"/>
        </w:rPr>
        <w:t>Toelichting</w:t>
      </w:r>
      <w:r w:rsidRPr="008114E0">
        <w:rPr>
          <w:rFonts w:eastAsia="Calibri" w:cs="Calibri"/>
          <w:lang w:eastAsia="en-US"/>
        </w:rPr>
        <w:t xml:space="preserve">: </w:t>
      </w:r>
    </w:p>
    <w:p w:rsidR="00110291" w:rsidRPr="008114E0" w:rsidRDefault="00110291" w:rsidP="00110291">
      <w:pPr>
        <w:rPr>
          <w:rFonts w:eastAsia="Calibri" w:cs="Calibri"/>
          <w:lang w:eastAsia="en-US"/>
        </w:rPr>
      </w:pPr>
      <w:r w:rsidRPr="008114E0">
        <w:rPr>
          <w:rFonts w:eastAsia="Calibri" w:cs="Calibri"/>
          <w:lang w:eastAsia="en-US"/>
        </w:rPr>
        <w:t>De inspecteur geeft een korte weergave van zijn vaststellingen en ook relevante gegevens die door de dienst worden aangebracht, krijgen hier hun plaats.</w:t>
      </w:r>
    </w:p>
    <w:p w:rsidR="00110291" w:rsidRPr="008114E0" w:rsidRDefault="00110291" w:rsidP="00110291">
      <w:pPr>
        <w:rPr>
          <w:rFonts w:eastAsia="Calibri" w:cs="Calibri"/>
          <w:lang w:eastAsia="en-US"/>
        </w:rPr>
      </w:pPr>
    </w:p>
    <w:p w:rsidR="00110291" w:rsidRPr="008114E0" w:rsidRDefault="00110291" w:rsidP="00110291">
      <w:pPr>
        <w:rPr>
          <w:rFonts w:eastAsia="Calibri" w:cs="Calibri"/>
          <w:lang w:eastAsia="en-US"/>
        </w:rPr>
      </w:pPr>
      <w:r w:rsidRPr="008114E0">
        <w:rPr>
          <w:rFonts w:eastAsia="Calibri" w:cs="Calibri"/>
          <w:lang w:eastAsia="en-US"/>
        </w:rPr>
        <w:t xml:space="preserve">Aan de meeste vragen, is een </w:t>
      </w:r>
      <w:r w:rsidRPr="008114E0">
        <w:rPr>
          <w:rFonts w:eastAsia="Calibri" w:cs="Calibri"/>
          <w:u w:val="single"/>
          <w:lang w:eastAsia="en-US"/>
        </w:rPr>
        <w:t>beoordeling</w:t>
      </w:r>
      <w:r w:rsidRPr="008114E0">
        <w:rPr>
          <w:rFonts w:eastAsia="Calibri" w:cs="Calibri"/>
          <w:lang w:eastAsia="en-US"/>
        </w:rPr>
        <w:t xml:space="preserve"> gekoppeld:</w:t>
      </w:r>
    </w:p>
    <w:p w:rsidR="00110291" w:rsidRPr="008114E0" w:rsidRDefault="00110291" w:rsidP="00110291">
      <w:pPr>
        <w:numPr>
          <w:ilvl w:val="1"/>
          <w:numId w:val="12"/>
        </w:numPr>
        <w:spacing w:after="160" w:line="259" w:lineRule="auto"/>
        <w:rPr>
          <w:rFonts w:eastAsia="Calibri" w:cs="Calibri"/>
          <w:lang w:eastAsia="en-US"/>
        </w:rPr>
      </w:pPr>
      <w:r w:rsidRPr="008114E0">
        <w:rPr>
          <w:rFonts w:eastAsia="Calibri" w:cs="Calibri"/>
          <w:lang w:eastAsia="en-US"/>
        </w:rPr>
        <w:t xml:space="preserve">indien de betrokken erkenningsvoorwaarden of elementen uit het kwaliteitshandboek voldoen, wordt ‘conform’ vermeld </w:t>
      </w:r>
    </w:p>
    <w:p w:rsidR="00110291" w:rsidRPr="008114E0" w:rsidRDefault="00110291" w:rsidP="00110291">
      <w:pPr>
        <w:numPr>
          <w:ilvl w:val="1"/>
          <w:numId w:val="12"/>
        </w:numPr>
        <w:spacing w:after="160" w:line="259" w:lineRule="auto"/>
        <w:rPr>
          <w:rFonts w:eastAsia="Calibri" w:cs="Calibri"/>
          <w:lang w:eastAsia="en-US"/>
        </w:rPr>
      </w:pPr>
      <w:r w:rsidRPr="008114E0">
        <w:rPr>
          <w:rFonts w:eastAsia="Calibri" w:cs="Calibri"/>
          <w:lang w:eastAsia="en-US"/>
        </w:rPr>
        <w:t xml:space="preserve">indien er tekorten op de regelgeving worden vastgesteld wordt ‘niet conform’ </w:t>
      </w:r>
      <w:r w:rsidRPr="008114E0">
        <w:rPr>
          <w:rFonts w:eastAsia="Calibri" w:cs="Calibri"/>
          <w:strike/>
          <w:lang w:eastAsia="en-US"/>
        </w:rPr>
        <w:t xml:space="preserve"> </w:t>
      </w:r>
      <w:r w:rsidRPr="008114E0">
        <w:rPr>
          <w:rFonts w:eastAsia="Calibri" w:cs="Calibri"/>
          <w:lang w:eastAsia="en-US"/>
        </w:rPr>
        <w:t xml:space="preserve">vermeld, alsook een motivering. </w:t>
      </w:r>
    </w:p>
    <w:p w:rsidR="009A4EE7" w:rsidRPr="002F4EC4" w:rsidRDefault="009A4EE7" w:rsidP="009A4EE7">
      <w:pPr>
        <w:rPr>
          <w:rFonts w:asciiTheme="minorHAnsi" w:eastAsia="Calibri" w:hAnsiTheme="minorHAnsi" w:cstheme="majorHAnsi"/>
          <w:szCs w:val="20"/>
        </w:rPr>
      </w:pPr>
      <w:r w:rsidRPr="002F4EC4">
        <w:rPr>
          <w:rFonts w:asciiTheme="minorHAnsi" w:hAnsiTheme="minorHAnsi"/>
          <w:lang w:eastAsia="en-US"/>
        </w:rPr>
        <w:t xml:space="preserve">Er zijn enkele vragen </w:t>
      </w:r>
      <w:r w:rsidRPr="002F4EC4">
        <w:rPr>
          <w:rFonts w:asciiTheme="minorHAnsi" w:eastAsia="Calibri" w:hAnsiTheme="minorHAnsi" w:cs="Calibri"/>
          <w:lang w:eastAsia="en-US"/>
        </w:rPr>
        <w:t xml:space="preserve">waaraan geen beoordeling wordt gekoppeld. Ze hebben enkel tot doel de </w:t>
      </w:r>
      <w:r w:rsidRPr="002F4EC4">
        <w:rPr>
          <w:rFonts w:asciiTheme="minorHAnsi" w:eastAsia="Calibri" w:hAnsiTheme="minorHAnsi" w:cstheme="majorHAnsi"/>
          <w:szCs w:val="20"/>
        </w:rPr>
        <w:t xml:space="preserve">realiteit te beschrijven die relevant is met betrekking tot de 2 thema’s. </w:t>
      </w:r>
    </w:p>
    <w:p w:rsidR="009A4EE7" w:rsidRDefault="009A4EE7" w:rsidP="009A4EE7">
      <w:pPr>
        <w:rPr>
          <w:rFonts w:asciiTheme="majorHAnsi" w:eastAsia="Calibri" w:hAnsiTheme="majorHAnsi" w:cstheme="majorHAnsi"/>
          <w:szCs w:val="20"/>
        </w:rPr>
      </w:pPr>
    </w:p>
    <w:p w:rsidR="00C06298" w:rsidRPr="005524BA" w:rsidRDefault="00C06298" w:rsidP="009A4EE7">
      <w:pPr>
        <w:rPr>
          <w:rFonts w:eastAsia="Calibri" w:cs="Calibri"/>
          <w:lang w:eastAsia="en-US"/>
        </w:rPr>
      </w:pPr>
    </w:p>
    <w:p w:rsidR="00110291" w:rsidRPr="005524BA" w:rsidRDefault="00110291" w:rsidP="00110291">
      <w:pPr>
        <w:rPr>
          <w:rFonts w:eastAsia="Calibri" w:cs="Calibri"/>
          <w:lang w:eastAsia="en-US"/>
        </w:rPr>
      </w:pPr>
      <w:r w:rsidRPr="00110291">
        <w:rPr>
          <w:rFonts w:eastAsia="Calibri" w:cs="Calibri"/>
          <w:u w:val="single"/>
          <w:lang w:eastAsia="en-US"/>
        </w:rPr>
        <w:t>Aandachtspunten</w:t>
      </w:r>
      <w:r w:rsidRPr="005524BA">
        <w:rPr>
          <w:rFonts w:eastAsia="Calibri" w:cs="Calibri"/>
          <w:lang w:eastAsia="en-US"/>
        </w:rPr>
        <w:t xml:space="preserve">: </w:t>
      </w:r>
    </w:p>
    <w:p w:rsidR="00804CA2" w:rsidRPr="008B588F" w:rsidRDefault="00110291" w:rsidP="00804CA2">
      <w:pPr>
        <w:rPr>
          <w:highlight w:val="yellow"/>
        </w:rPr>
      </w:pPr>
      <w:r w:rsidRPr="005524BA">
        <w:rPr>
          <w:rFonts w:eastAsia="Calibri" w:cs="Calibri"/>
          <w:lang w:eastAsia="en-US"/>
        </w:rPr>
        <w:t>Deze punten mogen niet gelezen worden als een overtreding/afwijking op de bovenvermelde voorwaarden en kunnen dus ook op basis van deze regelgeving niet afgedwongen worden op het moment van de inspectie. De inspectie vraagt hiervoor aandacht in functie van de gebruiker en de optimale werking van de dienst.</w:t>
      </w:r>
    </w:p>
    <w:p w:rsidR="00804CA2" w:rsidRPr="00D519E1" w:rsidRDefault="00804CA2" w:rsidP="00804CA2">
      <w:pPr>
        <w:pStyle w:val="Lijstalinea"/>
        <w:rPr>
          <w:highlight w:val="yellow"/>
        </w:rPr>
      </w:pPr>
    </w:p>
    <w:p w:rsidR="00804CA2" w:rsidRPr="008114E0" w:rsidRDefault="00804CA2" w:rsidP="00804CA2">
      <w:pPr>
        <w:rPr>
          <w:b/>
        </w:rPr>
      </w:pPr>
      <w:r w:rsidRPr="008114E0">
        <w:rPr>
          <w:b/>
        </w:rPr>
        <w:t xml:space="preserve">Wat na de inspectie? </w:t>
      </w:r>
    </w:p>
    <w:p w:rsidR="00C25033" w:rsidRDefault="00804CA2" w:rsidP="00804CA2">
      <w:pPr>
        <w:autoSpaceDE w:val="0"/>
        <w:autoSpaceDN w:val="0"/>
        <w:adjustRightInd w:val="0"/>
        <w:rPr>
          <w:rFonts w:eastAsia="Calibri" w:cstheme="minorHAnsi"/>
          <w:color w:val="000000"/>
        </w:rPr>
      </w:pPr>
      <w:r w:rsidRPr="008114E0">
        <w:rPr>
          <w:rFonts w:eastAsia="Calibri" w:cstheme="minorHAnsi"/>
          <w:color w:val="000000"/>
        </w:rPr>
        <w:t>Na het inspectiebezoek ontvangt de vertegenwoordiger van de voorziening het ontwerpverslag. Indien er volgens hem onjuistheden of onduidelijkheden in het ontwerpverslag geslopen zijn, kan hij binnen 14 kalenderdagen na ontvangst schriftelijk reageren. Indien de inspecteur akkoord gaat met de gemaakte opmerkingen, wordt het verslag hieraan aangepast. Na deze fase wordt het definitieve verslag bezorgd aan de vertegenwoordiger van de voorziening en wordt het, met inbegrip van de eventuele reactienota, overgemaakt aan het Agentschap Zorg en Gezondheid</w:t>
      </w:r>
      <w:r w:rsidR="00BE29F3" w:rsidRPr="00154FF1">
        <w:rPr>
          <w:rFonts w:eastAsia="Calibri" w:cstheme="minorHAnsi"/>
          <w:color w:val="000000"/>
        </w:rPr>
        <w:t xml:space="preserve">. Hiermee </w:t>
      </w:r>
      <w:r w:rsidRPr="00154FF1">
        <w:rPr>
          <w:rFonts w:eastAsia="Calibri" w:cstheme="minorHAnsi"/>
          <w:color w:val="000000"/>
        </w:rPr>
        <w:t>stopt</w:t>
      </w:r>
      <w:r w:rsidRPr="008114E0">
        <w:rPr>
          <w:rFonts w:eastAsia="Calibri" w:cstheme="minorHAnsi"/>
          <w:color w:val="000000"/>
        </w:rPr>
        <w:t xml:space="preserve"> het inspectieproces.  Het Agentschap Zorg en Gezondheid staat in voor de verdere dossieropvolging en de communicatie hierover.</w:t>
      </w:r>
    </w:p>
    <w:p w:rsidR="00C25033" w:rsidRDefault="00C25033">
      <w:pPr>
        <w:spacing w:after="200" w:line="276" w:lineRule="auto"/>
        <w:rPr>
          <w:rFonts w:eastAsia="Calibri" w:cstheme="minorHAnsi"/>
          <w:color w:val="000000"/>
        </w:rPr>
      </w:pPr>
      <w:r>
        <w:rPr>
          <w:rFonts w:eastAsia="Calibri" w:cstheme="minorHAnsi"/>
          <w:color w:val="000000"/>
        </w:rPr>
        <w:br w:type="page"/>
      </w:r>
    </w:p>
    <w:p w:rsidR="005524BA" w:rsidRPr="005524BA" w:rsidRDefault="005524BA" w:rsidP="005524BA">
      <w:pPr>
        <w:spacing w:after="200" w:line="276" w:lineRule="auto"/>
        <w:rPr>
          <w:rFonts w:eastAsia="Calibri" w:cs="Calibri"/>
          <w:b/>
          <w:sz w:val="28"/>
          <w:szCs w:val="28"/>
          <w:lang w:eastAsia="en-US"/>
        </w:rPr>
      </w:pPr>
      <w:r w:rsidRPr="005524BA">
        <w:rPr>
          <w:rFonts w:eastAsia="Calibri" w:cs="Calibri"/>
          <w:b/>
          <w:sz w:val="28"/>
          <w:szCs w:val="28"/>
          <w:lang w:eastAsia="en-US"/>
        </w:rPr>
        <w:lastRenderedPageBreak/>
        <w:t>VOLGENDE REGELGEVING VORMT DE BASIS VOOR DE INSPECTIE:</w:t>
      </w:r>
    </w:p>
    <w:p w:rsidR="005524BA" w:rsidRPr="005524BA" w:rsidRDefault="005524BA" w:rsidP="00CB743B">
      <w:pPr>
        <w:spacing w:line="259" w:lineRule="auto"/>
        <w:rPr>
          <w:rFonts w:eastAsia="Calibri" w:cs="Calibri"/>
          <w:szCs w:val="20"/>
          <w:lang w:eastAsia="en-US"/>
        </w:rPr>
      </w:pPr>
      <w:r w:rsidRPr="005524BA">
        <w:rPr>
          <w:rFonts w:eastAsia="Calibri" w:cs="Calibri"/>
          <w:szCs w:val="20"/>
          <w:lang w:eastAsia="en-US"/>
        </w:rPr>
        <w:t>- Woonzorgdecreet van 13 maart 2009 (WZD)</w:t>
      </w:r>
    </w:p>
    <w:p w:rsidR="005524BA" w:rsidRPr="005524BA" w:rsidRDefault="005524BA" w:rsidP="00CB743B">
      <w:pPr>
        <w:spacing w:line="259" w:lineRule="auto"/>
        <w:rPr>
          <w:rFonts w:eastAsia="Calibri"/>
          <w:lang w:eastAsia="en-US"/>
        </w:rPr>
      </w:pPr>
      <w:r w:rsidRPr="005524BA">
        <w:rPr>
          <w:rFonts w:eastAsia="Calibri"/>
          <w:lang w:eastAsia="en-US"/>
        </w:rPr>
        <w:t>- Besluit van de Vlaamse Regering van 24 juli 2009 betreffende de programmatie, de erkenningsvoorwaarden en de subsidieregeling voor woonzorgvoorzieningen en verenigingen van gebruikers en mantelzorgers (BVR) + Bijlage I Diensten voor gezinszorg en aanvullende thuiszorg</w:t>
      </w:r>
    </w:p>
    <w:p w:rsidR="005524BA" w:rsidRPr="005524BA" w:rsidRDefault="005524BA" w:rsidP="00CB743B">
      <w:pPr>
        <w:spacing w:line="259" w:lineRule="auto"/>
        <w:rPr>
          <w:rFonts w:eastAsia="Calibri" w:cs="Calibri"/>
          <w:szCs w:val="20"/>
          <w:lang w:eastAsia="en-US"/>
        </w:rPr>
      </w:pPr>
      <w:r w:rsidRPr="005524BA">
        <w:rPr>
          <w:rFonts w:eastAsia="Calibri" w:cs="Calibri"/>
          <w:szCs w:val="20"/>
          <w:lang w:eastAsia="en-US"/>
        </w:rPr>
        <w:t>- Decreet van 17 oktober 2003 betreffende de kwaliteit van de gezondheids-en welzijnsvoorzieningen (Kwaliteitsdecreet)</w:t>
      </w:r>
    </w:p>
    <w:p w:rsidR="005524BA" w:rsidRPr="005524BA" w:rsidRDefault="005524BA" w:rsidP="00CB743B">
      <w:pPr>
        <w:spacing w:line="259" w:lineRule="auto"/>
        <w:rPr>
          <w:rFonts w:eastAsia="Calibri" w:cs="Calibri"/>
          <w:szCs w:val="20"/>
          <w:lang w:eastAsia="en-US"/>
        </w:rPr>
      </w:pPr>
      <w:r w:rsidRPr="005524BA">
        <w:rPr>
          <w:rFonts w:eastAsia="Calibri" w:cs="Calibri"/>
          <w:szCs w:val="20"/>
          <w:lang w:eastAsia="en-US"/>
        </w:rPr>
        <w:t xml:space="preserve">- Ministerieel Besluit van 30 november 1999 inzake de kwaliteitszorg in de diensten voor gezinszorg </w:t>
      </w:r>
    </w:p>
    <w:p w:rsidR="005524BA" w:rsidRPr="005524BA" w:rsidRDefault="005524BA" w:rsidP="00CB743B">
      <w:pPr>
        <w:spacing w:line="259" w:lineRule="auto"/>
        <w:rPr>
          <w:rFonts w:eastAsia="Calibri" w:cs="Calibri"/>
          <w:szCs w:val="20"/>
          <w:lang w:eastAsia="en-US"/>
        </w:rPr>
      </w:pPr>
      <w:r w:rsidRPr="005524BA">
        <w:rPr>
          <w:rFonts w:eastAsia="Calibri" w:cs="Calibri"/>
          <w:szCs w:val="20"/>
          <w:lang w:eastAsia="en-US"/>
        </w:rPr>
        <w:t>- Decreet van 18 juli 2008 betreffende de zorg- en bijstandsverlening</w:t>
      </w:r>
    </w:p>
    <w:p w:rsidR="005524BA" w:rsidRPr="005524BA" w:rsidRDefault="005524BA" w:rsidP="00CB743B">
      <w:pPr>
        <w:spacing w:line="259" w:lineRule="auto"/>
        <w:rPr>
          <w:rFonts w:eastAsia="Calibri" w:cs="Calibri"/>
          <w:szCs w:val="20"/>
          <w:lang w:eastAsia="en-US"/>
        </w:rPr>
      </w:pPr>
      <w:r w:rsidRPr="005524BA">
        <w:rPr>
          <w:rFonts w:eastAsia="Calibri" w:cs="Calibri"/>
          <w:szCs w:val="20"/>
          <w:lang w:eastAsia="en-US"/>
        </w:rPr>
        <w:t xml:space="preserve">- Besluit van de Vlaamse Regering van 27 maart 2009 tot uitvoering van het decreet van 18 juli 2008 betreffende de zorg- en bijstandsverlening in de thuiszorg </w:t>
      </w:r>
    </w:p>
    <w:p w:rsidR="005524BA" w:rsidRPr="005524BA" w:rsidRDefault="005524BA" w:rsidP="00CB743B">
      <w:pPr>
        <w:spacing w:line="259" w:lineRule="auto"/>
        <w:rPr>
          <w:rFonts w:eastAsia="Calibri" w:cs="Calibri"/>
          <w:szCs w:val="20"/>
          <w:lang w:eastAsia="en-US"/>
        </w:rPr>
      </w:pPr>
      <w:r w:rsidRPr="005524BA">
        <w:rPr>
          <w:rFonts w:eastAsia="Calibri" w:cs="Calibri"/>
          <w:szCs w:val="20"/>
          <w:lang w:eastAsia="en-US"/>
        </w:rPr>
        <w:t>- Ministerieel besluit van 26 juli 2001 tot vaststelling van het bijdragesysteem voor de gebruiker van gezinszorg</w:t>
      </w:r>
    </w:p>
    <w:p w:rsidR="005524BA" w:rsidRPr="005524BA" w:rsidRDefault="005524BA" w:rsidP="00CB743B">
      <w:pPr>
        <w:spacing w:line="259" w:lineRule="auto"/>
        <w:rPr>
          <w:rFonts w:eastAsia="Calibri" w:cs="Calibri"/>
          <w:szCs w:val="20"/>
          <w:lang w:eastAsia="en-US"/>
        </w:rPr>
      </w:pPr>
      <w:r w:rsidRPr="005524BA">
        <w:rPr>
          <w:rFonts w:eastAsia="Calibri" w:cs="Calibri"/>
          <w:szCs w:val="20"/>
          <w:lang w:val="nl-NL" w:eastAsia="en-US"/>
        </w:rPr>
        <w:t xml:space="preserve">- </w:t>
      </w:r>
      <w:r w:rsidRPr="005524BA">
        <w:rPr>
          <w:rFonts w:eastAsia="Calibri" w:cs="Calibri"/>
          <w:szCs w:val="20"/>
          <w:lang w:eastAsia="en-US"/>
        </w:rPr>
        <w:t>Ministerieel Besluit  tot vaststelling van de subsidiabele urencontingenten voor de openbare en voor de private DGAT</w:t>
      </w:r>
      <w:r w:rsidR="00C31FDD">
        <w:rPr>
          <w:rFonts w:eastAsia="Calibri" w:cs="Calibri"/>
          <w:szCs w:val="20"/>
          <w:lang w:eastAsia="en-US"/>
        </w:rPr>
        <w:t>.</w:t>
      </w:r>
    </w:p>
    <w:p w:rsidR="005524BA" w:rsidRPr="005524BA" w:rsidRDefault="005524BA" w:rsidP="00CB743B">
      <w:pPr>
        <w:tabs>
          <w:tab w:val="left" w:pos="6240"/>
        </w:tabs>
        <w:spacing w:line="259" w:lineRule="auto"/>
        <w:rPr>
          <w:rFonts w:eastAsia="Calibri" w:cs="Calibri"/>
          <w:szCs w:val="20"/>
          <w:lang w:eastAsia="en-US"/>
        </w:rPr>
      </w:pPr>
      <w:r w:rsidRPr="005524BA">
        <w:rPr>
          <w:rFonts w:eastAsia="Calibri" w:cs="Calibri"/>
          <w:szCs w:val="20"/>
          <w:lang w:eastAsia="en-US"/>
        </w:rPr>
        <w:t>Is ook van toepassing:</w:t>
      </w:r>
    </w:p>
    <w:p w:rsidR="005524BA" w:rsidRPr="005524BA" w:rsidRDefault="005524BA" w:rsidP="00CB743B">
      <w:pPr>
        <w:spacing w:line="259" w:lineRule="auto"/>
        <w:rPr>
          <w:rFonts w:eastAsia="Calibri" w:cs="Calibri"/>
          <w:szCs w:val="20"/>
          <w:lang w:eastAsia="en-US"/>
        </w:rPr>
      </w:pPr>
      <w:r w:rsidRPr="005524BA">
        <w:rPr>
          <w:rFonts w:eastAsia="Calibri" w:cs="Calibri"/>
          <w:szCs w:val="20"/>
          <w:lang w:eastAsia="en-US"/>
        </w:rPr>
        <w:t xml:space="preserve">- VESTA-afspraken (zie draaiboek op </w:t>
      </w:r>
      <w:hyperlink r:id="rId16" w:history="1">
        <w:r w:rsidR="002F4EC4" w:rsidRPr="005E319D">
          <w:rPr>
            <w:rStyle w:val="Hyperlink"/>
            <w:rFonts w:eastAsia="Calibri" w:cs="Calibri"/>
            <w:szCs w:val="20"/>
            <w:lang w:eastAsia="en-US"/>
          </w:rPr>
          <w:t>www.zorg-en-gezondheid.be/draaiboek_vesta</w:t>
        </w:r>
      </w:hyperlink>
      <w:r w:rsidRPr="005524BA">
        <w:rPr>
          <w:rFonts w:eastAsia="Calibri" w:cs="Calibri"/>
          <w:szCs w:val="20"/>
          <w:lang w:eastAsia="en-US"/>
        </w:rPr>
        <w:t>)</w:t>
      </w:r>
      <w:r w:rsidR="00C31FDD">
        <w:rPr>
          <w:rFonts w:eastAsia="Calibri" w:cs="Calibri"/>
          <w:szCs w:val="20"/>
          <w:lang w:eastAsia="en-US"/>
        </w:rPr>
        <w:t>.</w:t>
      </w:r>
    </w:p>
    <w:p w:rsidR="00EF0FF9" w:rsidRDefault="00EF0FF9" w:rsidP="00EF0FF9">
      <w:pPr>
        <w:spacing w:after="200" w:line="276" w:lineRule="auto"/>
        <w:rPr>
          <w:rFonts w:eastAsia="Calibri" w:cs="Calibri"/>
          <w:b/>
          <w:sz w:val="36"/>
          <w:szCs w:val="36"/>
          <w:lang w:eastAsia="en-US"/>
        </w:rPr>
      </w:pPr>
    </w:p>
    <w:p w:rsidR="00EF0FF9" w:rsidRPr="00EF0FF9" w:rsidRDefault="00EF0FF9" w:rsidP="00EF0FF9">
      <w:pPr>
        <w:spacing w:after="200" w:line="276" w:lineRule="auto"/>
        <w:rPr>
          <w:rFonts w:eastAsia="Calibri" w:cs="Calibri"/>
          <w:b/>
          <w:sz w:val="28"/>
          <w:szCs w:val="28"/>
          <w:lang w:eastAsia="en-US"/>
        </w:rPr>
      </w:pPr>
      <w:r w:rsidRPr="00EF0FF9">
        <w:rPr>
          <w:rFonts w:eastAsia="Calibri" w:cs="Calibri"/>
          <w:b/>
          <w:sz w:val="28"/>
          <w:szCs w:val="28"/>
          <w:lang w:eastAsia="en-US"/>
        </w:rPr>
        <w:t>WERKWIJZE</w:t>
      </w:r>
    </w:p>
    <w:p w:rsidR="00CB743B" w:rsidRPr="00CB743B" w:rsidRDefault="00EF0FF9" w:rsidP="00CB743B">
      <w:pPr>
        <w:spacing w:after="200" w:line="276" w:lineRule="auto"/>
        <w:rPr>
          <w:rFonts w:eastAsia="Calibri" w:cs="Calibri"/>
          <w:lang w:eastAsia="en-US"/>
        </w:rPr>
      </w:pPr>
      <w:r w:rsidRPr="005524BA">
        <w:rPr>
          <w:rFonts w:eastAsia="Calibri" w:cs="Calibri"/>
          <w:lang w:eastAsia="en-US"/>
        </w:rPr>
        <w:t>Tijdens het inspectiebezoek werden volgende inspectiewerkzaamheden uitgevoerd:</w:t>
      </w:r>
    </w:p>
    <w:p w:rsidR="005524BA" w:rsidRPr="005524BA" w:rsidRDefault="005524BA" w:rsidP="005524BA">
      <w:pPr>
        <w:spacing w:after="160" w:line="259" w:lineRule="auto"/>
        <w:rPr>
          <w:rFonts w:eastAsia="Calibri" w:cs="Calibri"/>
          <w:szCs w:val="20"/>
          <w:lang w:eastAsia="en-US"/>
        </w:rPr>
      </w:pPr>
      <w:r w:rsidRPr="005524BA">
        <w:rPr>
          <w:rFonts w:eastAsia="Calibri" w:cs="Calibri"/>
          <w:szCs w:val="20"/>
          <w:lang w:eastAsia="en-US"/>
        </w:rPr>
        <w:br w:type="page"/>
      </w:r>
    </w:p>
    <w:p w:rsidR="005524BA" w:rsidRDefault="005524BA" w:rsidP="00A67F66">
      <w:pPr>
        <w:pStyle w:val="Kop1"/>
        <w:numPr>
          <w:ilvl w:val="0"/>
          <w:numId w:val="0"/>
        </w:numPr>
        <w:ind w:left="431" w:hanging="431"/>
        <w:rPr>
          <w:rFonts w:eastAsia="Calibri"/>
          <w:lang w:eastAsia="en-US"/>
        </w:rPr>
      </w:pPr>
      <w:r w:rsidRPr="005524BA">
        <w:rPr>
          <w:rFonts w:eastAsia="Calibri"/>
          <w:lang w:eastAsia="en-US"/>
        </w:rPr>
        <w:lastRenderedPageBreak/>
        <w:t>CONTINUÏTEIT</w:t>
      </w:r>
    </w:p>
    <w:p w:rsidR="009A4EE7" w:rsidRDefault="009A4EE7" w:rsidP="00A67F66">
      <w:pPr>
        <w:pStyle w:val="Kop2"/>
        <w:numPr>
          <w:ilvl w:val="0"/>
          <w:numId w:val="0"/>
        </w:numPr>
        <w:ind w:left="576" w:hanging="576"/>
        <w:rPr>
          <w:b/>
          <w:sz w:val="24"/>
          <w:szCs w:val="24"/>
          <w:u w:val="none"/>
          <w:lang w:eastAsia="en-US"/>
        </w:rPr>
      </w:pPr>
      <w:r w:rsidRPr="002F4EC4">
        <w:rPr>
          <w:b/>
          <w:sz w:val="24"/>
          <w:szCs w:val="24"/>
          <w:u w:val="none"/>
          <w:lang w:eastAsia="en-US"/>
        </w:rPr>
        <w:t xml:space="preserve">Is er </w:t>
      </w:r>
      <w:r w:rsidR="00C51A9F" w:rsidRPr="008306A5">
        <w:rPr>
          <w:b/>
          <w:sz w:val="24"/>
          <w:szCs w:val="24"/>
          <w:u w:val="none"/>
          <w:lang w:eastAsia="en-US"/>
        </w:rPr>
        <w:t xml:space="preserve">VOOR ELKE GEBRUIKER </w:t>
      </w:r>
      <w:r w:rsidRPr="002F4EC4">
        <w:rPr>
          <w:b/>
          <w:sz w:val="24"/>
          <w:szCs w:val="24"/>
          <w:u w:val="none"/>
          <w:lang w:eastAsia="en-US"/>
        </w:rPr>
        <w:t>een intakeverslag?</w:t>
      </w:r>
    </w:p>
    <w:p w:rsidR="002F4EC4" w:rsidRPr="002F4EC4" w:rsidRDefault="002F4EC4" w:rsidP="002F4EC4">
      <w:pPr>
        <w:rPr>
          <w:lang w:eastAsia="en-US"/>
        </w:rPr>
      </w:pPr>
    </w:p>
    <w:tbl>
      <w:tblPr>
        <w:tblStyle w:val="Tabelraster1"/>
        <w:tblW w:w="0" w:type="auto"/>
        <w:tblLook w:val="04A0" w:firstRow="1" w:lastRow="0" w:firstColumn="1" w:lastColumn="0" w:noHBand="0" w:noVBand="1"/>
      </w:tblPr>
      <w:tblGrid>
        <w:gridCol w:w="988"/>
        <w:gridCol w:w="4394"/>
      </w:tblGrid>
      <w:tr w:rsidR="005524BA" w:rsidRPr="005524BA" w:rsidTr="00170F7B">
        <w:tc>
          <w:tcPr>
            <w:tcW w:w="988" w:type="dxa"/>
            <w:tcBorders>
              <w:top w:val="single" w:sz="4" w:space="0" w:color="auto"/>
              <w:left w:val="single" w:sz="4" w:space="0" w:color="auto"/>
              <w:bottom w:val="single" w:sz="4" w:space="0" w:color="auto"/>
              <w:right w:val="single" w:sz="4" w:space="0" w:color="auto"/>
            </w:tcBorders>
          </w:tcPr>
          <w:p w:rsidR="005524BA" w:rsidRPr="005524BA" w:rsidRDefault="002F65C6" w:rsidP="005524BA">
            <w:pPr>
              <w:spacing w:after="160" w:line="259" w:lineRule="auto"/>
              <w:rPr>
                <w:rFonts w:eastAsia="Calibri"/>
                <w:lang w:eastAsia="en-US"/>
              </w:rPr>
            </w:pPr>
            <w:r>
              <w:rPr>
                <w:lang w:eastAsia="en-US"/>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5524BA" w:rsidRPr="005524BA" w:rsidRDefault="002F4EC4" w:rsidP="00440074">
            <w:pPr>
              <w:spacing w:after="160" w:line="259" w:lineRule="auto"/>
              <w:rPr>
                <w:rFonts w:eastAsia="Calibri"/>
                <w:lang w:eastAsia="en-US"/>
              </w:rPr>
            </w:pPr>
            <w:r>
              <w:rPr>
                <w:rFonts w:eastAsia="Calibri"/>
                <w:lang w:eastAsia="en-US"/>
              </w:rPr>
              <w:t>j</w:t>
            </w:r>
            <w:r w:rsidR="005524BA" w:rsidRPr="005524BA">
              <w:rPr>
                <w:rFonts w:eastAsia="Calibri"/>
                <w:lang w:eastAsia="en-US"/>
              </w:rPr>
              <w:t>a</w:t>
            </w:r>
            <w:r w:rsidR="009A4EE7">
              <w:rPr>
                <w:rFonts w:eastAsia="Calibri"/>
                <w:lang w:eastAsia="en-US"/>
              </w:rPr>
              <w:t xml:space="preserve"> </w:t>
            </w:r>
          </w:p>
        </w:tc>
      </w:tr>
      <w:tr w:rsidR="005524BA" w:rsidRPr="005524BA" w:rsidTr="00170F7B">
        <w:tc>
          <w:tcPr>
            <w:tcW w:w="988" w:type="dxa"/>
            <w:tcBorders>
              <w:top w:val="single" w:sz="4" w:space="0" w:color="auto"/>
              <w:left w:val="single" w:sz="4" w:space="0" w:color="auto"/>
              <w:bottom w:val="single" w:sz="4" w:space="0" w:color="auto"/>
              <w:right w:val="single" w:sz="4" w:space="0" w:color="auto"/>
            </w:tcBorders>
          </w:tcPr>
          <w:p w:rsidR="005524BA" w:rsidRPr="005524BA" w:rsidRDefault="005524BA" w:rsidP="005524BA">
            <w:pPr>
              <w:spacing w:after="160" w:line="259" w:lineRule="auto"/>
              <w:rPr>
                <w:rFonts w:eastAsia="Calibri"/>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5524BA" w:rsidRPr="005524BA" w:rsidRDefault="005524BA" w:rsidP="00440074">
            <w:pPr>
              <w:spacing w:after="160" w:line="259" w:lineRule="auto"/>
              <w:rPr>
                <w:rFonts w:eastAsia="Calibri"/>
                <w:lang w:eastAsia="en-US"/>
              </w:rPr>
            </w:pPr>
            <w:r w:rsidRPr="005524BA">
              <w:rPr>
                <w:rFonts w:eastAsia="Calibri"/>
                <w:lang w:eastAsia="en-US"/>
              </w:rPr>
              <w:t xml:space="preserve">neen </w:t>
            </w:r>
          </w:p>
        </w:tc>
      </w:tr>
    </w:tbl>
    <w:p w:rsidR="002F4EC4" w:rsidRDefault="002F4EC4" w:rsidP="005524BA">
      <w:pPr>
        <w:spacing w:after="200" w:line="276" w:lineRule="auto"/>
        <w:rPr>
          <w:rFonts w:eastAsia="Times New Roman" w:cs="Calibri"/>
          <w:b/>
          <w:lang w:eastAsia="en-US"/>
        </w:rPr>
      </w:pPr>
    </w:p>
    <w:p w:rsidR="005524BA" w:rsidRDefault="005524BA" w:rsidP="005524BA">
      <w:pPr>
        <w:spacing w:after="200" w:line="276" w:lineRule="auto"/>
        <w:rPr>
          <w:rFonts w:eastAsia="Times New Roman" w:cs="Calibri"/>
          <w:b/>
          <w:lang w:eastAsia="en-US"/>
        </w:rPr>
      </w:pPr>
      <w:r w:rsidRPr="005524BA">
        <w:rPr>
          <w:rFonts w:eastAsia="Times New Roman" w:cs="Calibri"/>
          <w:b/>
          <w:lang w:eastAsia="en-US"/>
        </w:rPr>
        <w:t>Toelichting</w:t>
      </w:r>
    </w:p>
    <w:p w:rsidR="005524BA" w:rsidRPr="005524BA" w:rsidRDefault="00AA6585" w:rsidP="005524BA">
      <w:pPr>
        <w:spacing w:after="200" w:line="276" w:lineRule="auto"/>
        <w:rPr>
          <w:rFonts w:eastAsia="Times New Roman" w:cs="Calibri"/>
          <w:b/>
          <w:lang w:eastAsia="en-US"/>
        </w:rPr>
      </w:pPr>
      <w:r>
        <w:rPr>
          <w:rFonts w:eastAsia="Times New Roman" w:cs="Calibri"/>
          <w:b/>
          <w:lang w:eastAsia="en-US"/>
        </w:rPr>
        <w:pict w14:anchorId="22FCBC79">
          <v:rect id="_x0000_i1025" style="width:0;height:1.5pt" o:hralign="center" o:hrstd="t" o:hr="t" fillcolor="#a0a0a0" stroked="f"/>
        </w:pict>
      </w:r>
    </w:p>
    <w:p w:rsidR="009A4EE7" w:rsidRPr="002F4EC4" w:rsidRDefault="009A4EE7" w:rsidP="009A4EE7">
      <w:pPr>
        <w:pStyle w:val="Kop3"/>
        <w:numPr>
          <w:ilvl w:val="0"/>
          <w:numId w:val="0"/>
        </w:numPr>
        <w:tabs>
          <w:tab w:val="clear" w:pos="3686"/>
        </w:tabs>
        <w:spacing w:line="276" w:lineRule="auto"/>
        <w:ind w:left="720" w:hanging="720"/>
        <w:rPr>
          <w:rFonts w:eastAsia="Times New Roman"/>
        </w:rPr>
      </w:pPr>
      <w:r w:rsidRPr="002F4EC4">
        <w:rPr>
          <w:rFonts w:eastAsia="Times New Roman"/>
        </w:rPr>
        <w:t>BEVAT HET INTAKEVERSLAG VOLGENDE DOCUMENTEN</w:t>
      </w:r>
      <w:r w:rsidR="00440074">
        <w:rPr>
          <w:rFonts w:eastAsia="Times New Roman"/>
        </w:rPr>
        <w:t>?</w:t>
      </w:r>
    </w:p>
    <w:p w:rsidR="009A4EE7" w:rsidRPr="002F4EC4" w:rsidRDefault="009A4EE7" w:rsidP="009A4EE7">
      <w:pPr>
        <w:rPr>
          <w:rFonts w:eastAsia="Times New Roman" w:cstheme="minorHAnsi"/>
          <w:b/>
          <w:sz w:val="28"/>
          <w:szCs w:val="28"/>
        </w:rPr>
      </w:pPr>
    </w:p>
    <w:tbl>
      <w:tblPr>
        <w:tblStyle w:val="Tabelraster"/>
        <w:tblW w:w="0" w:type="auto"/>
        <w:tblLook w:val="04A0" w:firstRow="1" w:lastRow="0" w:firstColumn="1" w:lastColumn="0" w:noHBand="0" w:noVBand="1"/>
      </w:tblPr>
      <w:tblGrid>
        <w:gridCol w:w="5382"/>
        <w:gridCol w:w="992"/>
        <w:gridCol w:w="992"/>
      </w:tblGrid>
      <w:tr w:rsidR="009A4EE7" w:rsidRPr="002F4EC4" w:rsidTr="00170F7B">
        <w:tc>
          <w:tcPr>
            <w:tcW w:w="5382" w:type="dxa"/>
          </w:tcPr>
          <w:p w:rsidR="009A4EE7" w:rsidRPr="002F4EC4" w:rsidRDefault="009A4EE7" w:rsidP="002F4EC4">
            <w:pPr>
              <w:spacing w:after="200" w:line="276" w:lineRule="auto"/>
              <w:rPr>
                <w:rFonts w:eastAsia="Times New Roman" w:cs="Calibri"/>
                <w:b/>
                <w:lang w:val="nl-BE" w:eastAsia="en-US"/>
              </w:rPr>
            </w:pPr>
          </w:p>
        </w:tc>
        <w:tc>
          <w:tcPr>
            <w:tcW w:w="992" w:type="dxa"/>
          </w:tcPr>
          <w:p w:rsidR="009A4EE7" w:rsidRPr="002F4EC4" w:rsidRDefault="009A4EE7" w:rsidP="002F4EC4">
            <w:pPr>
              <w:spacing w:after="200" w:line="276" w:lineRule="auto"/>
              <w:rPr>
                <w:rFonts w:eastAsia="Times New Roman" w:cs="Calibri"/>
                <w:b/>
                <w:lang w:eastAsia="en-US"/>
              </w:rPr>
            </w:pPr>
            <w:r w:rsidRPr="002F4EC4">
              <w:rPr>
                <w:rFonts w:eastAsia="Times New Roman" w:cs="Calibri"/>
                <w:b/>
                <w:lang w:eastAsia="en-US"/>
              </w:rPr>
              <w:t>ja</w:t>
            </w:r>
          </w:p>
        </w:tc>
        <w:tc>
          <w:tcPr>
            <w:tcW w:w="992" w:type="dxa"/>
          </w:tcPr>
          <w:p w:rsidR="009A4EE7" w:rsidRPr="002F4EC4" w:rsidRDefault="009A4EE7" w:rsidP="002F4EC4">
            <w:pPr>
              <w:spacing w:after="200" w:line="276" w:lineRule="auto"/>
              <w:rPr>
                <w:rFonts w:eastAsia="Times New Roman" w:cs="Calibri"/>
                <w:b/>
                <w:lang w:eastAsia="en-US"/>
              </w:rPr>
            </w:pPr>
            <w:r w:rsidRPr="002F4EC4">
              <w:rPr>
                <w:rFonts w:eastAsia="Times New Roman" w:cs="Calibri"/>
                <w:b/>
                <w:lang w:eastAsia="en-US"/>
              </w:rPr>
              <w:t>nee</w:t>
            </w:r>
          </w:p>
        </w:tc>
      </w:tr>
      <w:tr w:rsidR="009A4EE7" w:rsidRPr="002F4EC4" w:rsidTr="00170F7B">
        <w:tc>
          <w:tcPr>
            <w:tcW w:w="5382" w:type="dxa"/>
          </w:tcPr>
          <w:p w:rsidR="009A4EE7" w:rsidRPr="002F4EC4" w:rsidRDefault="00A45FD2" w:rsidP="002F4EC4">
            <w:pPr>
              <w:spacing w:after="200" w:line="276" w:lineRule="auto"/>
              <w:rPr>
                <w:rFonts w:eastAsia="Times New Roman" w:cs="Calibri"/>
                <w:b/>
                <w:lang w:val="nl-BE" w:eastAsia="en-US"/>
              </w:rPr>
            </w:pPr>
            <w:r>
              <w:rPr>
                <w:rFonts w:eastAsia="Times New Roman" w:cs="Calibri"/>
                <w:b/>
                <w:lang w:val="nl-BE" w:eastAsia="en-US"/>
              </w:rPr>
              <w:t>d</w:t>
            </w:r>
            <w:r w:rsidR="002F4EC4" w:rsidRPr="002F4EC4">
              <w:rPr>
                <w:rFonts w:eastAsia="Times New Roman" w:cs="Calibri"/>
                <w:b/>
                <w:lang w:val="nl-BE" w:eastAsia="en-US"/>
              </w:rPr>
              <w:t>e b</w:t>
            </w:r>
            <w:r w:rsidR="009A4EE7" w:rsidRPr="002F4EC4">
              <w:rPr>
                <w:rFonts w:eastAsia="Times New Roman" w:cs="Calibri"/>
                <w:b/>
                <w:lang w:val="nl-BE" w:eastAsia="en-US"/>
              </w:rPr>
              <w:t>erekening van de gebruikersbijdrage</w:t>
            </w:r>
          </w:p>
        </w:tc>
        <w:tc>
          <w:tcPr>
            <w:tcW w:w="992" w:type="dxa"/>
          </w:tcPr>
          <w:p w:rsidR="009A4EE7" w:rsidRPr="002F4EC4" w:rsidRDefault="009A4EE7" w:rsidP="002F4EC4">
            <w:pPr>
              <w:spacing w:after="200" w:line="276" w:lineRule="auto"/>
              <w:rPr>
                <w:rFonts w:eastAsia="Times New Roman" w:cs="Calibri"/>
                <w:b/>
                <w:lang w:val="nl-BE" w:eastAsia="en-US"/>
              </w:rPr>
            </w:pPr>
          </w:p>
        </w:tc>
        <w:tc>
          <w:tcPr>
            <w:tcW w:w="992" w:type="dxa"/>
          </w:tcPr>
          <w:p w:rsidR="009A4EE7" w:rsidRPr="00C51A9F" w:rsidRDefault="009A4EE7" w:rsidP="002F4EC4">
            <w:pPr>
              <w:spacing w:after="200" w:line="276" w:lineRule="auto"/>
              <w:rPr>
                <w:rFonts w:eastAsia="Times New Roman" w:cs="Calibri"/>
                <w:b/>
                <w:lang w:val="nl-BE" w:eastAsia="en-US"/>
              </w:rPr>
            </w:pPr>
          </w:p>
        </w:tc>
      </w:tr>
      <w:tr w:rsidR="009A4EE7" w:rsidRPr="002F4EC4" w:rsidTr="00170F7B">
        <w:tc>
          <w:tcPr>
            <w:tcW w:w="5382" w:type="dxa"/>
          </w:tcPr>
          <w:p w:rsidR="009A4EE7" w:rsidRPr="002F4EC4" w:rsidRDefault="00A45FD2" w:rsidP="002F4EC4">
            <w:pPr>
              <w:spacing w:after="200" w:line="276" w:lineRule="auto"/>
              <w:rPr>
                <w:rFonts w:eastAsia="Times New Roman" w:cs="Calibri"/>
                <w:b/>
                <w:lang w:val="nl-BE" w:eastAsia="en-US"/>
              </w:rPr>
            </w:pPr>
            <w:r>
              <w:rPr>
                <w:rFonts w:eastAsia="Times New Roman" w:cs="Calibri"/>
                <w:b/>
                <w:lang w:val="nl-BE" w:eastAsia="en-US"/>
              </w:rPr>
              <w:t>h</w:t>
            </w:r>
            <w:r w:rsidR="002F4EC4" w:rsidRPr="002F4EC4">
              <w:rPr>
                <w:rFonts w:eastAsia="Times New Roman" w:cs="Calibri"/>
                <w:b/>
                <w:lang w:val="nl-BE" w:eastAsia="en-US"/>
              </w:rPr>
              <w:t>et v</w:t>
            </w:r>
            <w:r w:rsidR="009A4EE7" w:rsidRPr="002F4EC4">
              <w:rPr>
                <w:rFonts w:eastAsia="Times New Roman" w:cs="Calibri"/>
                <w:b/>
                <w:lang w:val="nl-BE" w:eastAsia="en-US"/>
              </w:rPr>
              <w:t xml:space="preserve">erslag van </w:t>
            </w:r>
            <w:r w:rsidR="002F4EC4" w:rsidRPr="002F4EC4">
              <w:rPr>
                <w:rFonts w:eastAsia="Times New Roman" w:cs="Calibri"/>
                <w:b/>
                <w:lang w:val="nl-BE" w:eastAsia="en-US"/>
              </w:rPr>
              <w:t xml:space="preserve">een </w:t>
            </w:r>
            <w:r w:rsidR="009A4EE7" w:rsidRPr="002F4EC4">
              <w:rPr>
                <w:rFonts w:eastAsia="Times New Roman" w:cs="Calibri"/>
                <w:b/>
                <w:lang w:val="nl-BE" w:eastAsia="en-US"/>
              </w:rPr>
              <w:t>sociaal onderzoek</w:t>
            </w:r>
          </w:p>
        </w:tc>
        <w:tc>
          <w:tcPr>
            <w:tcW w:w="992" w:type="dxa"/>
          </w:tcPr>
          <w:p w:rsidR="009A4EE7" w:rsidRPr="002F4EC4" w:rsidRDefault="009A4EE7" w:rsidP="002F4EC4">
            <w:pPr>
              <w:spacing w:after="200" w:line="276" w:lineRule="auto"/>
              <w:rPr>
                <w:rFonts w:eastAsia="Times New Roman" w:cs="Calibri"/>
                <w:b/>
                <w:lang w:val="nl-BE" w:eastAsia="en-US"/>
              </w:rPr>
            </w:pPr>
          </w:p>
        </w:tc>
        <w:tc>
          <w:tcPr>
            <w:tcW w:w="992" w:type="dxa"/>
          </w:tcPr>
          <w:p w:rsidR="009A4EE7" w:rsidRPr="00440074" w:rsidRDefault="009A4EE7" w:rsidP="002F4EC4">
            <w:pPr>
              <w:spacing w:after="200" w:line="276" w:lineRule="auto"/>
              <w:rPr>
                <w:rFonts w:eastAsia="Times New Roman" w:cs="Calibri"/>
                <w:b/>
                <w:lang w:val="nl-BE" w:eastAsia="en-US"/>
              </w:rPr>
            </w:pPr>
          </w:p>
        </w:tc>
      </w:tr>
      <w:tr w:rsidR="009A4EE7" w:rsidRPr="002F4EC4" w:rsidTr="00170F7B">
        <w:tc>
          <w:tcPr>
            <w:tcW w:w="5382" w:type="dxa"/>
          </w:tcPr>
          <w:p w:rsidR="009A4EE7" w:rsidRPr="002F4EC4" w:rsidRDefault="00A45FD2" w:rsidP="002F4EC4">
            <w:pPr>
              <w:spacing w:after="200" w:line="276" w:lineRule="auto"/>
              <w:rPr>
                <w:rFonts w:eastAsia="Times New Roman" w:cs="Calibri"/>
                <w:b/>
                <w:lang w:val="nl-BE" w:eastAsia="en-US"/>
              </w:rPr>
            </w:pPr>
            <w:r>
              <w:rPr>
                <w:rFonts w:eastAsia="Times New Roman" w:cs="Calibri"/>
                <w:b/>
                <w:lang w:val="nl-BE" w:eastAsia="en-US"/>
              </w:rPr>
              <w:t>d</w:t>
            </w:r>
            <w:r w:rsidR="002F4EC4" w:rsidRPr="002F4EC4">
              <w:rPr>
                <w:rFonts w:eastAsia="Times New Roman" w:cs="Calibri"/>
                <w:b/>
                <w:lang w:val="nl-BE" w:eastAsia="en-US"/>
              </w:rPr>
              <w:t>e v</w:t>
            </w:r>
            <w:r w:rsidR="009A4EE7" w:rsidRPr="002F4EC4">
              <w:rPr>
                <w:rFonts w:eastAsia="Times New Roman" w:cs="Calibri"/>
                <w:b/>
                <w:lang w:val="nl-BE" w:eastAsia="en-US"/>
              </w:rPr>
              <w:t xml:space="preserve">aststelling van </w:t>
            </w:r>
            <w:r w:rsidR="002F4EC4" w:rsidRPr="002F4EC4">
              <w:rPr>
                <w:rFonts w:eastAsia="Times New Roman" w:cs="Calibri"/>
                <w:b/>
                <w:lang w:val="nl-BE" w:eastAsia="en-US"/>
              </w:rPr>
              <w:t xml:space="preserve">de </w:t>
            </w:r>
            <w:r w:rsidR="009A4EE7" w:rsidRPr="002F4EC4">
              <w:rPr>
                <w:rFonts w:eastAsia="Times New Roman" w:cs="Calibri"/>
                <w:b/>
                <w:lang w:val="nl-BE" w:eastAsia="en-US"/>
              </w:rPr>
              <w:t xml:space="preserve">behoeften </w:t>
            </w:r>
            <w:r w:rsidR="002F4EC4" w:rsidRPr="002F4EC4">
              <w:rPr>
                <w:rFonts w:eastAsia="Times New Roman" w:cs="Calibri"/>
                <w:b/>
                <w:lang w:val="nl-BE" w:eastAsia="en-US"/>
              </w:rPr>
              <w:t xml:space="preserve">van de </w:t>
            </w:r>
            <w:r w:rsidR="009A4EE7" w:rsidRPr="002F4EC4">
              <w:rPr>
                <w:rFonts w:eastAsia="Times New Roman" w:cs="Calibri"/>
                <w:b/>
                <w:lang w:val="nl-BE" w:eastAsia="en-US"/>
              </w:rPr>
              <w:t>gebruiker</w:t>
            </w:r>
          </w:p>
        </w:tc>
        <w:tc>
          <w:tcPr>
            <w:tcW w:w="992" w:type="dxa"/>
          </w:tcPr>
          <w:p w:rsidR="009A4EE7" w:rsidRPr="002F4EC4" w:rsidRDefault="009A4EE7" w:rsidP="002F4EC4">
            <w:pPr>
              <w:spacing w:after="200" w:line="276" w:lineRule="auto"/>
              <w:rPr>
                <w:rFonts w:eastAsia="Times New Roman" w:cs="Calibri"/>
                <w:b/>
                <w:lang w:val="nl-BE" w:eastAsia="en-US"/>
              </w:rPr>
            </w:pPr>
          </w:p>
        </w:tc>
        <w:tc>
          <w:tcPr>
            <w:tcW w:w="992" w:type="dxa"/>
          </w:tcPr>
          <w:p w:rsidR="009A4EE7" w:rsidRPr="00440074" w:rsidRDefault="009A4EE7" w:rsidP="002F4EC4">
            <w:pPr>
              <w:spacing w:after="200" w:line="276" w:lineRule="auto"/>
              <w:rPr>
                <w:rFonts w:eastAsia="Times New Roman" w:cs="Calibri"/>
                <w:b/>
                <w:lang w:val="nl-BE" w:eastAsia="en-US"/>
              </w:rPr>
            </w:pPr>
          </w:p>
        </w:tc>
      </w:tr>
    </w:tbl>
    <w:p w:rsidR="009A4EE7" w:rsidRPr="002F4EC4" w:rsidRDefault="009A4EE7" w:rsidP="009A4EE7">
      <w:pPr>
        <w:rPr>
          <w:rFonts w:eastAsia="Times New Roman" w:cstheme="minorHAnsi"/>
          <w:b/>
          <w:sz w:val="28"/>
          <w:szCs w:val="28"/>
        </w:rPr>
      </w:pPr>
    </w:p>
    <w:p w:rsidR="009A4EE7" w:rsidRDefault="009A4EE7" w:rsidP="009A4EE7">
      <w:pPr>
        <w:spacing w:after="200" w:line="276" w:lineRule="auto"/>
        <w:rPr>
          <w:rFonts w:eastAsia="Times New Roman" w:cstheme="minorHAnsi"/>
          <w:b/>
        </w:rPr>
      </w:pPr>
      <w:r w:rsidRPr="002F4EC4">
        <w:rPr>
          <w:rFonts w:eastAsia="Times New Roman" w:cstheme="minorHAnsi"/>
          <w:b/>
        </w:rPr>
        <w:t>Toelichting</w:t>
      </w:r>
    </w:p>
    <w:p w:rsidR="00C53A6C" w:rsidRPr="002F4EC4" w:rsidRDefault="00AA6585" w:rsidP="009A4EE7">
      <w:pPr>
        <w:spacing w:after="200" w:line="276" w:lineRule="auto"/>
        <w:rPr>
          <w:rFonts w:eastAsia="Times New Roman" w:cstheme="minorHAnsi"/>
          <w:b/>
        </w:rPr>
      </w:pPr>
      <w:r>
        <w:rPr>
          <w:rFonts w:eastAsia="Times New Roman" w:cs="Calibri"/>
          <w:b/>
          <w:lang w:eastAsia="en-US"/>
        </w:rPr>
        <w:pict w14:anchorId="4FE4D8D2">
          <v:rect id="_x0000_i1026" style="width:0;height:1.5pt" o:hralign="center" o:hrstd="t" o:hr="t" fillcolor="#a0a0a0" stroked="f"/>
        </w:pict>
      </w:r>
    </w:p>
    <w:p w:rsidR="005524BA" w:rsidRDefault="005524BA" w:rsidP="005524BA">
      <w:pPr>
        <w:spacing w:after="160" w:line="259" w:lineRule="auto"/>
        <w:rPr>
          <w:rFonts w:eastAsia="Times New Roman" w:cs="Calibri"/>
          <w:b/>
          <w:sz w:val="28"/>
          <w:szCs w:val="28"/>
          <w:lang w:eastAsia="en-US"/>
        </w:rPr>
      </w:pPr>
      <w:r w:rsidRPr="00A379E5">
        <w:rPr>
          <w:rFonts w:eastAsia="Times New Roman" w:cs="Calibri"/>
          <w:b/>
          <w:sz w:val="24"/>
          <w:szCs w:val="24"/>
          <w:lang w:eastAsia="en-US"/>
        </w:rPr>
        <w:t>IS ER EEN INTAKEPROCEDURE?</w:t>
      </w:r>
      <w:r w:rsidRPr="005524BA">
        <w:rPr>
          <w:rFonts w:eastAsia="Times New Roman" w:cs="Calibri"/>
          <w:b/>
          <w:sz w:val="28"/>
          <w:szCs w:val="28"/>
          <w:lang w:eastAsia="en-US"/>
        </w:rPr>
        <w:t xml:space="preserve"> </w:t>
      </w:r>
    </w:p>
    <w:p w:rsidR="00440074" w:rsidRPr="00054F64" w:rsidRDefault="00440074" w:rsidP="005524BA">
      <w:pPr>
        <w:spacing w:after="160" w:line="259" w:lineRule="auto"/>
        <w:rPr>
          <w:rFonts w:eastAsia="Calibri"/>
          <w:color w:val="FF0000"/>
          <w:lang w:eastAsia="en-US"/>
        </w:rPr>
      </w:pPr>
    </w:p>
    <w:tbl>
      <w:tblPr>
        <w:tblStyle w:val="Tabelraster1"/>
        <w:tblW w:w="0" w:type="auto"/>
        <w:tblLook w:val="04A0" w:firstRow="1" w:lastRow="0" w:firstColumn="1" w:lastColumn="0" w:noHBand="0" w:noVBand="1"/>
      </w:tblPr>
      <w:tblGrid>
        <w:gridCol w:w="988"/>
        <w:gridCol w:w="4394"/>
      </w:tblGrid>
      <w:tr w:rsidR="005524BA" w:rsidRPr="005524BA" w:rsidTr="00170F7B">
        <w:tc>
          <w:tcPr>
            <w:tcW w:w="988" w:type="dxa"/>
          </w:tcPr>
          <w:p w:rsidR="005524BA" w:rsidRPr="005524BA" w:rsidRDefault="005524BA" w:rsidP="005524BA">
            <w:pPr>
              <w:spacing w:after="160" w:line="259" w:lineRule="auto"/>
              <w:rPr>
                <w:rFonts w:eastAsia="Calibri"/>
                <w:lang w:eastAsia="en-US"/>
              </w:rPr>
            </w:pPr>
          </w:p>
        </w:tc>
        <w:tc>
          <w:tcPr>
            <w:tcW w:w="4394" w:type="dxa"/>
          </w:tcPr>
          <w:p w:rsidR="005524BA" w:rsidRPr="005524BA" w:rsidRDefault="005524BA" w:rsidP="005524BA">
            <w:pPr>
              <w:spacing w:after="160" w:line="259" w:lineRule="auto"/>
              <w:rPr>
                <w:rFonts w:eastAsia="Calibri"/>
                <w:lang w:eastAsia="en-US"/>
              </w:rPr>
            </w:pPr>
            <w:r w:rsidRPr="005524BA">
              <w:rPr>
                <w:rFonts w:eastAsia="Calibri"/>
                <w:lang w:eastAsia="en-US"/>
              </w:rPr>
              <w:t>ja</w:t>
            </w:r>
          </w:p>
        </w:tc>
      </w:tr>
      <w:tr w:rsidR="005524BA" w:rsidRPr="005524BA" w:rsidTr="00170F7B">
        <w:tc>
          <w:tcPr>
            <w:tcW w:w="988" w:type="dxa"/>
          </w:tcPr>
          <w:p w:rsidR="005524BA" w:rsidRPr="005524BA" w:rsidRDefault="005524BA" w:rsidP="005524BA">
            <w:pPr>
              <w:spacing w:after="160" w:line="259" w:lineRule="auto"/>
              <w:rPr>
                <w:rFonts w:eastAsia="Calibri"/>
                <w:lang w:eastAsia="en-US"/>
              </w:rPr>
            </w:pPr>
          </w:p>
        </w:tc>
        <w:tc>
          <w:tcPr>
            <w:tcW w:w="4394" w:type="dxa"/>
          </w:tcPr>
          <w:p w:rsidR="005524BA" w:rsidRPr="005524BA" w:rsidRDefault="00A379E5" w:rsidP="00440074">
            <w:pPr>
              <w:spacing w:after="160" w:line="259" w:lineRule="auto"/>
              <w:rPr>
                <w:rFonts w:eastAsia="Calibri"/>
                <w:lang w:eastAsia="en-US"/>
              </w:rPr>
            </w:pPr>
            <w:r>
              <w:rPr>
                <w:rFonts w:eastAsia="Calibri"/>
                <w:lang w:eastAsia="en-US"/>
              </w:rPr>
              <w:t>n</w:t>
            </w:r>
            <w:r w:rsidR="005524BA" w:rsidRPr="005524BA">
              <w:rPr>
                <w:rFonts w:eastAsia="Calibri"/>
                <w:lang w:eastAsia="en-US"/>
              </w:rPr>
              <w:t>een</w:t>
            </w:r>
            <w:r>
              <w:rPr>
                <w:rFonts w:eastAsia="Calibri"/>
                <w:lang w:eastAsia="en-US"/>
              </w:rPr>
              <w:t xml:space="preserve"> </w:t>
            </w:r>
            <w:r w:rsidR="005524BA" w:rsidRPr="005524BA">
              <w:rPr>
                <w:rFonts w:eastAsia="Calibri"/>
                <w:lang w:eastAsia="en-US"/>
              </w:rPr>
              <w:t xml:space="preserve"> </w:t>
            </w:r>
          </w:p>
        </w:tc>
      </w:tr>
    </w:tbl>
    <w:p w:rsidR="00A252FF" w:rsidRDefault="00A252FF" w:rsidP="005524BA">
      <w:pPr>
        <w:spacing w:after="200" w:line="276" w:lineRule="auto"/>
        <w:rPr>
          <w:rFonts w:eastAsia="Times New Roman" w:cs="Calibri"/>
          <w:b/>
          <w:lang w:eastAsia="en-US"/>
        </w:rPr>
      </w:pPr>
    </w:p>
    <w:p w:rsidR="005524BA" w:rsidRPr="005524BA" w:rsidRDefault="005524BA" w:rsidP="005524BA">
      <w:pPr>
        <w:spacing w:after="200" w:line="276" w:lineRule="auto"/>
        <w:rPr>
          <w:rFonts w:eastAsia="Times New Roman" w:cs="Calibri"/>
          <w:b/>
          <w:lang w:eastAsia="en-US"/>
        </w:rPr>
      </w:pPr>
      <w:r w:rsidRPr="005524BA">
        <w:rPr>
          <w:rFonts w:eastAsia="Times New Roman" w:cs="Calibri"/>
          <w:b/>
          <w:lang w:eastAsia="en-US"/>
        </w:rPr>
        <w:t>Toelichting</w:t>
      </w:r>
    </w:p>
    <w:p w:rsidR="005524BA" w:rsidRPr="005524BA" w:rsidRDefault="00AA6585" w:rsidP="005524BA">
      <w:pPr>
        <w:spacing w:after="200" w:line="276" w:lineRule="auto"/>
        <w:rPr>
          <w:rFonts w:eastAsia="Times New Roman" w:cs="Calibri"/>
          <w:b/>
          <w:lang w:eastAsia="en-US"/>
        </w:rPr>
      </w:pPr>
      <w:r>
        <w:rPr>
          <w:rFonts w:eastAsia="Times New Roman" w:cs="Calibri"/>
          <w:b/>
          <w:lang w:eastAsia="en-US"/>
        </w:rPr>
        <w:pict w14:anchorId="22FCBC7A">
          <v:rect id="_x0000_i1027" style="width:0;height:1.5pt" o:hralign="center" o:hrstd="t" o:hr="t" fillcolor="#a0a0a0" stroked="f"/>
        </w:pict>
      </w:r>
    </w:p>
    <w:p w:rsidR="00440074" w:rsidRDefault="00440074" w:rsidP="00A252FF">
      <w:pPr>
        <w:pStyle w:val="Kop2"/>
        <w:numPr>
          <w:ilvl w:val="0"/>
          <w:numId w:val="0"/>
        </w:numPr>
        <w:rPr>
          <w:rFonts w:eastAsia="Calibri"/>
          <w:b/>
          <w:sz w:val="24"/>
          <w:szCs w:val="24"/>
          <w:u w:val="none"/>
          <w:lang w:eastAsia="en-US"/>
        </w:rPr>
      </w:pPr>
    </w:p>
    <w:p w:rsidR="00440074" w:rsidRDefault="00440074">
      <w:pPr>
        <w:spacing w:after="200" w:line="276" w:lineRule="auto"/>
        <w:rPr>
          <w:rFonts w:eastAsia="Calibri" w:cstheme="majorBidi"/>
          <w:b/>
          <w:bCs/>
          <w:caps/>
          <w:sz w:val="24"/>
          <w:szCs w:val="24"/>
          <w:lang w:eastAsia="en-US"/>
        </w:rPr>
      </w:pPr>
      <w:r>
        <w:rPr>
          <w:rFonts w:eastAsia="Calibri"/>
          <w:b/>
          <w:sz w:val="24"/>
          <w:szCs w:val="24"/>
          <w:lang w:eastAsia="en-US"/>
        </w:rPr>
        <w:br w:type="page"/>
      </w:r>
    </w:p>
    <w:p w:rsidR="009A4EE7" w:rsidRPr="00A252FF" w:rsidRDefault="009A4EE7" w:rsidP="00A252FF">
      <w:pPr>
        <w:pStyle w:val="Kop2"/>
        <w:numPr>
          <w:ilvl w:val="0"/>
          <w:numId w:val="0"/>
        </w:numPr>
        <w:rPr>
          <w:rFonts w:eastAsia="Calibri"/>
          <w:b/>
          <w:sz w:val="24"/>
          <w:szCs w:val="24"/>
          <w:u w:val="none"/>
          <w:lang w:eastAsia="en-US"/>
        </w:rPr>
      </w:pPr>
      <w:r w:rsidRPr="00A252FF">
        <w:rPr>
          <w:rFonts w:eastAsia="Calibri"/>
          <w:b/>
          <w:sz w:val="24"/>
          <w:szCs w:val="24"/>
          <w:u w:val="none"/>
          <w:lang w:eastAsia="en-US"/>
        </w:rPr>
        <w:lastRenderedPageBreak/>
        <w:t>Zijn er verslagen van de (twee-)</w:t>
      </w:r>
      <w:r w:rsidR="00A252FF">
        <w:rPr>
          <w:rFonts w:eastAsia="Calibri"/>
          <w:b/>
          <w:sz w:val="24"/>
          <w:szCs w:val="24"/>
          <w:u w:val="none"/>
          <w:lang w:eastAsia="en-US"/>
        </w:rPr>
        <w:t xml:space="preserve"> </w:t>
      </w:r>
      <w:r w:rsidRPr="00A252FF">
        <w:rPr>
          <w:rFonts w:eastAsia="Calibri"/>
          <w:b/>
          <w:sz w:val="24"/>
          <w:szCs w:val="24"/>
          <w:u w:val="none"/>
          <w:lang w:eastAsia="en-US"/>
        </w:rPr>
        <w:t>jaarlijkse huisbezoeken?</w:t>
      </w:r>
    </w:p>
    <w:p w:rsidR="005524BA" w:rsidRPr="005524BA" w:rsidRDefault="005524BA" w:rsidP="005524BA">
      <w:pPr>
        <w:spacing w:after="160" w:line="259" w:lineRule="auto"/>
        <w:rPr>
          <w:rFonts w:eastAsia="Calibri"/>
          <w:b/>
          <w:sz w:val="24"/>
          <w:szCs w:val="24"/>
          <w:lang w:eastAsia="en-US"/>
        </w:rPr>
      </w:pPr>
    </w:p>
    <w:tbl>
      <w:tblPr>
        <w:tblStyle w:val="Tabelraster1"/>
        <w:tblW w:w="0" w:type="auto"/>
        <w:tblLook w:val="04A0" w:firstRow="1" w:lastRow="0" w:firstColumn="1" w:lastColumn="0" w:noHBand="0" w:noVBand="1"/>
      </w:tblPr>
      <w:tblGrid>
        <w:gridCol w:w="988"/>
        <w:gridCol w:w="4394"/>
      </w:tblGrid>
      <w:tr w:rsidR="005524BA" w:rsidRPr="005524BA" w:rsidTr="00170F7B">
        <w:tc>
          <w:tcPr>
            <w:tcW w:w="988" w:type="dxa"/>
            <w:tcBorders>
              <w:top w:val="single" w:sz="4" w:space="0" w:color="auto"/>
              <w:left w:val="single" w:sz="4" w:space="0" w:color="auto"/>
              <w:bottom w:val="single" w:sz="4" w:space="0" w:color="auto"/>
              <w:right w:val="single" w:sz="4" w:space="0" w:color="auto"/>
            </w:tcBorders>
          </w:tcPr>
          <w:p w:rsidR="005524BA" w:rsidRPr="005524BA" w:rsidRDefault="005524BA" w:rsidP="005524BA">
            <w:pPr>
              <w:spacing w:after="160" w:line="259" w:lineRule="auto"/>
              <w:rPr>
                <w:rFonts w:eastAsia="Calibri"/>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5524BA" w:rsidRPr="005524BA" w:rsidRDefault="005524BA" w:rsidP="005524BA">
            <w:pPr>
              <w:spacing w:after="160" w:line="259" w:lineRule="auto"/>
              <w:rPr>
                <w:rFonts w:eastAsia="Calibri"/>
                <w:lang w:eastAsia="en-US"/>
              </w:rPr>
            </w:pPr>
            <w:r w:rsidRPr="005524BA">
              <w:rPr>
                <w:rFonts w:eastAsia="Calibri"/>
                <w:lang w:eastAsia="en-US"/>
              </w:rPr>
              <w:t>ja</w:t>
            </w:r>
          </w:p>
        </w:tc>
      </w:tr>
      <w:tr w:rsidR="005524BA" w:rsidRPr="005524BA" w:rsidTr="00170F7B">
        <w:tc>
          <w:tcPr>
            <w:tcW w:w="988" w:type="dxa"/>
            <w:tcBorders>
              <w:top w:val="single" w:sz="4" w:space="0" w:color="auto"/>
              <w:left w:val="single" w:sz="4" w:space="0" w:color="auto"/>
              <w:bottom w:val="single" w:sz="4" w:space="0" w:color="auto"/>
              <w:right w:val="single" w:sz="4" w:space="0" w:color="auto"/>
            </w:tcBorders>
          </w:tcPr>
          <w:p w:rsidR="005524BA" w:rsidRPr="005524BA" w:rsidRDefault="005524BA" w:rsidP="005524BA">
            <w:pPr>
              <w:spacing w:after="160" w:line="259" w:lineRule="auto"/>
              <w:rPr>
                <w:rFonts w:eastAsia="Calibri"/>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5524BA" w:rsidRPr="005524BA" w:rsidRDefault="005524BA" w:rsidP="00440074">
            <w:pPr>
              <w:spacing w:after="160" w:line="259" w:lineRule="auto"/>
              <w:rPr>
                <w:rFonts w:eastAsia="Calibri"/>
                <w:lang w:eastAsia="en-US"/>
              </w:rPr>
            </w:pPr>
            <w:r w:rsidRPr="005524BA">
              <w:rPr>
                <w:rFonts w:eastAsia="Calibri"/>
                <w:lang w:eastAsia="en-US"/>
              </w:rPr>
              <w:t xml:space="preserve">neen </w:t>
            </w:r>
          </w:p>
        </w:tc>
      </w:tr>
    </w:tbl>
    <w:p w:rsidR="00A252FF" w:rsidRDefault="00A252FF" w:rsidP="005524BA">
      <w:pPr>
        <w:spacing w:after="200" w:line="276" w:lineRule="auto"/>
        <w:rPr>
          <w:rFonts w:eastAsia="Times New Roman" w:cs="Calibri"/>
          <w:b/>
          <w:lang w:eastAsia="en-US"/>
        </w:rPr>
      </w:pPr>
    </w:p>
    <w:p w:rsidR="005524BA" w:rsidRDefault="005524BA" w:rsidP="005524BA">
      <w:pPr>
        <w:spacing w:after="200" w:line="276" w:lineRule="auto"/>
        <w:rPr>
          <w:rFonts w:eastAsia="Times New Roman" w:cs="Calibri"/>
          <w:b/>
          <w:lang w:eastAsia="en-US"/>
        </w:rPr>
      </w:pPr>
      <w:r w:rsidRPr="005524BA">
        <w:rPr>
          <w:rFonts w:eastAsia="Times New Roman" w:cs="Calibri"/>
          <w:b/>
          <w:lang w:eastAsia="en-US"/>
        </w:rPr>
        <w:t>Toelichting</w:t>
      </w:r>
    </w:p>
    <w:p w:rsidR="005524BA" w:rsidRPr="005524BA" w:rsidRDefault="00AA6585" w:rsidP="005524BA">
      <w:pPr>
        <w:spacing w:after="160" w:line="259" w:lineRule="auto"/>
        <w:rPr>
          <w:rFonts w:eastAsia="Calibri"/>
          <w:lang w:eastAsia="en-US"/>
        </w:rPr>
      </w:pPr>
      <w:r>
        <w:rPr>
          <w:rFonts w:eastAsia="Times New Roman" w:cs="Calibri"/>
          <w:b/>
          <w:lang w:eastAsia="en-US"/>
        </w:rPr>
        <w:pict w14:anchorId="22FCBC7B">
          <v:rect id="_x0000_i1028" style="width:0;height:1.5pt" o:hralign="center" o:hrstd="t" o:hr="t" fillcolor="#a0a0a0" stroked="f"/>
        </w:pict>
      </w:r>
    </w:p>
    <w:p w:rsidR="00D20D15" w:rsidRDefault="00D20D15" w:rsidP="00D20D15">
      <w:pPr>
        <w:spacing w:after="160" w:line="259" w:lineRule="auto"/>
        <w:rPr>
          <w:rFonts w:eastAsia="Times New Roman" w:cs="Calibri"/>
          <w:b/>
          <w:sz w:val="28"/>
          <w:szCs w:val="28"/>
          <w:lang w:eastAsia="en-US"/>
        </w:rPr>
      </w:pPr>
      <w:r w:rsidRPr="00A379E5">
        <w:rPr>
          <w:rFonts w:eastAsia="Times New Roman" w:cs="Calibri"/>
          <w:b/>
          <w:sz w:val="24"/>
          <w:szCs w:val="24"/>
          <w:lang w:eastAsia="en-US"/>
        </w:rPr>
        <w:t xml:space="preserve">IS ER </w:t>
      </w:r>
      <w:r>
        <w:rPr>
          <w:rFonts w:eastAsia="Times New Roman" w:cs="Calibri"/>
          <w:b/>
          <w:sz w:val="24"/>
          <w:szCs w:val="24"/>
          <w:lang w:eastAsia="en-US"/>
        </w:rPr>
        <w:t xml:space="preserve">EEN </w:t>
      </w:r>
      <w:r w:rsidRPr="00A379E5">
        <w:rPr>
          <w:rFonts w:eastAsia="Times New Roman" w:cs="Calibri"/>
          <w:b/>
          <w:sz w:val="24"/>
          <w:szCs w:val="24"/>
          <w:lang w:eastAsia="en-US"/>
        </w:rPr>
        <w:t>PROCEDURE</w:t>
      </w:r>
      <w:r>
        <w:rPr>
          <w:rFonts w:eastAsia="Times New Roman" w:cs="Calibri"/>
          <w:b/>
          <w:sz w:val="24"/>
          <w:szCs w:val="24"/>
          <w:lang w:eastAsia="en-US"/>
        </w:rPr>
        <w:t xml:space="preserve"> VOOR HET UITVOEREN, EVALUEREN EN BIJSTUREN VAN HET HULPVERLENINGSPLAN</w:t>
      </w:r>
      <w:r w:rsidRPr="00A379E5">
        <w:rPr>
          <w:rFonts w:eastAsia="Times New Roman" w:cs="Calibri"/>
          <w:b/>
          <w:sz w:val="24"/>
          <w:szCs w:val="24"/>
          <w:lang w:eastAsia="en-US"/>
        </w:rPr>
        <w:t>?</w:t>
      </w:r>
      <w:r w:rsidRPr="005524BA">
        <w:rPr>
          <w:rFonts w:eastAsia="Times New Roman" w:cs="Calibri"/>
          <w:b/>
          <w:sz w:val="28"/>
          <w:szCs w:val="28"/>
          <w:lang w:eastAsia="en-US"/>
        </w:rPr>
        <w:t xml:space="preserve"> </w:t>
      </w:r>
    </w:p>
    <w:tbl>
      <w:tblPr>
        <w:tblStyle w:val="Tabelraster1"/>
        <w:tblW w:w="0" w:type="auto"/>
        <w:tblLook w:val="04A0" w:firstRow="1" w:lastRow="0" w:firstColumn="1" w:lastColumn="0" w:noHBand="0" w:noVBand="1"/>
      </w:tblPr>
      <w:tblGrid>
        <w:gridCol w:w="988"/>
        <w:gridCol w:w="4394"/>
      </w:tblGrid>
      <w:tr w:rsidR="00D20D15" w:rsidRPr="005524BA" w:rsidTr="00170F7B">
        <w:tc>
          <w:tcPr>
            <w:tcW w:w="988" w:type="dxa"/>
          </w:tcPr>
          <w:p w:rsidR="00D20D15" w:rsidRPr="005524BA" w:rsidRDefault="00D20D15" w:rsidP="00020AF8">
            <w:pPr>
              <w:spacing w:after="160" w:line="259" w:lineRule="auto"/>
              <w:rPr>
                <w:rFonts w:eastAsia="Calibri"/>
                <w:lang w:eastAsia="en-US"/>
              </w:rPr>
            </w:pPr>
          </w:p>
        </w:tc>
        <w:tc>
          <w:tcPr>
            <w:tcW w:w="4394" w:type="dxa"/>
          </w:tcPr>
          <w:p w:rsidR="00D20D15" w:rsidRPr="005524BA" w:rsidRDefault="00D20D15" w:rsidP="00020AF8">
            <w:pPr>
              <w:spacing w:after="160" w:line="259" w:lineRule="auto"/>
              <w:rPr>
                <w:rFonts w:eastAsia="Calibri"/>
                <w:lang w:eastAsia="en-US"/>
              </w:rPr>
            </w:pPr>
            <w:r w:rsidRPr="005524BA">
              <w:rPr>
                <w:rFonts w:eastAsia="Calibri"/>
                <w:lang w:eastAsia="en-US"/>
              </w:rPr>
              <w:t>ja</w:t>
            </w:r>
          </w:p>
        </w:tc>
      </w:tr>
      <w:tr w:rsidR="00D20D15" w:rsidRPr="005524BA" w:rsidTr="00170F7B">
        <w:tc>
          <w:tcPr>
            <w:tcW w:w="988" w:type="dxa"/>
          </w:tcPr>
          <w:p w:rsidR="00D20D15" w:rsidRPr="005524BA" w:rsidRDefault="00D20D15" w:rsidP="00020AF8">
            <w:pPr>
              <w:spacing w:after="160" w:line="259" w:lineRule="auto"/>
              <w:rPr>
                <w:rFonts w:eastAsia="Calibri"/>
                <w:lang w:eastAsia="en-US"/>
              </w:rPr>
            </w:pPr>
          </w:p>
        </w:tc>
        <w:tc>
          <w:tcPr>
            <w:tcW w:w="4394" w:type="dxa"/>
          </w:tcPr>
          <w:p w:rsidR="00440074" w:rsidRPr="005524BA" w:rsidRDefault="00D20D15" w:rsidP="00C53A6C">
            <w:pPr>
              <w:spacing w:after="160" w:line="259" w:lineRule="auto"/>
              <w:rPr>
                <w:rFonts w:eastAsia="Calibri"/>
                <w:lang w:eastAsia="en-US"/>
              </w:rPr>
            </w:pPr>
            <w:r>
              <w:rPr>
                <w:rFonts w:eastAsia="Calibri"/>
                <w:lang w:eastAsia="en-US"/>
              </w:rPr>
              <w:t>n</w:t>
            </w:r>
            <w:r w:rsidRPr="005524BA">
              <w:rPr>
                <w:rFonts w:eastAsia="Calibri"/>
                <w:lang w:eastAsia="en-US"/>
              </w:rPr>
              <w:t>een</w:t>
            </w:r>
            <w:r>
              <w:rPr>
                <w:rFonts w:eastAsia="Calibri"/>
                <w:lang w:eastAsia="en-US"/>
              </w:rPr>
              <w:t xml:space="preserve"> </w:t>
            </w:r>
            <w:r w:rsidRPr="005524BA">
              <w:rPr>
                <w:rFonts w:eastAsia="Calibri"/>
                <w:lang w:eastAsia="en-US"/>
              </w:rPr>
              <w:t xml:space="preserve"> </w:t>
            </w:r>
          </w:p>
        </w:tc>
      </w:tr>
    </w:tbl>
    <w:p w:rsidR="00170F7B" w:rsidRDefault="00170F7B" w:rsidP="00D20D15">
      <w:pPr>
        <w:spacing w:after="200" w:line="276" w:lineRule="auto"/>
        <w:rPr>
          <w:rFonts w:eastAsia="Times New Roman" w:cs="Calibri"/>
          <w:b/>
          <w:lang w:eastAsia="en-US"/>
        </w:rPr>
      </w:pPr>
    </w:p>
    <w:p w:rsidR="00D20D15" w:rsidRPr="005524BA" w:rsidRDefault="00D20D15" w:rsidP="00D20D15">
      <w:pPr>
        <w:spacing w:after="200" w:line="276" w:lineRule="auto"/>
        <w:rPr>
          <w:rFonts w:eastAsia="Times New Roman" w:cs="Calibri"/>
          <w:b/>
          <w:lang w:eastAsia="en-US"/>
        </w:rPr>
      </w:pPr>
      <w:r w:rsidRPr="005524BA">
        <w:rPr>
          <w:rFonts w:eastAsia="Times New Roman" w:cs="Calibri"/>
          <w:b/>
          <w:lang w:eastAsia="en-US"/>
        </w:rPr>
        <w:t>Toelichting</w:t>
      </w:r>
    </w:p>
    <w:p w:rsidR="00D20D15" w:rsidRPr="00332289" w:rsidRDefault="00AA6585" w:rsidP="00D20D15">
      <w:pPr>
        <w:spacing w:after="200" w:line="276" w:lineRule="auto"/>
        <w:rPr>
          <w:rFonts w:eastAsia="Times New Roman" w:cstheme="minorHAnsi"/>
        </w:rPr>
      </w:pPr>
      <w:r>
        <w:rPr>
          <w:rFonts w:eastAsia="Times New Roman" w:cs="Calibri"/>
          <w:b/>
          <w:lang w:eastAsia="en-US"/>
        </w:rPr>
        <w:pict w14:anchorId="30F00ECE">
          <v:rect id="_x0000_i1029" style="width:0;height:1.5pt" o:hralign="center" o:hrstd="t" o:hr="t" fillcolor="#a0a0a0" stroked="f"/>
        </w:pict>
      </w:r>
    </w:p>
    <w:p w:rsidR="004F3BAB" w:rsidRPr="00AD14A7" w:rsidRDefault="004F3BAB" w:rsidP="004F3BAB">
      <w:pPr>
        <w:pStyle w:val="Kop3"/>
        <w:numPr>
          <w:ilvl w:val="0"/>
          <w:numId w:val="0"/>
        </w:numPr>
        <w:ind w:left="720" w:hanging="720"/>
        <w:rPr>
          <w:rFonts w:eastAsia="Times New Roman"/>
        </w:rPr>
      </w:pPr>
      <w:r w:rsidRPr="00AD14A7">
        <w:rPr>
          <w:rFonts w:eastAsia="Times New Roman"/>
        </w:rPr>
        <w:t xml:space="preserve">BEVAT HET </w:t>
      </w:r>
      <w:r>
        <w:rPr>
          <w:rFonts w:eastAsia="Times New Roman"/>
        </w:rPr>
        <w:t>V</w:t>
      </w:r>
      <w:r w:rsidRPr="00AD14A7">
        <w:rPr>
          <w:rFonts w:eastAsia="Times New Roman"/>
        </w:rPr>
        <w:t>ERSLAG V</w:t>
      </w:r>
      <w:r>
        <w:rPr>
          <w:rFonts w:eastAsia="Times New Roman"/>
        </w:rPr>
        <w:t>AN HET LAATSTE HUISBEZOEK V</w:t>
      </w:r>
      <w:r w:rsidRPr="00AD14A7">
        <w:rPr>
          <w:rFonts w:eastAsia="Times New Roman"/>
        </w:rPr>
        <w:t>OLGENDE DOCUMENTEN?</w:t>
      </w:r>
    </w:p>
    <w:p w:rsidR="004F3BAB" w:rsidRPr="00AD14A7" w:rsidRDefault="004F3BAB" w:rsidP="004F3BAB">
      <w:pPr>
        <w:rPr>
          <w:rFonts w:eastAsia="Times New Roman" w:cstheme="minorHAnsi"/>
          <w:b/>
          <w:sz w:val="28"/>
          <w:szCs w:val="28"/>
        </w:rPr>
      </w:pPr>
    </w:p>
    <w:tbl>
      <w:tblPr>
        <w:tblStyle w:val="Tabelraster"/>
        <w:tblW w:w="0" w:type="auto"/>
        <w:tblLook w:val="04A0" w:firstRow="1" w:lastRow="0" w:firstColumn="1" w:lastColumn="0" w:noHBand="0" w:noVBand="1"/>
      </w:tblPr>
      <w:tblGrid>
        <w:gridCol w:w="4390"/>
        <w:gridCol w:w="2835"/>
        <w:gridCol w:w="2686"/>
      </w:tblGrid>
      <w:tr w:rsidR="004F3BAB" w:rsidRPr="00AD14A7" w:rsidTr="000C3AFC">
        <w:tc>
          <w:tcPr>
            <w:tcW w:w="4390" w:type="dxa"/>
          </w:tcPr>
          <w:p w:rsidR="004F3BAB" w:rsidRPr="004F3BAB" w:rsidRDefault="004F3BAB" w:rsidP="000C3AFC">
            <w:pPr>
              <w:spacing w:after="200" w:line="276" w:lineRule="auto"/>
              <w:rPr>
                <w:rFonts w:eastAsia="Times New Roman" w:cs="Calibri"/>
                <w:b/>
                <w:lang w:val="nl-BE" w:eastAsia="en-US"/>
              </w:rPr>
            </w:pPr>
          </w:p>
        </w:tc>
        <w:tc>
          <w:tcPr>
            <w:tcW w:w="2835" w:type="dxa"/>
          </w:tcPr>
          <w:p w:rsidR="004F3BAB" w:rsidRPr="00AD14A7" w:rsidRDefault="004F3BAB" w:rsidP="000C3AFC">
            <w:pPr>
              <w:spacing w:after="200" w:line="276" w:lineRule="auto"/>
              <w:rPr>
                <w:rFonts w:eastAsia="Times New Roman" w:cs="Calibri"/>
                <w:b/>
                <w:lang w:eastAsia="en-US"/>
              </w:rPr>
            </w:pPr>
            <w:r w:rsidRPr="00AD14A7">
              <w:rPr>
                <w:rFonts w:eastAsia="Times New Roman" w:cs="Calibri"/>
                <w:b/>
                <w:lang w:eastAsia="en-US"/>
              </w:rPr>
              <w:t>ja</w:t>
            </w:r>
          </w:p>
        </w:tc>
        <w:tc>
          <w:tcPr>
            <w:tcW w:w="2686" w:type="dxa"/>
          </w:tcPr>
          <w:p w:rsidR="004F3BAB" w:rsidRPr="00AD14A7" w:rsidRDefault="004F3BAB" w:rsidP="000C3AFC">
            <w:pPr>
              <w:spacing w:after="200" w:line="276" w:lineRule="auto"/>
              <w:rPr>
                <w:rFonts w:eastAsia="Times New Roman" w:cs="Calibri"/>
                <w:b/>
                <w:lang w:eastAsia="en-US"/>
              </w:rPr>
            </w:pPr>
            <w:r w:rsidRPr="00AD14A7">
              <w:rPr>
                <w:rFonts w:eastAsia="Times New Roman" w:cs="Calibri"/>
                <w:b/>
                <w:lang w:eastAsia="en-US"/>
              </w:rPr>
              <w:t>nee</w:t>
            </w:r>
          </w:p>
        </w:tc>
      </w:tr>
      <w:tr w:rsidR="004F3BAB" w:rsidRPr="00AD14A7" w:rsidTr="000C3AFC">
        <w:tc>
          <w:tcPr>
            <w:tcW w:w="4390" w:type="dxa"/>
          </w:tcPr>
          <w:p w:rsidR="004F3BAB" w:rsidRPr="00AD14A7" w:rsidRDefault="00E763C5" w:rsidP="000C3AFC">
            <w:pPr>
              <w:spacing w:after="200" w:line="276" w:lineRule="auto"/>
              <w:rPr>
                <w:rFonts w:eastAsia="Times New Roman" w:cs="Calibri"/>
                <w:b/>
                <w:lang w:eastAsia="en-US"/>
              </w:rPr>
            </w:pPr>
            <w:proofErr w:type="spellStart"/>
            <w:r>
              <w:rPr>
                <w:rFonts w:eastAsia="Times New Roman" w:cs="Calibri"/>
                <w:b/>
                <w:lang w:eastAsia="en-US"/>
              </w:rPr>
              <w:t>b</w:t>
            </w:r>
            <w:r w:rsidR="004F3BAB" w:rsidRPr="00AD14A7">
              <w:rPr>
                <w:rFonts w:eastAsia="Times New Roman" w:cs="Calibri"/>
                <w:b/>
                <w:lang w:eastAsia="en-US"/>
              </w:rPr>
              <w:t>erekening</w:t>
            </w:r>
            <w:proofErr w:type="spellEnd"/>
            <w:r w:rsidR="004F3BAB" w:rsidRPr="00AD14A7">
              <w:rPr>
                <w:rFonts w:eastAsia="Times New Roman" w:cs="Calibri"/>
                <w:b/>
                <w:lang w:eastAsia="en-US"/>
              </w:rPr>
              <w:t xml:space="preserve"> van de </w:t>
            </w:r>
            <w:proofErr w:type="spellStart"/>
            <w:r w:rsidR="004F3BAB" w:rsidRPr="00AD14A7">
              <w:rPr>
                <w:rFonts w:eastAsia="Times New Roman" w:cs="Calibri"/>
                <w:b/>
                <w:lang w:eastAsia="en-US"/>
              </w:rPr>
              <w:t>gebruikersbijdrage</w:t>
            </w:r>
            <w:proofErr w:type="spellEnd"/>
          </w:p>
        </w:tc>
        <w:tc>
          <w:tcPr>
            <w:tcW w:w="2835" w:type="dxa"/>
          </w:tcPr>
          <w:p w:rsidR="004F3BAB" w:rsidRPr="00AD14A7" w:rsidRDefault="004F3BAB" w:rsidP="000C3AFC">
            <w:pPr>
              <w:spacing w:after="200" w:line="276" w:lineRule="auto"/>
              <w:rPr>
                <w:rFonts w:eastAsia="Times New Roman" w:cs="Calibri"/>
                <w:b/>
                <w:lang w:eastAsia="en-US"/>
              </w:rPr>
            </w:pPr>
          </w:p>
        </w:tc>
        <w:tc>
          <w:tcPr>
            <w:tcW w:w="2686" w:type="dxa"/>
          </w:tcPr>
          <w:p w:rsidR="004F3BAB" w:rsidRPr="00AD14A7" w:rsidRDefault="004F3BAB" w:rsidP="000C3AFC">
            <w:pPr>
              <w:spacing w:after="200" w:line="276" w:lineRule="auto"/>
              <w:rPr>
                <w:rFonts w:eastAsia="Times New Roman" w:cs="Calibri"/>
                <w:b/>
                <w:lang w:eastAsia="en-US"/>
              </w:rPr>
            </w:pPr>
          </w:p>
        </w:tc>
      </w:tr>
      <w:tr w:rsidR="004F3BAB" w:rsidRPr="00AD14A7" w:rsidTr="000C3AFC">
        <w:tc>
          <w:tcPr>
            <w:tcW w:w="4390" w:type="dxa"/>
          </w:tcPr>
          <w:p w:rsidR="004F3BAB" w:rsidRPr="00AD14A7" w:rsidRDefault="00E763C5" w:rsidP="000C3AFC">
            <w:pPr>
              <w:spacing w:after="200" w:line="276" w:lineRule="auto"/>
              <w:rPr>
                <w:rFonts w:eastAsia="Times New Roman" w:cs="Calibri"/>
                <w:b/>
                <w:lang w:eastAsia="en-US"/>
              </w:rPr>
            </w:pPr>
            <w:proofErr w:type="spellStart"/>
            <w:r>
              <w:rPr>
                <w:rFonts w:eastAsia="Times New Roman" w:cs="Calibri"/>
                <w:b/>
                <w:lang w:eastAsia="en-US"/>
              </w:rPr>
              <w:t>v</w:t>
            </w:r>
            <w:r w:rsidR="004F3BAB" w:rsidRPr="00AD14A7">
              <w:rPr>
                <w:rFonts w:eastAsia="Times New Roman" w:cs="Calibri"/>
                <w:b/>
                <w:lang w:eastAsia="en-US"/>
              </w:rPr>
              <w:t>erslag</w:t>
            </w:r>
            <w:proofErr w:type="spellEnd"/>
            <w:r w:rsidR="004F3BAB" w:rsidRPr="00AD14A7">
              <w:rPr>
                <w:rFonts w:eastAsia="Times New Roman" w:cs="Calibri"/>
                <w:b/>
                <w:lang w:eastAsia="en-US"/>
              </w:rPr>
              <w:t xml:space="preserve"> van </w:t>
            </w:r>
            <w:proofErr w:type="spellStart"/>
            <w:r w:rsidR="004F3BAB" w:rsidRPr="00AD14A7">
              <w:rPr>
                <w:rFonts w:eastAsia="Times New Roman" w:cs="Calibri"/>
                <w:b/>
                <w:lang w:eastAsia="en-US"/>
              </w:rPr>
              <w:t>sociaal</w:t>
            </w:r>
            <w:proofErr w:type="spellEnd"/>
            <w:r w:rsidR="004F3BAB" w:rsidRPr="00AD14A7">
              <w:rPr>
                <w:rFonts w:eastAsia="Times New Roman" w:cs="Calibri"/>
                <w:b/>
                <w:lang w:eastAsia="en-US"/>
              </w:rPr>
              <w:t xml:space="preserve"> </w:t>
            </w:r>
            <w:proofErr w:type="spellStart"/>
            <w:r w:rsidR="004F3BAB" w:rsidRPr="00AD14A7">
              <w:rPr>
                <w:rFonts w:eastAsia="Times New Roman" w:cs="Calibri"/>
                <w:b/>
                <w:lang w:eastAsia="en-US"/>
              </w:rPr>
              <w:t>onderzoek</w:t>
            </w:r>
            <w:proofErr w:type="spellEnd"/>
          </w:p>
        </w:tc>
        <w:tc>
          <w:tcPr>
            <w:tcW w:w="2835" w:type="dxa"/>
          </w:tcPr>
          <w:p w:rsidR="004F3BAB" w:rsidRPr="00AD14A7" w:rsidRDefault="004F3BAB" w:rsidP="000C3AFC">
            <w:pPr>
              <w:spacing w:after="200" w:line="276" w:lineRule="auto"/>
              <w:rPr>
                <w:rFonts w:eastAsia="Times New Roman" w:cs="Calibri"/>
                <w:b/>
                <w:lang w:eastAsia="en-US"/>
              </w:rPr>
            </w:pPr>
          </w:p>
        </w:tc>
        <w:tc>
          <w:tcPr>
            <w:tcW w:w="2686" w:type="dxa"/>
          </w:tcPr>
          <w:p w:rsidR="004F3BAB" w:rsidRPr="00AD14A7" w:rsidRDefault="004F3BAB" w:rsidP="000C3AFC">
            <w:pPr>
              <w:spacing w:after="200" w:line="276" w:lineRule="auto"/>
              <w:rPr>
                <w:rFonts w:eastAsia="Times New Roman" w:cs="Calibri"/>
                <w:b/>
                <w:lang w:eastAsia="en-US"/>
              </w:rPr>
            </w:pPr>
          </w:p>
        </w:tc>
      </w:tr>
      <w:tr w:rsidR="004F3BAB" w:rsidRPr="00875CCF" w:rsidTr="000C3AFC">
        <w:tc>
          <w:tcPr>
            <w:tcW w:w="4390" w:type="dxa"/>
          </w:tcPr>
          <w:p w:rsidR="004F3BAB" w:rsidRPr="00AD14A7" w:rsidRDefault="00E763C5" w:rsidP="000C3AFC">
            <w:pPr>
              <w:spacing w:after="200" w:line="276" w:lineRule="auto"/>
              <w:rPr>
                <w:rFonts w:eastAsia="Times New Roman" w:cs="Calibri"/>
                <w:b/>
                <w:lang w:eastAsia="en-US"/>
              </w:rPr>
            </w:pPr>
            <w:proofErr w:type="spellStart"/>
            <w:r>
              <w:rPr>
                <w:rFonts w:eastAsia="Times New Roman" w:cs="Calibri"/>
                <w:b/>
                <w:lang w:eastAsia="en-US"/>
              </w:rPr>
              <w:t>v</w:t>
            </w:r>
            <w:r w:rsidR="004F3BAB" w:rsidRPr="00AD14A7">
              <w:rPr>
                <w:rFonts w:eastAsia="Times New Roman" w:cs="Calibri"/>
                <w:b/>
                <w:lang w:eastAsia="en-US"/>
              </w:rPr>
              <w:t>aststelling</w:t>
            </w:r>
            <w:proofErr w:type="spellEnd"/>
            <w:r w:rsidR="004F3BAB" w:rsidRPr="00AD14A7">
              <w:rPr>
                <w:rFonts w:eastAsia="Times New Roman" w:cs="Calibri"/>
                <w:b/>
                <w:lang w:eastAsia="en-US"/>
              </w:rPr>
              <w:t xml:space="preserve"> van </w:t>
            </w:r>
            <w:proofErr w:type="spellStart"/>
            <w:r w:rsidR="004F3BAB" w:rsidRPr="00AD14A7">
              <w:rPr>
                <w:rFonts w:eastAsia="Times New Roman" w:cs="Calibri"/>
                <w:b/>
                <w:lang w:eastAsia="en-US"/>
              </w:rPr>
              <w:t>behoeften</w:t>
            </w:r>
            <w:proofErr w:type="spellEnd"/>
            <w:r w:rsidR="004F3BAB" w:rsidRPr="00AD14A7">
              <w:rPr>
                <w:rFonts w:eastAsia="Times New Roman" w:cs="Calibri"/>
                <w:b/>
                <w:lang w:eastAsia="en-US"/>
              </w:rPr>
              <w:t xml:space="preserve"> </w:t>
            </w:r>
            <w:proofErr w:type="spellStart"/>
            <w:r w:rsidR="004F3BAB" w:rsidRPr="00AD14A7">
              <w:rPr>
                <w:rFonts w:eastAsia="Times New Roman" w:cs="Calibri"/>
                <w:b/>
                <w:lang w:eastAsia="en-US"/>
              </w:rPr>
              <w:t>gebruiker</w:t>
            </w:r>
            <w:proofErr w:type="spellEnd"/>
          </w:p>
        </w:tc>
        <w:tc>
          <w:tcPr>
            <w:tcW w:w="2835" w:type="dxa"/>
          </w:tcPr>
          <w:p w:rsidR="004F3BAB" w:rsidRPr="00AD14A7" w:rsidRDefault="004F3BAB" w:rsidP="000C3AFC">
            <w:pPr>
              <w:spacing w:after="200" w:line="276" w:lineRule="auto"/>
              <w:rPr>
                <w:rFonts w:eastAsia="Times New Roman" w:cs="Calibri"/>
                <w:b/>
                <w:lang w:eastAsia="en-US"/>
              </w:rPr>
            </w:pPr>
          </w:p>
        </w:tc>
        <w:tc>
          <w:tcPr>
            <w:tcW w:w="2686" w:type="dxa"/>
          </w:tcPr>
          <w:p w:rsidR="004F3BAB" w:rsidRPr="00AD14A7" w:rsidRDefault="004F3BAB" w:rsidP="000C3AFC">
            <w:pPr>
              <w:spacing w:after="200" w:line="276" w:lineRule="auto"/>
              <w:rPr>
                <w:rFonts w:eastAsia="Times New Roman" w:cs="Calibri"/>
                <w:b/>
                <w:lang w:eastAsia="en-US"/>
              </w:rPr>
            </w:pPr>
          </w:p>
        </w:tc>
      </w:tr>
    </w:tbl>
    <w:p w:rsidR="004F3BAB" w:rsidRDefault="004F3BAB" w:rsidP="004F3BAB">
      <w:pPr>
        <w:rPr>
          <w:rFonts w:eastAsia="Times New Roman" w:cstheme="minorHAnsi"/>
          <w:b/>
          <w:sz w:val="28"/>
          <w:szCs w:val="28"/>
        </w:rPr>
      </w:pPr>
    </w:p>
    <w:p w:rsidR="004F3BAB" w:rsidRDefault="004F3BAB" w:rsidP="004F3BAB">
      <w:pPr>
        <w:spacing w:after="200" w:line="276" w:lineRule="auto"/>
        <w:rPr>
          <w:rFonts w:eastAsia="Times New Roman" w:cstheme="minorHAnsi"/>
          <w:b/>
        </w:rPr>
      </w:pPr>
      <w:r>
        <w:rPr>
          <w:rFonts w:eastAsia="Times New Roman" w:cstheme="minorHAnsi"/>
          <w:b/>
        </w:rPr>
        <w:t>Toelichting</w:t>
      </w:r>
    </w:p>
    <w:p w:rsidR="004F3BAB" w:rsidRDefault="00AA6585" w:rsidP="004F3BAB">
      <w:pPr>
        <w:spacing w:after="200" w:line="276" w:lineRule="auto"/>
        <w:rPr>
          <w:rFonts w:eastAsia="Times New Roman" w:cs="Calibri"/>
          <w:b/>
          <w:lang w:eastAsia="en-US"/>
        </w:rPr>
      </w:pPr>
      <w:r>
        <w:rPr>
          <w:rFonts w:eastAsia="Times New Roman" w:cs="Calibri"/>
          <w:b/>
          <w:lang w:eastAsia="en-US"/>
        </w:rPr>
        <w:pict w14:anchorId="3419FC0A">
          <v:rect id="_x0000_i1030" style="width:0;height:1.5pt" o:hralign="center" o:hrstd="t" o:hr="t" fillcolor="#a0a0a0" stroked="f"/>
        </w:pict>
      </w:r>
    </w:p>
    <w:p w:rsidR="009A4EE7" w:rsidRPr="00170F7B" w:rsidRDefault="009A4EE7" w:rsidP="00170F7B">
      <w:pPr>
        <w:pStyle w:val="Kop2"/>
        <w:numPr>
          <w:ilvl w:val="0"/>
          <w:numId w:val="0"/>
        </w:numPr>
        <w:rPr>
          <w:rFonts w:eastAsia="Calibri"/>
          <w:b/>
          <w:sz w:val="24"/>
          <w:szCs w:val="24"/>
          <w:u w:val="none"/>
          <w:lang w:eastAsia="en-US"/>
        </w:rPr>
      </w:pPr>
      <w:r w:rsidRPr="00170F7B">
        <w:rPr>
          <w:rFonts w:eastAsia="Calibri"/>
          <w:b/>
          <w:sz w:val="24"/>
          <w:szCs w:val="24"/>
          <w:u w:val="none"/>
          <w:lang w:eastAsia="en-US"/>
        </w:rPr>
        <w:t>Zijn er taakafspraken terug te vinden in het dossier?</w:t>
      </w:r>
    </w:p>
    <w:p w:rsidR="005524BA" w:rsidRPr="005524BA" w:rsidRDefault="005524BA" w:rsidP="005524BA">
      <w:pPr>
        <w:spacing w:after="160" w:line="259" w:lineRule="auto"/>
        <w:rPr>
          <w:rFonts w:eastAsia="Calibri"/>
          <w:b/>
          <w:sz w:val="24"/>
          <w:szCs w:val="24"/>
          <w:lang w:eastAsia="en-US"/>
        </w:rPr>
      </w:pPr>
    </w:p>
    <w:tbl>
      <w:tblPr>
        <w:tblStyle w:val="Tabelraster1"/>
        <w:tblW w:w="0" w:type="auto"/>
        <w:tblLook w:val="04A0" w:firstRow="1" w:lastRow="0" w:firstColumn="1" w:lastColumn="0" w:noHBand="0" w:noVBand="1"/>
      </w:tblPr>
      <w:tblGrid>
        <w:gridCol w:w="988"/>
        <w:gridCol w:w="4252"/>
      </w:tblGrid>
      <w:tr w:rsidR="005524BA" w:rsidRPr="005524BA" w:rsidTr="00170F7B">
        <w:tc>
          <w:tcPr>
            <w:tcW w:w="988" w:type="dxa"/>
            <w:tcBorders>
              <w:top w:val="single" w:sz="4" w:space="0" w:color="auto"/>
              <w:left w:val="single" w:sz="4" w:space="0" w:color="auto"/>
              <w:bottom w:val="single" w:sz="4" w:space="0" w:color="auto"/>
              <w:right w:val="single" w:sz="4" w:space="0" w:color="auto"/>
            </w:tcBorders>
          </w:tcPr>
          <w:p w:rsidR="005524BA" w:rsidRPr="005524BA" w:rsidRDefault="005524BA" w:rsidP="005524BA">
            <w:pPr>
              <w:spacing w:after="160" w:line="259" w:lineRule="auto"/>
              <w:rPr>
                <w:rFonts w:eastAsia="Calibri"/>
                <w:lang w:eastAsia="en-US"/>
              </w:rPr>
            </w:pPr>
          </w:p>
        </w:tc>
        <w:tc>
          <w:tcPr>
            <w:tcW w:w="4252" w:type="dxa"/>
            <w:tcBorders>
              <w:top w:val="single" w:sz="4" w:space="0" w:color="auto"/>
              <w:left w:val="single" w:sz="4" w:space="0" w:color="auto"/>
              <w:bottom w:val="single" w:sz="4" w:space="0" w:color="auto"/>
              <w:right w:val="single" w:sz="4" w:space="0" w:color="auto"/>
            </w:tcBorders>
          </w:tcPr>
          <w:p w:rsidR="005524BA" w:rsidRPr="005524BA" w:rsidRDefault="005524BA" w:rsidP="005524BA">
            <w:pPr>
              <w:spacing w:after="160" w:line="259" w:lineRule="auto"/>
              <w:rPr>
                <w:rFonts w:eastAsia="Calibri"/>
                <w:lang w:eastAsia="en-US"/>
              </w:rPr>
            </w:pPr>
            <w:r w:rsidRPr="005524BA">
              <w:rPr>
                <w:rFonts w:eastAsia="Calibri"/>
                <w:lang w:eastAsia="en-US"/>
              </w:rPr>
              <w:t>ja</w:t>
            </w:r>
          </w:p>
        </w:tc>
      </w:tr>
      <w:tr w:rsidR="005524BA" w:rsidRPr="005524BA" w:rsidTr="00170F7B">
        <w:tc>
          <w:tcPr>
            <w:tcW w:w="988" w:type="dxa"/>
            <w:tcBorders>
              <w:top w:val="single" w:sz="4" w:space="0" w:color="auto"/>
              <w:left w:val="single" w:sz="4" w:space="0" w:color="auto"/>
              <w:bottom w:val="single" w:sz="4" w:space="0" w:color="auto"/>
              <w:right w:val="single" w:sz="4" w:space="0" w:color="auto"/>
            </w:tcBorders>
          </w:tcPr>
          <w:p w:rsidR="005524BA" w:rsidRPr="005524BA" w:rsidRDefault="005524BA" w:rsidP="005524BA">
            <w:pPr>
              <w:spacing w:after="160" w:line="259" w:lineRule="auto"/>
              <w:rPr>
                <w:rFonts w:eastAsia="Calibri"/>
                <w:lang w:eastAsia="en-US"/>
              </w:rPr>
            </w:pPr>
          </w:p>
        </w:tc>
        <w:tc>
          <w:tcPr>
            <w:tcW w:w="4252" w:type="dxa"/>
            <w:tcBorders>
              <w:top w:val="single" w:sz="4" w:space="0" w:color="auto"/>
              <w:left w:val="single" w:sz="4" w:space="0" w:color="auto"/>
              <w:bottom w:val="single" w:sz="4" w:space="0" w:color="auto"/>
              <w:right w:val="single" w:sz="4" w:space="0" w:color="auto"/>
            </w:tcBorders>
          </w:tcPr>
          <w:p w:rsidR="005524BA" w:rsidRPr="005524BA" w:rsidRDefault="009156DA" w:rsidP="00440074">
            <w:pPr>
              <w:spacing w:after="160" w:line="259" w:lineRule="auto"/>
              <w:rPr>
                <w:rFonts w:eastAsia="Calibri"/>
                <w:lang w:eastAsia="en-US"/>
              </w:rPr>
            </w:pPr>
            <w:r>
              <w:rPr>
                <w:rFonts w:eastAsia="Calibri"/>
                <w:lang w:eastAsia="en-US"/>
              </w:rPr>
              <w:t>n</w:t>
            </w:r>
            <w:r w:rsidR="005524BA" w:rsidRPr="005524BA">
              <w:rPr>
                <w:rFonts w:eastAsia="Calibri"/>
                <w:lang w:eastAsia="en-US"/>
              </w:rPr>
              <w:t xml:space="preserve">een </w:t>
            </w:r>
          </w:p>
        </w:tc>
      </w:tr>
    </w:tbl>
    <w:p w:rsidR="00170F7B" w:rsidRDefault="00170F7B" w:rsidP="009156DA">
      <w:pPr>
        <w:spacing w:after="200" w:line="276" w:lineRule="auto"/>
        <w:rPr>
          <w:rFonts w:eastAsia="Times New Roman" w:cs="Calibri"/>
          <w:b/>
          <w:lang w:eastAsia="en-US"/>
        </w:rPr>
      </w:pPr>
    </w:p>
    <w:p w:rsidR="009156DA" w:rsidRDefault="009156DA" w:rsidP="009156DA">
      <w:pPr>
        <w:spacing w:after="200" w:line="276" w:lineRule="auto"/>
        <w:rPr>
          <w:rFonts w:eastAsia="Times New Roman" w:cs="Calibri"/>
          <w:b/>
          <w:lang w:eastAsia="en-US"/>
        </w:rPr>
      </w:pPr>
      <w:r>
        <w:rPr>
          <w:rFonts w:eastAsia="Times New Roman" w:cs="Calibri"/>
          <w:b/>
          <w:lang w:eastAsia="en-US"/>
        </w:rPr>
        <w:t>Toelichting</w:t>
      </w:r>
    </w:p>
    <w:p w:rsidR="0014139A" w:rsidRDefault="00AA6585" w:rsidP="009156DA">
      <w:pPr>
        <w:spacing w:after="200" w:line="276" w:lineRule="auto"/>
        <w:rPr>
          <w:rFonts w:eastAsia="Times New Roman" w:cs="Calibri"/>
          <w:b/>
          <w:lang w:eastAsia="en-US"/>
        </w:rPr>
      </w:pPr>
      <w:r>
        <w:rPr>
          <w:rFonts w:eastAsia="Times New Roman" w:cs="Calibri"/>
          <w:b/>
          <w:lang w:eastAsia="en-US"/>
        </w:rPr>
        <w:pict w14:anchorId="55AA8E12">
          <v:rect id="_x0000_i1031" style="width:0;height:1.5pt" o:hralign="center" o:hrstd="t" o:hr="t" fillcolor="#a0a0a0" stroked="f"/>
        </w:pict>
      </w:r>
    </w:p>
    <w:p w:rsidR="0014139A" w:rsidRDefault="0014139A" w:rsidP="00170F7B">
      <w:pPr>
        <w:pStyle w:val="Kop2"/>
        <w:numPr>
          <w:ilvl w:val="0"/>
          <w:numId w:val="0"/>
        </w:numPr>
        <w:ind w:left="576" w:hanging="576"/>
        <w:rPr>
          <w:rFonts w:eastAsia="Times New Roman"/>
          <w:b/>
          <w:sz w:val="24"/>
          <w:szCs w:val="24"/>
          <w:u w:val="none"/>
          <w:lang w:eastAsia="en-US"/>
        </w:rPr>
      </w:pPr>
      <w:r w:rsidRPr="00170F7B">
        <w:rPr>
          <w:rFonts w:eastAsia="Times New Roman"/>
          <w:b/>
          <w:sz w:val="24"/>
          <w:szCs w:val="24"/>
          <w:u w:val="none"/>
          <w:lang w:eastAsia="en-US"/>
        </w:rPr>
        <w:lastRenderedPageBreak/>
        <w:t>Z</w:t>
      </w:r>
      <w:r w:rsidR="009A4EE7" w:rsidRPr="00170F7B">
        <w:rPr>
          <w:rFonts w:eastAsia="Times New Roman"/>
          <w:b/>
          <w:sz w:val="24"/>
          <w:szCs w:val="24"/>
          <w:u w:val="none"/>
          <w:lang w:eastAsia="en-US"/>
        </w:rPr>
        <w:t xml:space="preserve">ijn volgende elementen terug te vinden in het dossier? </w:t>
      </w:r>
    </w:p>
    <w:p w:rsidR="00170F7B" w:rsidRPr="00170F7B" w:rsidRDefault="00170F7B" w:rsidP="00170F7B">
      <w:pPr>
        <w:rPr>
          <w:lang w:eastAsia="en-US"/>
        </w:rPr>
      </w:pPr>
    </w:p>
    <w:tbl>
      <w:tblPr>
        <w:tblStyle w:val="Tabelraster"/>
        <w:tblW w:w="0" w:type="auto"/>
        <w:tblLook w:val="04A0" w:firstRow="1" w:lastRow="0" w:firstColumn="1" w:lastColumn="0" w:noHBand="0" w:noVBand="1"/>
      </w:tblPr>
      <w:tblGrid>
        <w:gridCol w:w="3303"/>
        <w:gridCol w:w="945"/>
        <w:gridCol w:w="1134"/>
      </w:tblGrid>
      <w:tr w:rsidR="0014139A" w:rsidRPr="009156DA" w:rsidTr="00170F7B">
        <w:tc>
          <w:tcPr>
            <w:tcW w:w="3303" w:type="dxa"/>
          </w:tcPr>
          <w:p w:rsidR="0014139A" w:rsidRPr="00170F7B" w:rsidRDefault="0014139A" w:rsidP="005524BA">
            <w:pPr>
              <w:spacing w:after="200" w:line="276" w:lineRule="auto"/>
              <w:rPr>
                <w:rFonts w:eastAsia="Times New Roman" w:cs="Calibri"/>
                <w:u w:val="single"/>
                <w:lang w:val="nl-BE" w:eastAsia="en-US"/>
              </w:rPr>
            </w:pPr>
          </w:p>
        </w:tc>
        <w:tc>
          <w:tcPr>
            <w:tcW w:w="945" w:type="dxa"/>
          </w:tcPr>
          <w:p w:rsidR="0014139A" w:rsidRPr="009156DA" w:rsidRDefault="0014139A" w:rsidP="005524BA">
            <w:pPr>
              <w:spacing w:after="200" w:line="276" w:lineRule="auto"/>
              <w:rPr>
                <w:rFonts w:eastAsia="Times New Roman" w:cs="Calibri"/>
                <w:b/>
                <w:lang w:eastAsia="en-US"/>
              </w:rPr>
            </w:pPr>
            <w:r w:rsidRPr="009156DA">
              <w:rPr>
                <w:rFonts w:eastAsia="Times New Roman" w:cs="Calibri"/>
                <w:b/>
                <w:lang w:eastAsia="en-US"/>
              </w:rPr>
              <w:t>ja</w:t>
            </w:r>
          </w:p>
        </w:tc>
        <w:tc>
          <w:tcPr>
            <w:tcW w:w="1134" w:type="dxa"/>
          </w:tcPr>
          <w:p w:rsidR="0014139A" w:rsidRPr="009156DA" w:rsidRDefault="0014139A" w:rsidP="005524BA">
            <w:pPr>
              <w:spacing w:after="200" w:line="276" w:lineRule="auto"/>
              <w:rPr>
                <w:rFonts w:eastAsia="Times New Roman" w:cs="Calibri"/>
                <w:b/>
                <w:lang w:eastAsia="en-US"/>
              </w:rPr>
            </w:pPr>
            <w:r w:rsidRPr="009156DA">
              <w:rPr>
                <w:rFonts w:eastAsia="Times New Roman" w:cs="Calibri"/>
                <w:b/>
                <w:lang w:eastAsia="en-US"/>
              </w:rPr>
              <w:t>nee</w:t>
            </w:r>
          </w:p>
        </w:tc>
      </w:tr>
      <w:tr w:rsidR="0014139A" w:rsidRPr="009156DA" w:rsidTr="00170F7B">
        <w:tc>
          <w:tcPr>
            <w:tcW w:w="3303" w:type="dxa"/>
          </w:tcPr>
          <w:p w:rsidR="009156DA" w:rsidRPr="009156DA" w:rsidRDefault="00170F7B" w:rsidP="009156DA">
            <w:pPr>
              <w:spacing w:after="200" w:line="276" w:lineRule="auto"/>
              <w:rPr>
                <w:rFonts w:eastAsia="Times New Roman" w:cs="Calibri"/>
                <w:b/>
                <w:lang w:val="nl-BE" w:eastAsia="en-US"/>
              </w:rPr>
            </w:pPr>
            <w:r>
              <w:rPr>
                <w:rFonts w:eastAsia="Times New Roman" w:cs="Calibri"/>
                <w:b/>
                <w:lang w:val="nl-BE" w:eastAsia="en-US"/>
              </w:rPr>
              <w:t>f</w:t>
            </w:r>
            <w:r w:rsidR="009A4EE7">
              <w:rPr>
                <w:rFonts w:eastAsia="Times New Roman" w:cs="Calibri"/>
                <w:b/>
                <w:lang w:val="nl-BE" w:eastAsia="en-US"/>
              </w:rPr>
              <w:t>requentie van hulpbeurten</w:t>
            </w:r>
          </w:p>
        </w:tc>
        <w:tc>
          <w:tcPr>
            <w:tcW w:w="945" w:type="dxa"/>
          </w:tcPr>
          <w:p w:rsidR="0014139A" w:rsidRPr="009156DA" w:rsidRDefault="0014139A" w:rsidP="005524BA">
            <w:pPr>
              <w:spacing w:after="200" w:line="276" w:lineRule="auto"/>
              <w:rPr>
                <w:rFonts w:eastAsia="Times New Roman" w:cs="Calibri"/>
                <w:b/>
                <w:lang w:val="nl-BE" w:eastAsia="en-US"/>
              </w:rPr>
            </w:pPr>
          </w:p>
        </w:tc>
        <w:tc>
          <w:tcPr>
            <w:tcW w:w="1134" w:type="dxa"/>
          </w:tcPr>
          <w:p w:rsidR="0014139A" w:rsidRPr="00054F64" w:rsidRDefault="0014139A" w:rsidP="005524BA">
            <w:pPr>
              <w:spacing w:after="200" w:line="276" w:lineRule="auto"/>
              <w:rPr>
                <w:rFonts w:eastAsia="Times New Roman" w:cs="Calibri"/>
                <w:color w:val="FF0000"/>
                <w:lang w:val="nl-BE" w:eastAsia="en-US"/>
              </w:rPr>
            </w:pPr>
          </w:p>
        </w:tc>
      </w:tr>
      <w:tr w:rsidR="0014139A" w:rsidRPr="0014139A" w:rsidTr="00170F7B">
        <w:tc>
          <w:tcPr>
            <w:tcW w:w="3303" w:type="dxa"/>
          </w:tcPr>
          <w:p w:rsidR="0014139A" w:rsidRPr="009156DA" w:rsidRDefault="00170F7B" w:rsidP="005524BA">
            <w:pPr>
              <w:spacing w:after="200" w:line="276" w:lineRule="auto"/>
              <w:rPr>
                <w:rFonts w:eastAsia="Times New Roman" w:cs="Calibri"/>
                <w:b/>
                <w:lang w:val="nl-BE" w:eastAsia="en-US"/>
              </w:rPr>
            </w:pPr>
            <w:r>
              <w:rPr>
                <w:rFonts w:eastAsia="Times New Roman" w:cs="Calibri"/>
                <w:b/>
                <w:lang w:val="nl-BE" w:eastAsia="en-US"/>
              </w:rPr>
              <w:t>a</w:t>
            </w:r>
            <w:r w:rsidR="0014139A" w:rsidRPr="009156DA">
              <w:rPr>
                <w:rFonts w:eastAsia="Times New Roman" w:cs="Calibri"/>
                <w:b/>
                <w:lang w:val="nl-BE" w:eastAsia="en-US"/>
              </w:rPr>
              <w:t>antal uren/beurt</w:t>
            </w:r>
          </w:p>
        </w:tc>
        <w:tc>
          <w:tcPr>
            <w:tcW w:w="945" w:type="dxa"/>
          </w:tcPr>
          <w:p w:rsidR="0014139A" w:rsidRPr="009156DA" w:rsidRDefault="0014139A" w:rsidP="005524BA">
            <w:pPr>
              <w:spacing w:after="200" w:line="276" w:lineRule="auto"/>
              <w:rPr>
                <w:rFonts w:eastAsia="Times New Roman" w:cs="Calibri"/>
                <w:b/>
                <w:lang w:val="nl-BE" w:eastAsia="en-US"/>
              </w:rPr>
            </w:pPr>
          </w:p>
        </w:tc>
        <w:tc>
          <w:tcPr>
            <w:tcW w:w="1134" w:type="dxa"/>
          </w:tcPr>
          <w:p w:rsidR="0014139A" w:rsidRPr="00054F64" w:rsidRDefault="0014139A" w:rsidP="005524BA">
            <w:pPr>
              <w:spacing w:after="200" w:line="276" w:lineRule="auto"/>
              <w:rPr>
                <w:rFonts w:eastAsia="Times New Roman" w:cs="Calibri"/>
                <w:lang w:val="nl-BE" w:eastAsia="en-US"/>
              </w:rPr>
            </w:pPr>
          </w:p>
        </w:tc>
      </w:tr>
    </w:tbl>
    <w:p w:rsidR="0014139A" w:rsidRDefault="0014139A" w:rsidP="005524BA">
      <w:pPr>
        <w:spacing w:after="200" w:line="276" w:lineRule="auto"/>
        <w:rPr>
          <w:rFonts w:eastAsia="Times New Roman" w:cs="Calibri"/>
          <w:b/>
          <w:lang w:eastAsia="en-US"/>
        </w:rPr>
      </w:pPr>
    </w:p>
    <w:p w:rsidR="005524BA" w:rsidRDefault="005524BA" w:rsidP="005524BA">
      <w:pPr>
        <w:spacing w:after="200" w:line="276" w:lineRule="auto"/>
        <w:rPr>
          <w:rFonts w:eastAsia="Times New Roman" w:cs="Calibri"/>
          <w:b/>
          <w:lang w:eastAsia="en-US"/>
        </w:rPr>
      </w:pPr>
      <w:r w:rsidRPr="005524BA">
        <w:rPr>
          <w:rFonts w:eastAsia="Times New Roman" w:cs="Calibri"/>
          <w:b/>
          <w:lang w:eastAsia="en-US"/>
        </w:rPr>
        <w:t>Toelichting</w:t>
      </w:r>
    </w:p>
    <w:p w:rsidR="005524BA" w:rsidRPr="005524BA" w:rsidRDefault="00AA6585" w:rsidP="005524BA">
      <w:pPr>
        <w:spacing w:after="200" w:line="276" w:lineRule="auto"/>
        <w:rPr>
          <w:rFonts w:eastAsia="Times New Roman" w:cs="Calibri"/>
          <w:b/>
          <w:lang w:eastAsia="en-US"/>
        </w:rPr>
      </w:pPr>
      <w:r>
        <w:rPr>
          <w:rFonts w:eastAsia="Times New Roman" w:cs="Calibri"/>
          <w:b/>
          <w:lang w:eastAsia="en-US"/>
        </w:rPr>
        <w:pict w14:anchorId="22FCBC7D">
          <v:rect id="_x0000_i1032" style="width:0;height:1.5pt" o:hralign="center" o:hrstd="t" o:hr="t" fillcolor="#a0a0a0" stroked="f"/>
        </w:pict>
      </w:r>
    </w:p>
    <w:p w:rsidR="00D93372" w:rsidRPr="00D93372" w:rsidRDefault="00D93372" w:rsidP="00D93372">
      <w:pPr>
        <w:pStyle w:val="Kop3"/>
        <w:numPr>
          <w:ilvl w:val="0"/>
          <w:numId w:val="0"/>
        </w:numPr>
        <w:ind w:left="720" w:hanging="720"/>
        <w:rPr>
          <w:rFonts w:eastAsia="Times New Roman"/>
        </w:rPr>
      </w:pPr>
      <w:r w:rsidRPr="00D93372">
        <w:rPr>
          <w:rFonts w:eastAsia="Times New Roman" w:cs="Calibri"/>
        </w:rPr>
        <w:t xml:space="preserve">WORDEN DEZE ELEMENTEN GECOMMUNICEERD T.A.V. DE GEBRUIKERS? </w:t>
      </w:r>
    </w:p>
    <w:p w:rsidR="00D93372" w:rsidRPr="00D93372" w:rsidRDefault="00D93372" w:rsidP="00D93372">
      <w:pPr>
        <w:rPr>
          <w:lang w:eastAsia="en-US"/>
        </w:rPr>
      </w:pPr>
    </w:p>
    <w:tbl>
      <w:tblPr>
        <w:tblStyle w:val="Tabelraster2"/>
        <w:tblW w:w="0" w:type="auto"/>
        <w:tblLook w:val="04A0" w:firstRow="1" w:lastRow="0" w:firstColumn="1" w:lastColumn="0" w:noHBand="0" w:noVBand="1"/>
      </w:tblPr>
      <w:tblGrid>
        <w:gridCol w:w="3303"/>
        <w:gridCol w:w="3304"/>
        <w:gridCol w:w="3304"/>
      </w:tblGrid>
      <w:tr w:rsidR="00D93372" w:rsidRPr="00D93372" w:rsidTr="000C3AFC">
        <w:tc>
          <w:tcPr>
            <w:tcW w:w="3303" w:type="dxa"/>
          </w:tcPr>
          <w:p w:rsidR="00D93372" w:rsidRPr="00D93372" w:rsidRDefault="00D93372" w:rsidP="00D93372">
            <w:pPr>
              <w:spacing w:after="200" w:line="276" w:lineRule="auto"/>
              <w:rPr>
                <w:rFonts w:eastAsia="Times New Roman" w:cs="Calibri"/>
                <w:b/>
                <w:lang w:eastAsia="en-US"/>
              </w:rPr>
            </w:pPr>
            <w:proofErr w:type="spellStart"/>
            <w:r w:rsidRPr="00D93372">
              <w:rPr>
                <w:rFonts w:eastAsia="Times New Roman" w:cs="Calibri"/>
                <w:b/>
                <w:lang w:eastAsia="en-US"/>
              </w:rPr>
              <w:t>frequentie</w:t>
            </w:r>
            <w:proofErr w:type="spellEnd"/>
            <w:r w:rsidRPr="00D93372">
              <w:rPr>
                <w:rFonts w:eastAsia="Times New Roman" w:cs="Calibri"/>
                <w:b/>
                <w:lang w:eastAsia="en-US"/>
              </w:rPr>
              <w:t xml:space="preserve"> van </w:t>
            </w:r>
            <w:proofErr w:type="spellStart"/>
            <w:r w:rsidRPr="00D93372">
              <w:rPr>
                <w:rFonts w:eastAsia="Times New Roman" w:cs="Calibri"/>
                <w:b/>
                <w:lang w:eastAsia="en-US"/>
              </w:rPr>
              <w:t>hulpbeurten</w:t>
            </w:r>
            <w:proofErr w:type="spellEnd"/>
          </w:p>
        </w:tc>
        <w:tc>
          <w:tcPr>
            <w:tcW w:w="3304" w:type="dxa"/>
          </w:tcPr>
          <w:p w:rsidR="00D93372" w:rsidRPr="00D93372" w:rsidRDefault="00D93372" w:rsidP="00D93372">
            <w:pPr>
              <w:spacing w:after="200" w:line="276" w:lineRule="auto"/>
              <w:rPr>
                <w:rFonts w:eastAsia="Times New Roman" w:cs="Calibri"/>
                <w:b/>
                <w:lang w:eastAsia="en-US"/>
              </w:rPr>
            </w:pPr>
            <w:r w:rsidRPr="00D93372">
              <w:rPr>
                <w:rFonts w:eastAsia="Times New Roman" w:cs="Calibri"/>
                <w:b/>
                <w:lang w:eastAsia="en-US"/>
              </w:rPr>
              <w:t>ja</w:t>
            </w:r>
          </w:p>
        </w:tc>
        <w:tc>
          <w:tcPr>
            <w:tcW w:w="3304" w:type="dxa"/>
          </w:tcPr>
          <w:p w:rsidR="00D93372" w:rsidRPr="00D93372" w:rsidRDefault="00D93372" w:rsidP="00D93372">
            <w:pPr>
              <w:spacing w:after="200" w:line="276" w:lineRule="auto"/>
              <w:rPr>
                <w:rFonts w:eastAsia="Times New Roman" w:cs="Calibri"/>
                <w:b/>
                <w:lang w:eastAsia="en-US"/>
              </w:rPr>
            </w:pPr>
            <w:r w:rsidRPr="00D93372">
              <w:rPr>
                <w:rFonts w:eastAsia="Times New Roman" w:cs="Calibri"/>
                <w:b/>
                <w:lang w:eastAsia="en-US"/>
              </w:rPr>
              <w:t>nee</w:t>
            </w:r>
          </w:p>
        </w:tc>
      </w:tr>
      <w:tr w:rsidR="00D93372" w:rsidRPr="00D93372" w:rsidTr="000C3AFC">
        <w:tc>
          <w:tcPr>
            <w:tcW w:w="3303" w:type="dxa"/>
          </w:tcPr>
          <w:p w:rsidR="00D93372" w:rsidRPr="00D93372" w:rsidRDefault="00D93372" w:rsidP="00D93372">
            <w:pPr>
              <w:spacing w:after="200" w:line="276" w:lineRule="auto"/>
              <w:rPr>
                <w:rFonts w:eastAsia="Times New Roman" w:cs="Calibri"/>
                <w:b/>
                <w:lang w:eastAsia="en-US"/>
              </w:rPr>
            </w:pPr>
            <w:proofErr w:type="spellStart"/>
            <w:r w:rsidRPr="00D93372">
              <w:rPr>
                <w:rFonts w:eastAsia="Times New Roman" w:cs="Calibri"/>
                <w:b/>
                <w:lang w:eastAsia="en-US"/>
              </w:rPr>
              <w:t>aantal</w:t>
            </w:r>
            <w:proofErr w:type="spellEnd"/>
            <w:r w:rsidRPr="00D93372">
              <w:rPr>
                <w:rFonts w:eastAsia="Times New Roman" w:cs="Calibri"/>
                <w:b/>
                <w:lang w:eastAsia="en-US"/>
              </w:rPr>
              <w:t xml:space="preserve"> </w:t>
            </w:r>
            <w:proofErr w:type="spellStart"/>
            <w:r w:rsidRPr="00D93372">
              <w:rPr>
                <w:rFonts w:eastAsia="Times New Roman" w:cs="Calibri"/>
                <w:b/>
                <w:lang w:eastAsia="en-US"/>
              </w:rPr>
              <w:t>uren</w:t>
            </w:r>
            <w:proofErr w:type="spellEnd"/>
            <w:r w:rsidRPr="00D93372">
              <w:rPr>
                <w:rFonts w:eastAsia="Times New Roman" w:cs="Calibri"/>
                <w:b/>
                <w:lang w:eastAsia="en-US"/>
              </w:rPr>
              <w:t>/</w:t>
            </w:r>
            <w:proofErr w:type="spellStart"/>
            <w:r w:rsidRPr="00D93372">
              <w:rPr>
                <w:rFonts w:eastAsia="Times New Roman" w:cs="Calibri"/>
                <w:b/>
                <w:lang w:eastAsia="en-US"/>
              </w:rPr>
              <w:t>beurt</w:t>
            </w:r>
            <w:proofErr w:type="spellEnd"/>
          </w:p>
        </w:tc>
        <w:tc>
          <w:tcPr>
            <w:tcW w:w="3304" w:type="dxa"/>
          </w:tcPr>
          <w:p w:rsidR="00D93372" w:rsidRPr="00D93372" w:rsidRDefault="00D93372" w:rsidP="00D93372">
            <w:pPr>
              <w:spacing w:after="200" w:line="276" w:lineRule="auto"/>
              <w:rPr>
                <w:rFonts w:eastAsia="Times New Roman" w:cs="Calibri"/>
                <w:b/>
                <w:lang w:eastAsia="en-US"/>
              </w:rPr>
            </w:pPr>
            <w:r w:rsidRPr="00D93372">
              <w:rPr>
                <w:rFonts w:eastAsia="Times New Roman" w:cs="Calibri"/>
                <w:b/>
                <w:lang w:eastAsia="en-US"/>
              </w:rPr>
              <w:t xml:space="preserve">Ja </w:t>
            </w:r>
          </w:p>
        </w:tc>
        <w:tc>
          <w:tcPr>
            <w:tcW w:w="3304" w:type="dxa"/>
          </w:tcPr>
          <w:p w:rsidR="00D93372" w:rsidRPr="00D93372" w:rsidRDefault="00D93372" w:rsidP="00D93372">
            <w:pPr>
              <w:spacing w:after="200" w:line="276" w:lineRule="auto"/>
              <w:rPr>
                <w:rFonts w:eastAsia="Times New Roman" w:cs="Calibri"/>
                <w:b/>
                <w:lang w:eastAsia="en-US"/>
              </w:rPr>
            </w:pPr>
            <w:r w:rsidRPr="00D93372">
              <w:rPr>
                <w:rFonts w:eastAsia="Times New Roman" w:cs="Calibri"/>
                <w:b/>
                <w:lang w:eastAsia="en-US"/>
              </w:rPr>
              <w:t>nee</w:t>
            </w:r>
          </w:p>
        </w:tc>
      </w:tr>
    </w:tbl>
    <w:p w:rsidR="00D93372" w:rsidRPr="00D93372" w:rsidRDefault="00D93372" w:rsidP="00D93372">
      <w:pPr>
        <w:spacing w:after="200" w:line="276" w:lineRule="auto"/>
        <w:rPr>
          <w:rFonts w:eastAsia="Times New Roman" w:cs="Calibri"/>
          <w:b/>
          <w:lang w:eastAsia="en-US"/>
        </w:rPr>
      </w:pPr>
    </w:p>
    <w:p w:rsidR="00D93372" w:rsidRDefault="00D93372" w:rsidP="00D93372">
      <w:pPr>
        <w:spacing w:after="200" w:line="276" w:lineRule="auto"/>
        <w:rPr>
          <w:rFonts w:eastAsia="Times New Roman" w:cs="Calibri"/>
          <w:b/>
          <w:lang w:eastAsia="en-US"/>
        </w:rPr>
      </w:pPr>
      <w:r w:rsidRPr="005524BA">
        <w:rPr>
          <w:rFonts w:eastAsia="Times New Roman" w:cs="Calibri"/>
          <w:b/>
          <w:lang w:eastAsia="en-US"/>
        </w:rPr>
        <w:t>Toelichting</w:t>
      </w:r>
    </w:p>
    <w:p w:rsidR="00D93372" w:rsidRPr="005524BA" w:rsidRDefault="00AA6585" w:rsidP="00D93372">
      <w:pPr>
        <w:spacing w:after="200" w:line="276" w:lineRule="auto"/>
        <w:rPr>
          <w:rFonts w:eastAsia="Times New Roman" w:cs="Calibri"/>
          <w:b/>
          <w:lang w:eastAsia="en-US"/>
        </w:rPr>
      </w:pPr>
      <w:r>
        <w:rPr>
          <w:rFonts w:eastAsia="Times New Roman" w:cs="Calibri"/>
          <w:b/>
          <w:lang w:eastAsia="en-US"/>
        </w:rPr>
        <w:pict w14:anchorId="48F823D0">
          <v:rect id="_x0000_i1033" style="width:0;height:1.5pt" o:hralign="center" o:hrstd="t" o:hr="t" fillcolor="#a0a0a0" stroked="f"/>
        </w:pict>
      </w:r>
    </w:p>
    <w:p w:rsidR="00353F5A" w:rsidRPr="00170F7B" w:rsidRDefault="00353F5A" w:rsidP="00170F7B">
      <w:pPr>
        <w:pStyle w:val="Kop2"/>
        <w:numPr>
          <w:ilvl w:val="0"/>
          <w:numId w:val="0"/>
        </w:numPr>
        <w:rPr>
          <w:rFonts w:eastAsia="Calibri"/>
          <w:b/>
          <w:sz w:val="24"/>
          <w:szCs w:val="24"/>
          <w:u w:val="none"/>
          <w:lang w:eastAsia="en-US"/>
        </w:rPr>
      </w:pPr>
      <w:r w:rsidRPr="00170F7B">
        <w:rPr>
          <w:rFonts w:eastAsia="Calibri"/>
          <w:b/>
          <w:sz w:val="24"/>
          <w:szCs w:val="24"/>
          <w:u w:val="none"/>
          <w:lang w:eastAsia="en-US"/>
        </w:rPr>
        <w:t>IS ER EEN INVENTARIS VAN ALLE HULPVERLENERS (INFORMEEL EN FORMEEL) DIE HULP VERLENEN AAN DE GEBRUIKER?</w:t>
      </w:r>
    </w:p>
    <w:p w:rsidR="009A4EE7" w:rsidRPr="009A4EE7" w:rsidRDefault="009A4EE7" w:rsidP="009A4EE7">
      <w:pPr>
        <w:rPr>
          <w:lang w:eastAsia="en-US"/>
        </w:rPr>
      </w:pPr>
    </w:p>
    <w:tbl>
      <w:tblPr>
        <w:tblStyle w:val="Tabelraster1"/>
        <w:tblW w:w="0" w:type="auto"/>
        <w:tblLook w:val="04A0" w:firstRow="1" w:lastRow="0" w:firstColumn="1" w:lastColumn="0" w:noHBand="0" w:noVBand="1"/>
      </w:tblPr>
      <w:tblGrid>
        <w:gridCol w:w="988"/>
        <w:gridCol w:w="4394"/>
      </w:tblGrid>
      <w:tr w:rsidR="00353F5A" w:rsidRPr="005524BA" w:rsidTr="00170F7B">
        <w:tc>
          <w:tcPr>
            <w:tcW w:w="988" w:type="dxa"/>
            <w:tcBorders>
              <w:top w:val="single" w:sz="4" w:space="0" w:color="auto"/>
              <w:left w:val="single" w:sz="4" w:space="0" w:color="auto"/>
              <w:bottom w:val="single" w:sz="4" w:space="0" w:color="auto"/>
              <w:right w:val="single" w:sz="4" w:space="0" w:color="auto"/>
            </w:tcBorders>
          </w:tcPr>
          <w:p w:rsidR="00353F5A" w:rsidRPr="005524BA" w:rsidRDefault="00353F5A" w:rsidP="008051A7">
            <w:pPr>
              <w:spacing w:after="160" w:line="259" w:lineRule="auto"/>
              <w:rPr>
                <w:rFonts w:eastAsia="Calibri"/>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353F5A" w:rsidRPr="005524BA" w:rsidRDefault="00353F5A" w:rsidP="008051A7">
            <w:pPr>
              <w:spacing w:after="160" w:line="259" w:lineRule="auto"/>
              <w:rPr>
                <w:rFonts w:eastAsia="Calibri"/>
                <w:lang w:eastAsia="en-US"/>
              </w:rPr>
            </w:pPr>
            <w:r w:rsidRPr="005524BA">
              <w:rPr>
                <w:rFonts w:eastAsia="Calibri"/>
                <w:lang w:eastAsia="en-US"/>
              </w:rPr>
              <w:t>ja</w:t>
            </w:r>
          </w:p>
        </w:tc>
      </w:tr>
      <w:tr w:rsidR="00353F5A" w:rsidRPr="005524BA" w:rsidTr="00170F7B">
        <w:tc>
          <w:tcPr>
            <w:tcW w:w="988" w:type="dxa"/>
            <w:tcBorders>
              <w:top w:val="single" w:sz="4" w:space="0" w:color="auto"/>
              <w:left w:val="single" w:sz="4" w:space="0" w:color="auto"/>
              <w:bottom w:val="single" w:sz="4" w:space="0" w:color="auto"/>
              <w:right w:val="single" w:sz="4" w:space="0" w:color="auto"/>
            </w:tcBorders>
          </w:tcPr>
          <w:p w:rsidR="00353F5A" w:rsidRPr="005524BA" w:rsidRDefault="00353F5A" w:rsidP="008051A7">
            <w:pPr>
              <w:spacing w:after="160" w:line="259" w:lineRule="auto"/>
              <w:rPr>
                <w:rFonts w:eastAsia="Calibri"/>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353F5A" w:rsidRPr="005524BA" w:rsidRDefault="00353F5A" w:rsidP="00440074">
            <w:pPr>
              <w:spacing w:after="160" w:line="259" w:lineRule="auto"/>
              <w:rPr>
                <w:rFonts w:eastAsia="Calibri"/>
                <w:lang w:eastAsia="en-US"/>
              </w:rPr>
            </w:pPr>
            <w:r w:rsidRPr="005524BA">
              <w:rPr>
                <w:rFonts w:eastAsia="Calibri"/>
                <w:lang w:eastAsia="en-US"/>
              </w:rPr>
              <w:t xml:space="preserve">neen </w:t>
            </w:r>
          </w:p>
        </w:tc>
      </w:tr>
    </w:tbl>
    <w:p w:rsidR="00170F7B" w:rsidRDefault="00170F7B" w:rsidP="00353F5A">
      <w:pPr>
        <w:spacing w:after="200" w:line="276" w:lineRule="auto"/>
        <w:rPr>
          <w:rFonts w:eastAsia="Times New Roman" w:cs="Calibri"/>
          <w:b/>
          <w:lang w:eastAsia="en-US"/>
        </w:rPr>
      </w:pPr>
    </w:p>
    <w:p w:rsidR="00353F5A" w:rsidRDefault="00353F5A" w:rsidP="00353F5A">
      <w:pPr>
        <w:spacing w:after="200" w:line="276" w:lineRule="auto"/>
        <w:rPr>
          <w:rFonts w:eastAsia="Times New Roman" w:cs="Calibri"/>
          <w:b/>
          <w:lang w:eastAsia="en-US"/>
        </w:rPr>
      </w:pPr>
      <w:r w:rsidRPr="005524BA">
        <w:rPr>
          <w:rFonts w:eastAsia="Times New Roman" w:cs="Calibri"/>
          <w:b/>
          <w:lang w:eastAsia="en-US"/>
        </w:rPr>
        <w:t>Toelichting</w:t>
      </w:r>
    </w:p>
    <w:p w:rsidR="00353F5A" w:rsidRDefault="00AA6585" w:rsidP="00353F5A">
      <w:pPr>
        <w:spacing w:after="200" w:line="276" w:lineRule="auto"/>
        <w:rPr>
          <w:rFonts w:eastAsia="Times New Roman" w:cs="Calibri"/>
          <w:b/>
          <w:lang w:eastAsia="en-US"/>
        </w:rPr>
      </w:pPr>
      <w:r>
        <w:rPr>
          <w:rFonts w:eastAsia="Times New Roman" w:cs="Calibri"/>
          <w:b/>
          <w:lang w:eastAsia="en-US"/>
        </w:rPr>
        <w:pict w14:anchorId="7D58C756">
          <v:rect id="_x0000_i1034" style="width:0;height:1.5pt" o:hralign="center" o:hrstd="t" o:hr="t" fillcolor="#a0a0a0" stroked="f"/>
        </w:pict>
      </w:r>
    </w:p>
    <w:p w:rsidR="003904DC" w:rsidRDefault="003904DC" w:rsidP="00170F7B">
      <w:pPr>
        <w:pStyle w:val="Kop2"/>
        <w:numPr>
          <w:ilvl w:val="0"/>
          <w:numId w:val="0"/>
        </w:numPr>
        <w:rPr>
          <w:rFonts w:eastAsia="Calibri"/>
          <w:b/>
          <w:sz w:val="24"/>
          <w:szCs w:val="24"/>
          <w:u w:val="none"/>
          <w:lang w:eastAsia="en-US"/>
        </w:rPr>
      </w:pPr>
      <w:r w:rsidRPr="00170F7B">
        <w:rPr>
          <w:rFonts w:eastAsia="Calibri"/>
          <w:b/>
          <w:sz w:val="24"/>
          <w:szCs w:val="24"/>
          <w:u w:val="none"/>
          <w:lang w:eastAsia="en-US"/>
        </w:rPr>
        <w:t xml:space="preserve">WORDT DE HULP MAXIMAAL GEBODEN OP HET AFGESPROKEN MOMENT? </w:t>
      </w:r>
    </w:p>
    <w:p w:rsidR="00054F64" w:rsidRPr="00054F64" w:rsidRDefault="00054F64" w:rsidP="00054F64">
      <w:pPr>
        <w:rPr>
          <w:lang w:eastAsia="en-US"/>
        </w:rPr>
      </w:pPr>
    </w:p>
    <w:tbl>
      <w:tblPr>
        <w:tblStyle w:val="Tabelraster1"/>
        <w:tblW w:w="0" w:type="auto"/>
        <w:tblLook w:val="04A0" w:firstRow="1" w:lastRow="0" w:firstColumn="1" w:lastColumn="0" w:noHBand="0" w:noVBand="1"/>
      </w:tblPr>
      <w:tblGrid>
        <w:gridCol w:w="988"/>
        <w:gridCol w:w="4394"/>
      </w:tblGrid>
      <w:tr w:rsidR="003904DC" w:rsidRPr="005524BA" w:rsidTr="00170F7B">
        <w:tc>
          <w:tcPr>
            <w:tcW w:w="988" w:type="dxa"/>
          </w:tcPr>
          <w:p w:rsidR="003904DC" w:rsidRPr="005524BA" w:rsidRDefault="003904DC" w:rsidP="00020AF8">
            <w:pPr>
              <w:spacing w:after="160" w:line="259" w:lineRule="auto"/>
              <w:rPr>
                <w:rFonts w:eastAsia="Calibri"/>
                <w:lang w:eastAsia="en-US"/>
              </w:rPr>
            </w:pPr>
          </w:p>
        </w:tc>
        <w:tc>
          <w:tcPr>
            <w:tcW w:w="4394" w:type="dxa"/>
          </w:tcPr>
          <w:p w:rsidR="003904DC" w:rsidRPr="005524BA" w:rsidRDefault="003904DC" w:rsidP="00020AF8">
            <w:pPr>
              <w:spacing w:after="160" w:line="259" w:lineRule="auto"/>
              <w:rPr>
                <w:rFonts w:eastAsia="Calibri"/>
                <w:lang w:eastAsia="en-US"/>
              </w:rPr>
            </w:pPr>
            <w:r w:rsidRPr="005524BA">
              <w:rPr>
                <w:rFonts w:eastAsia="Calibri"/>
                <w:lang w:eastAsia="en-US"/>
              </w:rPr>
              <w:t>ja</w:t>
            </w:r>
          </w:p>
        </w:tc>
      </w:tr>
      <w:tr w:rsidR="003904DC" w:rsidRPr="005524BA" w:rsidTr="00170F7B">
        <w:tc>
          <w:tcPr>
            <w:tcW w:w="988" w:type="dxa"/>
          </w:tcPr>
          <w:p w:rsidR="003904DC" w:rsidRPr="005524BA" w:rsidRDefault="003904DC" w:rsidP="00020AF8">
            <w:pPr>
              <w:spacing w:after="160" w:line="259" w:lineRule="auto"/>
              <w:rPr>
                <w:rFonts w:eastAsia="Calibri"/>
                <w:lang w:eastAsia="en-US"/>
              </w:rPr>
            </w:pPr>
          </w:p>
        </w:tc>
        <w:tc>
          <w:tcPr>
            <w:tcW w:w="4394" w:type="dxa"/>
          </w:tcPr>
          <w:p w:rsidR="003904DC" w:rsidRPr="005524BA" w:rsidRDefault="003904DC" w:rsidP="00440074">
            <w:pPr>
              <w:spacing w:after="160" w:line="259" w:lineRule="auto"/>
              <w:rPr>
                <w:rFonts w:eastAsia="Calibri"/>
                <w:lang w:eastAsia="en-US"/>
              </w:rPr>
            </w:pPr>
            <w:r w:rsidRPr="005524BA">
              <w:rPr>
                <w:rFonts w:eastAsia="Calibri"/>
                <w:lang w:eastAsia="en-US"/>
              </w:rPr>
              <w:t>neen</w:t>
            </w:r>
            <w:r w:rsidR="00722DF9">
              <w:rPr>
                <w:rFonts w:eastAsia="Calibri"/>
                <w:lang w:eastAsia="en-US"/>
              </w:rPr>
              <w:t xml:space="preserve"> </w:t>
            </w:r>
          </w:p>
        </w:tc>
      </w:tr>
    </w:tbl>
    <w:p w:rsidR="00170F7B" w:rsidRDefault="00170F7B" w:rsidP="003904DC">
      <w:pPr>
        <w:spacing w:after="200" w:line="276" w:lineRule="auto"/>
        <w:rPr>
          <w:rFonts w:eastAsia="Times New Roman" w:cs="Calibri"/>
          <w:b/>
          <w:lang w:eastAsia="en-US"/>
        </w:rPr>
      </w:pPr>
    </w:p>
    <w:p w:rsidR="003904DC" w:rsidRDefault="003904DC" w:rsidP="003904DC">
      <w:pPr>
        <w:spacing w:after="200" w:line="276" w:lineRule="auto"/>
        <w:rPr>
          <w:rFonts w:eastAsia="Times New Roman" w:cs="Calibri"/>
          <w:b/>
          <w:lang w:eastAsia="en-US"/>
        </w:rPr>
      </w:pPr>
      <w:r w:rsidRPr="005524BA">
        <w:rPr>
          <w:rFonts w:eastAsia="Times New Roman" w:cs="Calibri"/>
          <w:b/>
          <w:lang w:eastAsia="en-US"/>
        </w:rPr>
        <w:t>Toelichting</w:t>
      </w:r>
    </w:p>
    <w:p w:rsidR="003904DC" w:rsidRDefault="00AA6585" w:rsidP="003904DC">
      <w:pPr>
        <w:spacing w:after="160" w:line="259" w:lineRule="auto"/>
        <w:rPr>
          <w:rFonts w:eastAsia="Calibri"/>
          <w:b/>
          <w:sz w:val="24"/>
          <w:szCs w:val="24"/>
          <w:lang w:eastAsia="en-US"/>
        </w:rPr>
      </w:pPr>
      <w:r>
        <w:rPr>
          <w:rFonts w:eastAsia="Times New Roman" w:cs="Calibri"/>
          <w:b/>
          <w:lang w:eastAsia="en-US"/>
        </w:rPr>
        <w:pict w14:anchorId="1B335DB8">
          <v:rect id="_x0000_i1035" style="width:0;height:1.5pt" o:hralign="center" o:hrstd="t" o:hr="t" fillcolor="#a0a0a0" stroked="f"/>
        </w:pict>
      </w:r>
    </w:p>
    <w:p w:rsidR="00054F64" w:rsidRDefault="00A20E8E" w:rsidP="00EF0FF9">
      <w:pPr>
        <w:pStyle w:val="Kop2"/>
        <w:numPr>
          <w:ilvl w:val="0"/>
          <w:numId w:val="0"/>
        </w:numPr>
        <w:spacing w:before="0" w:after="0"/>
        <w:ind w:left="576" w:hanging="576"/>
        <w:rPr>
          <w:rFonts w:eastAsia="Calibri"/>
          <w:b/>
          <w:sz w:val="24"/>
          <w:szCs w:val="24"/>
          <w:u w:val="none"/>
          <w:lang w:eastAsia="en-US"/>
        </w:rPr>
      </w:pPr>
      <w:r w:rsidRPr="00213688">
        <w:rPr>
          <w:rFonts w:eastAsia="Calibri"/>
          <w:b/>
          <w:sz w:val="24"/>
          <w:szCs w:val="24"/>
          <w:u w:val="none"/>
          <w:lang w:eastAsia="en-US"/>
        </w:rPr>
        <w:lastRenderedPageBreak/>
        <w:t>IS ER EEN AFGESPROKEN WERKWIJZE/PROCEDURE/WERKINSTRUCTIE OMTRE</w:t>
      </w:r>
      <w:r w:rsidR="00054F64">
        <w:rPr>
          <w:rFonts w:eastAsia="Calibri"/>
          <w:b/>
          <w:sz w:val="24"/>
          <w:szCs w:val="24"/>
          <w:u w:val="none"/>
          <w:lang w:eastAsia="en-US"/>
        </w:rPr>
        <w:t xml:space="preserve">NT HET TIJDIG </w:t>
      </w:r>
    </w:p>
    <w:p w:rsidR="00054F64" w:rsidRDefault="009A4EE7" w:rsidP="00EF0FF9">
      <w:pPr>
        <w:pStyle w:val="Kop2"/>
        <w:numPr>
          <w:ilvl w:val="0"/>
          <w:numId w:val="0"/>
        </w:numPr>
        <w:spacing w:before="0" w:after="0"/>
        <w:ind w:left="576" w:hanging="576"/>
        <w:rPr>
          <w:rFonts w:eastAsia="Calibri"/>
          <w:b/>
          <w:sz w:val="24"/>
          <w:szCs w:val="24"/>
          <w:u w:val="none"/>
          <w:lang w:eastAsia="en-US"/>
        </w:rPr>
      </w:pPr>
      <w:r w:rsidRPr="00213688">
        <w:rPr>
          <w:rFonts w:eastAsia="Calibri"/>
          <w:b/>
          <w:sz w:val="24"/>
          <w:szCs w:val="24"/>
          <w:u w:val="none"/>
          <w:lang w:eastAsia="en-US"/>
        </w:rPr>
        <w:t>VERWITTIGEN VAN D</w:t>
      </w:r>
      <w:r w:rsidR="00A20E8E" w:rsidRPr="00213688">
        <w:rPr>
          <w:rFonts w:eastAsia="Calibri"/>
          <w:b/>
          <w:sz w:val="24"/>
          <w:szCs w:val="24"/>
          <w:u w:val="none"/>
          <w:lang w:eastAsia="en-US"/>
        </w:rPr>
        <w:t>E</w:t>
      </w:r>
      <w:r w:rsidRPr="00213688">
        <w:rPr>
          <w:rFonts w:eastAsia="Calibri"/>
          <w:b/>
          <w:sz w:val="24"/>
          <w:szCs w:val="24"/>
          <w:u w:val="none"/>
          <w:lang w:eastAsia="en-US"/>
        </w:rPr>
        <w:t xml:space="preserve"> </w:t>
      </w:r>
      <w:r w:rsidR="00A20E8E" w:rsidRPr="00213688">
        <w:rPr>
          <w:rFonts w:eastAsia="Calibri"/>
          <w:b/>
          <w:sz w:val="24"/>
          <w:szCs w:val="24"/>
          <w:u w:val="none"/>
          <w:lang w:eastAsia="en-US"/>
        </w:rPr>
        <w:t>GEBRUIKER BIJ AFWIJKIN</w:t>
      </w:r>
      <w:r w:rsidR="00054F64">
        <w:rPr>
          <w:rFonts w:eastAsia="Calibri"/>
          <w:b/>
          <w:sz w:val="24"/>
          <w:szCs w:val="24"/>
          <w:u w:val="none"/>
          <w:lang w:eastAsia="en-US"/>
        </w:rPr>
        <w:t xml:space="preserve">GEN VAN DE AFGESPROKEN HULP- En </w:t>
      </w:r>
    </w:p>
    <w:p w:rsidR="003904DC" w:rsidRDefault="00A20E8E" w:rsidP="00EF0FF9">
      <w:pPr>
        <w:pStyle w:val="Kop2"/>
        <w:numPr>
          <w:ilvl w:val="0"/>
          <w:numId w:val="0"/>
        </w:numPr>
        <w:spacing w:before="0" w:after="0"/>
        <w:ind w:left="576" w:hanging="576"/>
        <w:rPr>
          <w:rFonts w:eastAsia="Calibri"/>
          <w:b/>
          <w:sz w:val="24"/>
          <w:szCs w:val="24"/>
          <w:u w:val="none"/>
          <w:lang w:eastAsia="en-US"/>
        </w:rPr>
      </w:pPr>
      <w:r w:rsidRPr="00213688">
        <w:rPr>
          <w:rFonts w:eastAsia="Calibri"/>
          <w:b/>
          <w:sz w:val="24"/>
          <w:szCs w:val="24"/>
          <w:u w:val="none"/>
          <w:lang w:eastAsia="en-US"/>
        </w:rPr>
        <w:t>DIENSTVERLENING?</w:t>
      </w:r>
    </w:p>
    <w:p w:rsidR="00213688" w:rsidRPr="00213688" w:rsidRDefault="00213688" w:rsidP="00213688">
      <w:pPr>
        <w:rPr>
          <w:lang w:eastAsia="en-US"/>
        </w:rPr>
      </w:pPr>
    </w:p>
    <w:tbl>
      <w:tblPr>
        <w:tblStyle w:val="Tabelraster1"/>
        <w:tblW w:w="0" w:type="auto"/>
        <w:tblLook w:val="04A0" w:firstRow="1" w:lastRow="0" w:firstColumn="1" w:lastColumn="0" w:noHBand="0" w:noVBand="1"/>
      </w:tblPr>
      <w:tblGrid>
        <w:gridCol w:w="988"/>
        <w:gridCol w:w="4394"/>
      </w:tblGrid>
      <w:tr w:rsidR="003904DC" w:rsidRPr="005524BA" w:rsidTr="00213688">
        <w:tc>
          <w:tcPr>
            <w:tcW w:w="988" w:type="dxa"/>
          </w:tcPr>
          <w:p w:rsidR="003904DC" w:rsidRPr="005524BA" w:rsidRDefault="003904DC" w:rsidP="00020AF8">
            <w:pPr>
              <w:spacing w:after="160" w:line="259" w:lineRule="auto"/>
              <w:rPr>
                <w:rFonts w:eastAsia="Calibri"/>
                <w:lang w:eastAsia="en-US"/>
              </w:rPr>
            </w:pPr>
          </w:p>
        </w:tc>
        <w:tc>
          <w:tcPr>
            <w:tcW w:w="4394" w:type="dxa"/>
          </w:tcPr>
          <w:p w:rsidR="003904DC" w:rsidRPr="005524BA" w:rsidRDefault="00401E65" w:rsidP="00440074">
            <w:pPr>
              <w:spacing w:after="160" w:line="259" w:lineRule="auto"/>
              <w:rPr>
                <w:rFonts w:eastAsia="Calibri"/>
                <w:lang w:eastAsia="en-US"/>
              </w:rPr>
            </w:pPr>
            <w:r>
              <w:rPr>
                <w:rFonts w:eastAsia="Calibri"/>
                <w:lang w:eastAsia="en-US"/>
              </w:rPr>
              <w:t>j</w:t>
            </w:r>
            <w:r w:rsidR="003904DC" w:rsidRPr="005524BA">
              <w:rPr>
                <w:rFonts w:eastAsia="Calibri"/>
                <w:lang w:eastAsia="en-US"/>
              </w:rPr>
              <w:t>a</w:t>
            </w:r>
            <w:r>
              <w:rPr>
                <w:rFonts w:eastAsia="Calibri"/>
                <w:lang w:eastAsia="en-US"/>
              </w:rPr>
              <w:t xml:space="preserve"> </w:t>
            </w:r>
          </w:p>
        </w:tc>
      </w:tr>
      <w:tr w:rsidR="003904DC" w:rsidRPr="005524BA" w:rsidTr="00213688">
        <w:tc>
          <w:tcPr>
            <w:tcW w:w="988" w:type="dxa"/>
          </w:tcPr>
          <w:p w:rsidR="003904DC" w:rsidRPr="005524BA" w:rsidRDefault="003904DC" w:rsidP="00020AF8">
            <w:pPr>
              <w:spacing w:after="160" w:line="259" w:lineRule="auto"/>
              <w:rPr>
                <w:rFonts w:eastAsia="Calibri"/>
                <w:lang w:eastAsia="en-US"/>
              </w:rPr>
            </w:pPr>
          </w:p>
        </w:tc>
        <w:tc>
          <w:tcPr>
            <w:tcW w:w="4394" w:type="dxa"/>
          </w:tcPr>
          <w:p w:rsidR="003904DC" w:rsidRPr="005524BA" w:rsidRDefault="003904DC" w:rsidP="00440074">
            <w:pPr>
              <w:spacing w:after="160" w:line="259" w:lineRule="auto"/>
              <w:rPr>
                <w:rFonts w:eastAsia="Calibri"/>
                <w:lang w:eastAsia="en-US"/>
              </w:rPr>
            </w:pPr>
            <w:r w:rsidRPr="005524BA">
              <w:rPr>
                <w:rFonts w:eastAsia="Calibri"/>
                <w:lang w:eastAsia="en-US"/>
              </w:rPr>
              <w:t xml:space="preserve">neen </w:t>
            </w:r>
          </w:p>
        </w:tc>
      </w:tr>
    </w:tbl>
    <w:p w:rsidR="00213688" w:rsidRDefault="00213688" w:rsidP="003904DC">
      <w:pPr>
        <w:spacing w:after="200" w:line="276" w:lineRule="auto"/>
        <w:rPr>
          <w:rFonts w:eastAsia="Times New Roman" w:cs="Calibri"/>
          <w:b/>
          <w:lang w:eastAsia="en-US"/>
        </w:rPr>
      </w:pPr>
    </w:p>
    <w:p w:rsidR="003904DC" w:rsidRPr="005524BA" w:rsidRDefault="003904DC" w:rsidP="003904DC">
      <w:pPr>
        <w:spacing w:after="200" w:line="276" w:lineRule="auto"/>
        <w:rPr>
          <w:rFonts w:eastAsia="Times New Roman" w:cs="Calibri"/>
          <w:b/>
          <w:lang w:eastAsia="en-US"/>
        </w:rPr>
      </w:pPr>
      <w:r w:rsidRPr="005524BA">
        <w:rPr>
          <w:rFonts w:eastAsia="Times New Roman" w:cs="Calibri"/>
          <w:b/>
          <w:lang w:eastAsia="en-US"/>
        </w:rPr>
        <w:t>Toelichting</w:t>
      </w:r>
    </w:p>
    <w:p w:rsidR="003904DC" w:rsidRPr="005524BA" w:rsidRDefault="00AA6585" w:rsidP="003904DC">
      <w:pPr>
        <w:spacing w:after="160" w:line="259" w:lineRule="auto"/>
        <w:rPr>
          <w:rFonts w:eastAsia="Calibri"/>
          <w:lang w:eastAsia="en-US"/>
        </w:rPr>
      </w:pPr>
      <w:r>
        <w:rPr>
          <w:rFonts w:eastAsia="Times New Roman" w:cs="Calibri"/>
          <w:b/>
          <w:lang w:eastAsia="en-US"/>
        </w:rPr>
        <w:pict w14:anchorId="1C9F0C2D">
          <v:rect id="_x0000_i1036" style="width:0;height:1.5pt" o:hralign="center" o:hrstd="t" o:hr="t" fillcolor="#a0a0a0" stroked="f"/>
        </w:pict>
      </w:r>
    </w:p>
    <w:p w:rsidR="003904DC" w:rsidRPr="00213688" w:rsidRDefault="003904DC" w:rsidP="00213688">
      <w:pPr>
        <w:pStyle w:val="Kop2"/>
        <w:numPr>
          <w:ilvl w:val="0"/>
          <w:numId w:val="0"/>
        </w:numPr>
        <w:rPr>
          <w:rFonts w:eastAsia="Times New Roman" w:cs="Calibri"/>
          <w:b/>
          <w:sz w:val="24"/>
          <w:szCs w:val="24"/>
          <w:u w:val="none"/>
          <w:lang w:eastAsia="en-US"/>
        </w:rPr>
      </w:pPr>
      <w:r w:rsidRPr="00213688">
        <w:rPr>
          <w:b/>
          <w:sz w:val="24"/>
          <w:szCs w:val="24"/>
          <w:u w:val="none"/>
          <w:lang w:eastAsia="en-US"/>
        </w:rPr>
        <w:t>IS ER EEN SYSTEEM OF EEN WERKINSTRUCTIE OM ERVOOR TE ZORGEN DAT DE PERSOON DIE</w:t>
      </w:r>
      <w:r w:rsidR="00C51A9F">
        <w:rPr>
          <w:b/>
          <w:sz w:val="24"/>
          <w:szCs w:val="24"/>
          <w:u w:val="none"/>
          <w:lang w:eastAsia="en-US"/>
        </w:rPr>
        <w:t>,</w:t>
      </w:r>
      <w:r w:rsidRPr="00213688">
        <w:rPr>
          <w:b/>
          <w:sz w:val="24"/>
          <w:szCs w:val="24"/>
          <w:u w:val="none"/>
          <w:lang w:eastAsia="en-US"/>
        </w:rPr>
        <w:t xml:space="preserve"> </w:t>
      </w:r>
      <w:r w:rsidR="00C51A9F" w:rsidRPr="008306A5">
        <w:rPr>
          <w:b/>
          <w:sz w:val="24"/>
          <w:szCs w:val="24"/>
          <w:u w:val="none"/>
          <w:lang w:eastAsia="en-US"/>
        </w:rPr>
        <w:t>BIJ SCHAARSTE AAN UREN,</w:t>
      </w:r>
      <w:r w:rsidR="00C51A9F">
        <w:rPr>
          <w:b/>
          <w:sz w:val="24"/>
          <w:szCs w:val="24"/>
          <w:u w:val="none"/>
          <w:lang w:eastAsia="en-US"/>
        </w:rPr>
        <w:t xml:space="preserve"> </w:t>
      </w:r>
      <w:r w:rsidRPr="00213688">
        <w:rPr>
          <w:b/>
          <w:sz w:val="24"/>
          <w:szCs w:val="24"/>
          <w:u w:val="none"/>
          <w:lang w:eastAsia="en-US"/>
        </w:rPr>
        <w:t>HET MEEST HULP NODIG HEEFT, BIJ VOORRANG GEHOLPEN WORDT?</w:t>
      </w:r>
      <w:r w:rsidRPr="00213688">
        <w:rPr>
          <w:rFonts w:eastAsia="Times New Roman" w:cs="Calibri"/>
          <w:b/>
          <w:sz w:val="24"/>
          <w:szCs w:val="24"/>
          <w:u w:val="none"/>
          <w:lang w:eastAsia="en-US"/>
        </w:rPr>
        <w:t xml:space="preserve"> </w:t>
      </w:r>
    </w:p>
    <w:p w:rsidR="0087710D" w:rsidRPr="0087710D" w:rsidRDefault="0087710D" w:rsidP="0087710D">
      <w:pPr>
        <w:rPr>
          <w:rFonts w:eastAsia="Times New Roman" w:cs="Calibri"/>
          <w:b/>
          <w:sz w:val="24"/>
          <w:szCs w:val="24"/>
          <w:lang w:eastAsia="en-US"/>
        </w:rPr>
      </w:pPr>
    </w:p>
    <w:tbl>
      <w:tblPr>
        <w:tblStyle w:val="Tabelraster1"/>
        <w:tblW w:w="0" w:type="auto"/>
        <w:tblLook w:val="04A0" w:firstRow="1" w:lastRow="0" w:firstColumn="1" w:lastColumn="0" w:noHBand="0" w:noVBand="1"/>
      </w:tblPr>
      <w:tblGrid>
        <w:gridCol w:w="988"/>
        <w:gridCol w:w="4394"/>
      </w:tblGrid>
      <w:tr w:rsidR="003904DC" w:rsidRPr="005524BA" w:rsidTr="00213688">
        <w:tc>
          <w:tcPr>
            <w:tcW w:w="988" w:type="dxa"/>
          </w:tcPr>
          <w:p w:rsidR="003904DC" w:rsidRPr="005524BA" w:rsidRDefault="003904DC" w:rsidP="00020AF8">
            <w:pPr>
              <w:spacing w:after="160" w:line="259" w:lineRule="auto"/>
              <w:rPr>
                <w:rFonts w:eastAsia="Calibri"/>
                <w:lang w:eastAsia="en-US"/>
              </w:rPr>
            </w:pPr>
          </w:p>
        </w:tc>
        <w:tc>
          <w:tcPr>
            <w:tcW w:w="4394" w:type="dxa"/>
          </w:tcPr>
          <w:p w:rsidR="003904DC" w:rsidRPr="005524BA" w:rsidRDefault="003904DC" w:rsidP="00020AF8">
            <w:pPr>
              <w:spacing w:after="160" w:line="259" w:lineRule="auto"/>
              <w:rPr>
                <w:rFonts w:eastAsia="Calibri"/>
                <w:lang w:eastAsia="en-US"/>
              </w:rPr>
            </w:pPr>
            <w:r w:rsidRPr="005524BA">
              <w:rPr>
                <w:rFonts w:eastAsia="Calibri"/>
                <w:lang w:eastAsia="en-US"/>
              </w:rPr>
              <w:t>ja</w:t>
            </w:r>
          </w:p>
        </w:tc>
      </w:tr>
      <w:tr w:rsidR="003904DC" w:rsidRPr="005524BA" w:rsidTr="00213688">
        <w:tc>
          <w:tcPr>
            <w:tcW w:w="988" w:type="dxa"/>
          </w:tcPr>
          <w:p w:rsidR="003904DC" w:rsidRPr="005524BA" w:rsidRDefault="003904DC" w:rsidP="00020AF8">
            <w:pPr>
              <w:spacing w:after="160" w:line="259" w:lineRule="auto"/>
              <w:rPr>
                <w:rFonts w:eastAsia="Calibri"/>
                <w:lang w:eastAsia="en-US"/>
              </w:rPr>
            </w:pPr>
          </w:p>
        </w:tc>
        <w:tc>
          <w:tcPr>
            <w:tcW w:w="4394" w:type="dxa"/>
          </w:tcPr>
          <w:p w:rsidR="003904DC" w:rsidRPr="005524BA" w:rsidRDefault="003904DC" w:rsidP="00C53A6C">
            <w:pPr>
              <w:spacing w:after="160" w:line="259" w:lineRule="auto"/>
              <w:rPr>
                <w:rFonts w:eastAsia="Calibri"/>
                <w:lang w:eastAsia="en-US"/>
              </w:rPr>
            </w:pPr>
            <w:r w:rsidRPr="005524BA">
              <w:rPr>
                <w:rFonts w:eastAsia="Calibri"/>
                <w:lang w:eastAsia="en-US"/>
              </w:rPr>
              <w:t xml:space="preserve">neen </w:t>
            </w:r>
          </w:p>
        </w:tc>
      </w:tr>
    </w:tbl>
    <w:p w:rsidR="00213688" w:rsidRDefault="00213688" w:rsidP="003904DC">
      <w:pPr>
        <w:spacing w:after="200" w:line="276" w:lineRule="auto"/>
        <w:rPr>
          <w:rFonts w:eastAsia="Times New Roman" w:cs="Calibri"/>
          <w:b/>
          <w:lang w:eastAsia="en-US"/>
        </w:rPr>
      </w:pPr>
    </w:p>
    <w:p w:rsidR="003904DC" w:rsidRDefault="003904DC" w:rsidP="003904DC">
      <w:pPr>
        <w:spacing w:after="200" w:line="276" w:lineRule="auto"/>
        <w:rPr>
          <w:rFonts w:eastAsia="Times New Roman" w:cs="Calibri"/>
          <w:b/>
          <w:lang w:eastAsia="en-US"/>
        </w:rPr>
      </w:pPr>
      <w:r w:rsidRPr="005524BA">
        <w:rPr>
          <w:rFonts w:eastAsia="Times New Roman" w:cs="Calibri"/>
          <w:b/>
          <w:lang w:eastAsia="en-US"/>
        </w:rPr>
        <w:t>Toelichting</w:t>
      </w:r>
    </w:p>
    <w:p w:rsidR="008306A5" w:rsidRPr="0080647D" w:rsidRDefault="001A3972" w:rsidP="0080647D">
      <w:pPr>
        <w:rPr>
          <w:b/>
          <w:sz w:val="24"/>
          <w:szCs w:val="24"/>
          <w:lang w:eastAsia="en-US"/>
        </w:rPr>
      </w:pPr>
      <w:r w:rsidRPr="0080647D">
        <w:rPr>
          <w:b/>
          <w:sz w:val="24"/>
          <w:szCs w:val="24"/>
          <w:lang w:eastAsia="en-US"/>
        </w:rPr>
        <w:t>W</w:t>
      </w:r>
      <w:r w:rsidR="00097AAA" w:rsidRPr="0080647D">
        <w:rPr>
          <w:b/>
          <w:sz w:val="24"/>
          <w:szCs w:val="24"/>
          <w:lang w:eastAsia="en-US"/>
        </w:rPr>
        <w:t xml:space="preserve">ORDT ER GEWERKT MET </w:t>
      </w:r>
      <w:r w:rsidR="005524BA" w:rsidRPr="0080647D">
        <w:rPr>
          <w:b/>
          <w:sz w:val="24"/>
          <w:szCs w:val="24"/>
          <w:lang w:eastAsia="en-US"/>
        </w:rPr>
        <w:t>EEN VASTE VERZORG</w:t>
      </w:r>
      <w:r w:rsidR="00C53A6C" w:rsidRPr="0080647D">
        <w:rPr>
          <w:b/>
          <w:sz w:val="24"/>
          <w:szCs w:val="24"/>
          <w:lang w:eastAsia="en-US"/>
        </w:rPr>
        <w:t xml:space="preserve">ENDE </w:t>
      </w:r>
      <w:r w:rsidR="00C51A9F" w:rsidRPr="0080647D">
        <w:rPr>
          <w:b/>
          <w:sz w:val="24"/>
          <w:szCs w:val="24"/>
          <w:lang w:eastAsia="en-US"/>
        </w:rPr>
        <w:t xml:space="preserve">PER GEBRUIKER </w:t>
      </w:r>
      <w:r w:rsidR="00C53A6C" w:rsidRPr="0080647D">
        <w:rPr>
          <w:b/>
          <w:sz w:val="24"/>
          <w:szCs w:val="24"/>
          <w:lang w:eastAsia="en-US"/>
        </w:rPr>
        <w:t xml:space="preserve">OF EEN TEAM VAN </w:t>
      </w:r>
    </w:p>
    <w:p w:rsidR="00C51A9F" w:rsidRPr="0080647D" w:rsidRDefault="00C53A6C" w:rsidP="0080647D">
      <w:pPr>
        <w:rPr>
          <w:b/>
          <w:sz w:val="24"/>
          <w:szCs w:val="24"/>
          <w:lang w:eastAsia="en-US"/>
        </w:rPr>
      </w:pPr>
      <w:r w:rsidRPr="0080647D">
        <w:rPr>
          <w:b/>
          <w:sz w:val="24"/>
          <w:szCs w:val="24"/>
          <w:lang w:eastAsia="en-US"/>
        </w:rPr>
        <w:t>VERTROUWDE</w:t>
      </w:r>
      <w:r w:rsidR="00C51A9F" w:rsidRPr="0080647D">
        <w:rPr>
          <w:b/>
          <w:sz w:val="24"/>
          <w:szCs w:val="24"/>
          <w:lang w:eastAsia="en-US"/>
        </w:rPr>
        <w:t xml:space="preserve"> VERZORGENDEN? </w:t>
      </w:r>
    </w:p>
    <w:p w:rsidR="00213688" w:rsidRPr="00213688" w:rsidRDefault="00213688" w:rsidP="00213688">
      <w:pPr>
        <w:rPr>
          <w:lang w:eastAsia="en-US"/>
        </w:rPr>
      </w:pPr>
    </w:p>
    <w:tbl>
      <w:tblPr>
        <w:tblStyle w:val="Tabelraster1"/>
        <w:tblW w:w="0" w:type="auto"/>
        <w:tblLook w:val="04A0" w:firstRow="1" w:lastRow="0" w:firstColumn="1" w:lastColumn="0" w:noHBand="0" w:noVBand="1"/>
      </w:tblPr>
      <w:tblGrid>
        <w:gridCol w:w="988"/>
        <w:gridCol w:w="4252"/>
      </w:tblGrid>
      <w:tr w:rsidR="005524BA" w:rsidRPr="005524BA" w:rsidTr="00213688">
        <w:tc>
          <w:tcPr>
            <w:tcW w:w="988" w:type="dxa"/>
          </w:tcPr>
          <w:p w:rsidR="005524BA" w:rsidRPr="005524BA" w:rsidRDefault="005524BA" w:rsidP="005524BA">
            <w:pPr>
              <w:spacing w:after="160" w:line="259" w:lineRule="auto"/>
              <w:rPr>
                <w:rFonts w:eastAsia="Calibri"/>
                <w:lang w:eastAsia="en-US"/>
              </w:rPr>
            </w:pPr>
          </w:p>
        </w:tc>
        <w:tc>
          <w:tcPr>
            <w:tcW w:w="4252" w:type="dxa"/>
          </w:tcPr>
          <w:p w:rsidR="005524BA" w:rsidRPr="005524BA" w:rsidRDefault="00C31FDD" w:rsidP="005524BA">
            <w:pPr>
              <w:spacing w:after="160" w:line="259" w:lineRule="auto"/>
              <w:rPr>
                <w:rFonts w:eastAsia="Calibri"/>
                <w:lang w:eastAsia="en-US"/>
              </w:rPr>
            </w:pPr>
            <w:r>
              <w:rPr>
                <w:rFonts w:eastAsia="Calibri"/>
                <w:lang w:eastAsia="en-US"/>
              </w:rPr>
              <w:t>vaste verzorgende</w:t>
            </w:r>
          </w:p>
        </w:tc>
      </w:tr>
      <w:tr w:rsidR="005524BA" w:rsidRPr="005524BA" w:rsidTr="00213688">
        <w:tc>
          <w:tcPr>
            <w:tcW w:w="988" w:type="dxa"/>
          </w:tcPr>
          <w:p w:rsidR="005524BA" w:rsidRPr="005524BA" w:rsidRDefault="005524BA" w:rsidP="005524BA">
            <w:pPr>
              <w:spacing w:after="160" w:line="259" w:lineRule="auto"/>
              <w:rPr>
                <w:rFonts w:eastAsia="Calibri"/>
                <w:lang w:eastAsia="en-US"/>
              </w:rPr>
            </w:pPr>
          </w:p>
        </w:tc>
        <w:tc>
          <w:tcPr>
            <w:tcW w:w="4252" w:type="dxa"/>
          </w:tcPr>
          <w:p w:rsidR="005524BA" w:rsidRPr="005524BA" w:rsidRDefault="00C31FDD" w:rsidP="00C31FDD">
            <w:pPr>
              <w:spacing w:after="160" w:line="259" w:lineRule="auto"/>
              <w:rPr>
                <w:rFonts w:eastAsia="Calibri"/>
                <w:lang w:eastAsia="en-US"/>
              </w:rPr>
            </w:pPr>
            <w:r>
              <w:rPr>
                <w:rFonts w:eastAsia="Calibri"/>
                <w:lang w:eastAsia="en-US"/>
              </w:rPr>
              <w:t>team vertrouwde verzorgenden</w:t>
            </w:r>
          </w:p>
        </w:tc>
      </w:tr>
      <w:tr w:rsidR="00C31FDD" w:rsidRPr="005524BA" w:rsidTr="00213688">
        <w:tc>
          <w:tcPr>
            <w:tcW w:w="988" w:type="dxa"/>
          </w:tcPr>
          <w:p w:rsidR="00C31FDD" w:rsidRPr="005524BA" w:rsidRDefault="00C31FDD" w:rsidP="005524BA">
            <w:pPr>
              <w:spacing w:after="160" w:line="259" w:lineRule="auto"/>
              <w:rPr>
                <w:rFonts w:eastAsia="Calibri"/>
                <w:lang w:eastAsia="en-US"/>
              </w:rPr>
            </w:pPr>
          </w:p>
        </w:tc>
        <w:tc>
          <w:tcPr>
            <w:tcW w:w="4252" w:type="dxa"/>
          </w:tcPr>
          <w:p w:rsidR="00C31FDD" w:rsidRDefault="00C31FDD" w:rsidP="00C31FDD">
            <w:pPr>
              <w:spacing w:after="160" w:line="259" w:lineRule="auto"/>
              <w:rPr>
                <w:rFonts w:eastAsia="Calibri"/>
                <w:lang w:eastAsia="en-US"/>
              </w:rPr>
            </w:pPr>
            <w:r>
              <w:rPr>
                <w:rFonts w:eastAsia="Calibri"/>
                <w:lang w:eastAsia="en-US"/>
              </w:rPr>
              <w:t>vaste verzorgende met beperking in tijd</w:t>
            </w:r>
          </w:p>
        </w:tc>
      </w:tr>
      <w:tr w:rsidR="00C31FDD" w:rsidRPr="005524BA" w:rsidTr="00213688">
        <w:tc>
          <w:tcPr>
            <w:tcW w:w="988" w:type="dxa"/>
          </w:tcPr>
          <w:p w:rsidR="00C31FDD" w:rsidRDefault="00C31FDD" w:rsidP="005524BA">
            <w:pPr>
              <w:spacing w:after="160" w:line="259" w:lineRule="auto"/>
              <w:rPr>
                <w:rFonts w:eastAsia="Calibri"/>
                <w:lang w:eastAsia="en-US"/>
              </w:rPr>
            </w:pPr>
          </w:p>
        </w:tc>
        <w:tc>
          <w:tcPr>
            <w:tcW w:w="4252" w:type="dxa"/>
          </w:tcPr>
          <w:p w:rsidR="00C31FDD" w:rsidRDefault="00C31FDD" w:rsidP="00C31FDD">
            <w:pPr>
              <w:spacing w:after="160" w:line="259" w:lineRule="auto"/>
              <w:rPr>
                <w:rFonts w:eastAsia="Calibri"/>
                <w:lang w:eastAsia="en-US"/>
              </w:rPr>
            </w:pPr>
            <w:r>
              <w:rPr>
                <w:rFonts w:eastAsia="Calibri"/>
                <w:lang w:eastAsia="en-US"/>
              </w:rPr>
              <w:t>andere</w:t>
            </w:r>
          </w:p>
        </w:tc>
      </w:tr>
    </w:tbl>
    <w:p w:rsidR="00213688" w:rsidRDefault="00213688" w:rsidP="005524BA">
      <w:pPr>
        <w:spacing w:after="160" w:line="259" w:lineRule="auto"/>
        <w:rPr>
          <w:rFonts w:eastAsia="Calibri"/>
          <w:b/>
          <w:lang w:eastAsia="en-US"/>
        </w:rPr>
      </w:pPr>
    </w:p>
    <w:p w:rsidR="005524BA" w:rsidRDefault="005524BA" w:rsidP="005524BA">
      <w:pPr>
        <w:spacing w:after="160" w:line="259" w:lineRule="auto"/>
        <w:rPr>
          <w:rFonts w:eastAsia="Calibri"/>
          <w:b/>
          <w:lang w:eastAsia="en-US"/>
        </w:rPr>
      </w:pPr>
      <w:r w:rsidRPr="005524BA">
        <w:rPr>
          <w:rFonts w:eastAsia="Calibri"/>
          <w:b/>
          <w:lang w:eastAsia="en-US"/>
        </w:rPr>
        <w:t>Toelichting</w:t>
      </w:r>
    </w:p>
    <w:p w:rsidR="00C53A6C" w:rsidRPr="005524BA" w:rsidRDefault="00AA6585" w:rsidP="005524BA">
      <w:pPr>
        <w:spacing w:after="160" w:line="259" w:lineRule="auto"/>
        <w:rPr>
          <w:rFonts w:eastAsia="Calibri"/>
          <w:b/>
          <w:lang w:eastAsia="en-US"/>
        </w:rPr>
      </w:pPr>
      <w:r>
        <w:rPr>
          <w:rFonts w:eastAsia="Times New Roman" w:cs="Calibri"/>
          <w:b/>
          <w:lang w:eastAsia="en-US"/>
        </w:rPr>
        <w:pict w14:anchorId="70644E25">
          <v:rect id="_x0000_i1037" style="width:0;height:1.5pt" o:hralign="center" o:hrstd="t" o:hr="t" fillcolor="#a0a0a0" stroked="f"/>
        </w:pict>
      </w:r>
    </w:p>
    <w:p w:rsidR="00AE08B6" w:rsidRDefault="005524BA" w:rsidP="00EF0FF9">
      <w:pPr>
        <w:pStyle w:val="Kop2"/>
        <w:numPr>
          <w:ilvl w:val="0"/>
          <w:numId w:val="0"/>
        </w:numPr>
        <w:spacing w:before="0" w:after="0"/>
        <w:ind w:left="576" w:hanging="576"/>
        <w:rPr>
          <w:rFonts w:eastAsia="Calibri"/>
          <w:b/>
          <w:sz w:val="24"/>
          <w:szCs w:val="24"/>
          <w:u w:val="none"/>
          <w:lang w:eastAsia="en-US"/>
        </w:rPr>
      </w:pPr>
      <w:r w:rsidRPr="00213688">
        <w:rPr>
          <w:rFonts w:eastAsia="Calibri"/>
          <w:b/>
          <w:sz w:val="24"/>
          <w:szCs w:val="24"/>
          <w:u w:val="none"/>
          <w:lang w:eastAsia="en-US"/>
        </w:rPr>
        <w:t xml:space="preserve">IS DE DIENST STEEDS BEREIKBAAR TIJDENS DE UREN WAARIN </w:t>
      </w:r>
      <w:r w:rsidR="00AE08B6">
        <w:rPr>
          <w:rFonts w:eastAsia="Calibri"/>
          <w:b/>
          <w:sz w:val="24"/>
          <w:szCs w:val="24"/>
          <w:u w:val="none"/>
          <w:lang w:eastAsia="en-US"/>
        </w:rPr>
        <w:t>HIJ PRESTATIES LEVERT? MINSTENS</w:t>
      </w:r>
    </w:p>
    <w:p w:rsidR="005524BA" w:rsidRDefault="005524BA" w:rsidP="00EF0FF9">
      <w:pPr>
        <w:pStyle w:val="Kop2"/>
        <w:numPr>
          <w:ilvl w:val="0"/>
          <w:numId w:val="0"/>
        </w:numPr>
        <w:spacing w:before="0" w:after="0"/>
        <w:ind w:left="576" w:hanging="576"/>
        <w:rPr>
          <w:rFonts w:eastAsia="Calibri"/>
          <w:b/>
          <w:sz w:val="24"/>
          <w:szCs w:val="24"/>
          <w:u w:val="none"/>
          <w:lang w:eastAsia="en-US"/>
        </w:rPr>
      </w:pPr>
      <w:r w:rsidRPr="00213688">
        <w:rPr>
          <w:rFonts w:eastAsia="Calibri"/>
          <w:b/>
          <w:sz w:val="24"/>
          <w:szCs w:val="24"/>
          <w:u w:val="none"/>
          <w:lang w:eastAsia="en-US"/>
        </w:rPr>
        <w:t>VOOR DE GEBRUIKERS BIJ WIE HIJ OP DAT OGENBLIK PRESTATIES LEVERT?</w:t>
      </w:r>
    </w:p>
    <w:p w:rsidR="00213688" w:rsidRPr="00213688" w:rsidRDefault="00213688" w:rsidP="00213688">
      <w:pPr>
        <w:rPr>
          <w:lang w:eastAsia="en-US"/>
        </w:rPr>
      </w:pPr>
    </w:p>
    <w:tbl>
      <w:tblPr>
        <w:tblStyle w:val="Tabelraster1"/>
        <w:tblW w:w="0" w:type="auto"/>
        <w:tblLook w:val="04A0" w:firstRow="1" w:lastRow="0" w:firstColumn="1" w:lastColumn="0" w:noHBand="0" w:noVBand="1"/>
      </w:tblPr>
      <w:tblGrid>
        <w:gridCol w:w="988"/>
        <w:gridCol w:w="4252"/>
      </w:tblGrid>
      <w:tr w:rsidR="005524BA" w:rsidRPr="005524BA" w:rsidTr="00213688">
        <w:tc>
          <w:tcPr>
            <w:tcW w:w="988" w:type="dxa"/>
          </w:tcPr>
          <w:p w:rsidR="005524BA" w:rsidRPr="005524BA" w:rsidRDefault="005524BA" w:rsidP="005524BA">
            <w:pPr>
              <w:spacing w:after="160" w:line="259" w:lineRule="auto"/>
              <w:rPr>
                <w:rFonts w:eastAsia="Calibri"/>
                <w:lang w:eastAsia="en-US"/>
              </w:rPr>
            </w:pPr>
          </w:p>
        </w:tc>
        <w:tc>
          <w:tcPr>
            <w:tcW w:w="4252" w:type="dxa"/>
          </w:tcPr>
          <w:p w:rsidR="005524BA" w:rsidRPr="005524BA" w:rsidRDefault="00722DF9" w:rsidP="005524BA">
            <w:pPr>
              <w:spacing w:after="160" w:line="259" w:lineRule="auto"/>
              <w:rPr>
                <w:rFonts w:eastAsia="Calibri"/>
                <w:lang w:eastAsia="en-US"/>
              </w:rPr>
            </w:pPr>
            <w:r>
              <w:rPr>
                <w:rFonts w:eastAsia="Calibri"/>
                <w:lang w:eastAsia="en-US"/>
              </w:rPr>
              <w:t>j</w:t>
            </w:r>
            <w:r w:rsidR="005524BA" w:rsidRPr="005524BA">
              <w:rPr>
                <w:rFonts w:eastAsia="Calibri"/>
                <w:lang w:eastAsia="en-US"/>
              </w:rPr>
              <w:t>a</w:t>
            </w:r>
          </w:p>
        </w:tc>
      </w:tr>
      <w:tr w:rsidR="005524BA" w:rsidRPr="005524BA" w:rsidTr="00213688">
        <w:tc>
          <w:tcPr>
            <w:tcW w:w="988" w:type="dxa"/>
          </w:tcPr>
          <w:p w:rsidR="005524BA" w:rsidRPr="005524BA" w:rsidRDefault="005524BA" w:rsidP="005524BA">
            <w:pPr>
              <w:spacing w:after="160" w:line="259" w:lineRule="auto"/>
              <w:rPr>
                <w:rFonts w:eastAsia="Calibri"/>
                <w:lang w:eastAsia="en-US"/>
              </w:rPr>
            </w:pPr>
          </w:p>
        </w:tc>
        <w:tc>
          <w:tcPr>
            <w:tcW w:w="4252" w:type="dxa"/>
          </w:tcPr>
          <w:p w:rsidR="005524BA" w:rsidRPr="005524BA" w:rsidRDefault="00722DF9" w:rsidP="00C53A6C">
            <w:pPr>
              <w:spacing w:after="160" w:line="259" w:lineRule="auto"/>
              <w:rPr>
                <w:rFonts w:eastAsia="Calibri"/>
                <w:lang w:eastAsia="en-US"/>
              </w:rPr>
            </w:pPr>
            <w:r>
              <w:rPr>
                <w:rFonts w:eastAsia="Calibri"/>
                <w:lang w:eastAsia="en-US"/>
              </w:rPr>
              <w:t>n</w:t>
            </w:r>
            <w:r w:rsidR="005524BA" w:rsidRPr="005524BA">
              <w:rPr>
                <w:rFonts w:eastAsia="Calibri"/>
                <w:lang w:eastAsia="en-US"/>
              </w:rPr>
              <w:t xml:space="preserve">een </w:t>
            </w:r>
          </w:p>
        </w:tc>
      </w:tr>
    </w:tbl>
    <w:p w:rsidR="00213688" w:rsidRDefault="00213688" w:rsidP="005524BA">
      <w:pPr>
        <w:spacing w:after="200" w:line="276" w:lineRule="auto"/>
        <w:rPr>
          <w:rFonts w:eastAsia="Times New Roman" w:cs="Calibri"/>
          <w:b/>
          <w:lang w:eastAsia="en-US"/>
        </w:rPr>
      </w:pPr>
    </w:p>
    <w:p w:rsidR="005524BA" w:rsidRPr="005524BA" w:rsidRDefault="005524BA" w:rsidP="005524BA">
      <w:pPr>
        <w:spacing w:after="200" w:line="276" w:lineRule="auto"/>
        <w:rPr>
          <w:rFonts w:eastAsia="Times New Roman" w:cs="Calibri"/>
          <w:b/>
          <w:lang w:eastAsia="en-US"/>
        </w:rPr>
      </w:pPr>
      <w:r w:rsidRPr="005524BA">
        <w:rPr>
          <w:rFonts w:eastAsia="Times New Roman" w:cs="Calibri"/>
          <w:b/>
          <w:lang w:eastAsia="en-US"/>
        </w:rPr>
        <w:t>Toelichting</w:t>
      </w:r>
    </w:p>
    <w:p w:rsidR="005524BA" w:rsidRPr="005524BA" w:rsidRDefault="00AA6585" w:rsidP="005524BA">
      <w:pPr>
        <w:spacing w:after="200" w:line="276" w:lineRule="auto"/>
        <w:rPr>
          <w:rFonts w:eastAsia="Times New Roman" w:cs="Calibri"/>
          <w:b/>
          <w:lang w:eastAsia="en-US"/>
        </w:rPr>
      </w:pPr>
      <w:r>
        <w:rPr>
          <w:rFonts w:eastAsia="Times New Roman" w:cs="Calibri"/>
          <w:b/>
          <w:lang w:eastAsia="en-US"/>
        </w:rPr>
        <w:pict w14:anchorId="22FCBC85">
          <v:rect id="_x0000_i1038" style="width:0;height:1.5pt" o:hralign="center" o:hrstd="t" o:hr="t" fillcolor="#a0a0a0" stroked="f"/>
        </w:pict>
      </w:r>
    </w:p>
    <w:p w:rsidR="008306A5" w:rsidRDefault="00237B25" w:rsidP="00EF0FF9">
      <w:pPr>
        <w:pStyle w:val="Kop2"/>
        <w:numPr>
          <w:ilvl w:val="0"/>
          <w:numId w:val="0"/>
        </w:numPr>
        <w:spacing w:before="0" w:after="0"/>
        <w:rPr>
          <w:rFonts w:eastAsia="Calibri"/>
          <w:b/>
          <w:sz w:val="24"/>
          <w:szCs w:val="24"/>
          <w:u w:val="none"/>
          <w:lang w:eastAsia="en-US"/>
        </w:rPr>
      </w:pPr>
      <w:r w:rsidRPr="00213688">
        <w:rPr>
          <w:rFonts w:eastAsia="Calibri"/>
          <w:b/>
          <w:sz w:val="24"/>
          <w:szCs w:val="24"/>
          <w:u w:val="none"/>
          <w:lang w:eastAsia="en-US"/>
        </w:rPr>
        <w:lastRenderedPageBreak/>
        <w:t xml:space="preserve">WORDEN DE ACTIVITEITEN VAN ALLE INFORMELE EN PROFESSIONELE HULPVERLENERS OP ELKAAR </w:t>
      </w:r>
    </w:p>
    <w:p w:rsidR="005524BA" w:rsidRPr="00213688" w:rsidRDefault="00237B25" w:rsidP="00EF0FF9">
      <w:pPr>
        <w:pStyle w:val="Kop2"/>
        <w:numPr>
          <w:ilvl w:val="0"/>
          <w:numId w:val="0"/>
        </w:numPr>
        <w:spacing w:before="0" w:after="0"/>
        <w:rPr>
          <w:rFonts w:eastAsia="Calibri"/>
          <w:b/>
          <w:sz w:val="24"/>
          <w:szCs w:val="24"/>
          <w:u w:val="none"/>
          <w:lang w:eastAsia="en-US"/>
        </w:rPr>
      </w:pPr>
      <w:r w:rsidRPr="00213688">
        <w:rPr>
          <w:rFonts w:eastAsia="Calibri"/>
          <w:b/>
          <w:sz w:val="24"/>
          <w:szCs w:val="24"/>
          <w:u w:val="none"/>
          <w:lang w:eastAsia="en-US"/>
        </w:rPr>
        <w:t>AFGESTEMD, MET BETROKKENHEID VAN DE GEBRUIKER?</w:t>
      </w:r>
    </w:p>
    <w:p w:rsidR="00213688" w:rsidRPr="00213688" w:rsidRDefault="00213688" w:rsidP="00213688">
      <w:pPr>
        <w:rPr>
          <w:lang w:eastAsia="en-US"/>
        </w:rPr>
      </w:pPr>
    </w:p>
    <w:tbl>
      <w:tblPr>
        <w:tblStyle w:val="Tabelraster1"/>
        <w:tblW w:w="0" w:type="auto"/>
        <w:tblLook w:val="04A0" w:firstRow="1" w:lastRow="0" w:firstColumn="1" w:lastColumn="0" w:noHBand="0" w:noVBand="1"/>
      </w:tblPr>
      <w:tblGrid>
        <w:gridCol w:w="988"/>
        <w:gridCol w:w="4394"/>
      </w:tblGrid>
      <w:tr w:rsidR="005524BA" w:rsidRPr="005524BA" w:rsidTr="00213688">
        <w:tc>
          <w:tcPr>
            <w:tcW w:w="988" w:type="dxa"/>
          </w:tcPr>
          <w:p w:rsidR="005524BA" w:rsidRPr="005524BA" w:rsidRDefault="005524BA" w:rsidP="005524BA">
            <w:pPr>
              <w:spacing w:after="160" w:line="259" w:lineRule="auto"/>
              <w:rPr>
                <w:rFonts w:eastAsia="Calibri"/>
                <w:lang w:eastAsia="en-US"/>
              </w:rPr>
            </w:pPr>
          </w:p>
        </w:tc>
        <w:tc>
          <w:tcPr>
            <w:tcW w:w="4394" w:type="dxa"/>
          </w:tcPr>
          <w:p w:rsidR="005524BA" w:rsidRPr="005524BA" w:rsidRDefault="005524BA" w:rsidP="005524BA">
            <w:pPr>
              <w:spacing w:after="160" w:line="259" w:lineRule="auto"/>
              <w:rPr>
                <w:rFonts w:eastAsia="Calibri"/>
                <w:lang w:eastAsia="en-US"/>
              </w:rPr>
            </w:pPr>
            <w:r w:rsidRPr="005524BA">
              <w:rPr>
                <w:rFonts w:eastAsia="Calibri"/>
                <w:lang w:eastAsia="en-US"/>
              </w:rPr>
              <w:t>ja</w:t>
            </w:r>
          </w:p>
        </w:tc>
      </w:tr>
      <w:tr w:rsidR="005524BA" w:rsidRPr="005524BA" w:rsidTr="00213688">
        <w:tc>
          <w:tcPr>
            <w:tcW w:w="988" w:type="dxa"/>
          </w:tcPr>
          <w:p w:rsidR="005524BA" w:rsidRPr="005524BA" w:rsidRDefault="005524BA" w:rsidP="005524BA">
            <w:pPr>
              <w:spacing w:after="160" w:line="259" w:lineRule="auto"/>
              <w:rPr>
                <w:rFonts w:eastAsia="Calibri"/>
                <w:lang w:eastAsia="en-US"/>
              </w:rPr>
            </w:pPr>
          </w:p>
        </w:tc>
        <w:tc>
          <w:tcPr>
            <w:tcW w:w="4394" w:type="dxa"/>
          </w:tcPr>
          <w:p w:rsidR="005524BA" w:rsidRPr="005524BA" w:rsidRDefault="005524BA" w:rsidP="00C53A6C">
            <w:pPr>
              <w:spacing w:after="160" w:line="259" w:lineRule="auto"/>
              <w:rPr>
                <w:rFonts w:eastAsia="Calibri"/>
                <w:lang w:eastAsia="en-US"/>
              </w:rPr>
            </w:pPr>
            <w:r w:rsidRPr="005524BA">
              <w:rPr>
                <w:rFonts w:eastAsia="Calibri"/>
                <w:lang w:eastAsia="en-US"/>
              </w:rPr>
              <w:t xml:space="preserve">neen </w:t>
            </w:r>
          </w:p>
        </w:tc>
      </w:tr>
    </w:tbl>
    <w:p w:rsidR="00213688" w:rsidRDefault="00213688" w:rsidP="005524BA">
      <w:pPr>
        <w:spacing w:after="200" w:line="276" w:lineRule="auto"/>
        <w:rPr>
          <w:rFonts w:eastAsia="Times New Roman" w:cs="Calibri"/>
          <w:b/>
          <w:lang w:eastAsia="en-US"/>
        </w:rPr>
      </w:pPr>
    </w:p>
    <w:p w:rsidR="005524BA" w:rsidRPr="005524BA" w:rsidRDefault="005524BA" w:rsidP="005524BA">
      <w:pPr>
        <w:spacing w:after="200" w:line="276" w:lineRule="auto"/>
        <w:rPr>
          <w:rFonts w:eastAsia="Times New Roman" w:cs="Calibri"/>
          <w:b/>
          <w:lang w:eastAsia="en-US"/>
        </w:rPr>
      </w:pPr>
      <w:r w:rsidRPr="005524BA">
        <w:rPr>
          <w:rFonts w:eastAsia="Times New Roman" w:cs="Calibri"/>
          <w:b/>
          <w:lang w:eastAsia="en-US"/>
        </w:rPr>
        <w:t>Toelichting</w:t>
      </w:r>
    </w:p>
    <w:p w:rsidR="009A4EE7" w:rsidRDefault="00AA6585" w:rsidP="009A4EE7">
      <w:pPr>
        <w:spacing w:after="160" w:line="259" w:lineRule="auto"/>
        <w:rPr>
          <w:rFonts w:eastAsia="Times New Roman" w:cs="Calibri"/>
          <w:b/>
          <w:lang w:eastAsia="en-US"/>
        </w:rPr>
      </w:pPr>
      <w:r>
        <w:rPr>
          <w:rFonts w:eastAsia="Times New Roman" w:cs="Calibri"/>
          <w:b/>
          <w:lang w:eastAsia="en-US"/>
        </w:rPr>
        <w:pict w14:anchorId="22FCBC86">
          <v:rect id="_x0000_i1039" style="width:0;height:1.5pt" o:hralign="center" o:hrstd="t" o:hr="t" fillcolor="#a0a0a0" stroked="f"/>
        </w:pict>
      </w:r>
    </w:p>
    <w:p w:rsidR="009A4EE7" w:rsidRPr="00213688" w:rsidRDefault="009A4EE7" w:rsidP="00213688">
      <w:pPr>
        <w:pStyle w:val="Kop2"/>
        <w:numPr>
          <w:ilvl w:val="0"/>
          <w:numId w:val="0"/>
        </w:numPr>
        <w:ind w:left="576" w:hanging="576"/>
        <w:rPr>
          <w:rFonts w:eastAsia="Times New Roman" w:cs="Calibri"/>
          <w:b/>
          <w:sz w:val="24"/>
          <w:szCs w:val="24"/>
          <w:u w:val="none"/>
          <w:lang w:eastAsia="en-US"/>
        </w:rPr>
      </w:pPr>
      <w:r w:rsidRPr="00213688">
        <w:rPr>
          <w:rFonts w:eastAsia="Times New Roman"/>
          <w:b/>
          <w:sz w:val="24"/>
          <w:szCs w:val="24"/>
          <w:u w:val="none"/>
        </w:rPr>
        <w:t>WORDT ZORG VERLEEND AAN GEBRUIKERS IN EEN WZC?</w:t>
      </w:r>
    </w:p>
    <w:p w:rsidR="009A4EE7" w:rsidRPr="00213688" w:rsidRDefault="009A4EE7" w:rsidP="009A4EE7">
      <w:pPr>
        <w:rPr>
          <w:rFonts w:eastAsia="Times New Roman" w:cstheme="minorHAnsi"/>
          <w:b/>
        </w:rPr>
      </w:pPr>
    </w:p>
    <w:tbl>
      <w:tblPr>
        <w:tblStyle w:val="Tabelraster1"/>
        <w:tblW w:w="0" w:type="auto"/>
        <w:tblLook w:val="04A0" w:firstRow="1" w:lastRow="0" w:firstColumn="1" w:lastColumn="0" w:noHBand="0" w:noVBand="1"/>
      </w:tblPr>
      <w:tblGrid>
        <w:gridCol w:w="988"/>
        <w:gridCol w:w="4394"/>
      </w:tblGrid>
      <w:tr w:rsidR="009A4EE7" w:rsidRPr="00213688" w:rsidTr="00213688">
        <w:tc>
          <w:tcPr>
            <w:tcW w:w="988" w:type="dxa"/>
          </w:tcPr>
          <w:p w:rsidR="009A4EE7" w:rsidRPr="00213688" w:rsidRDefault="009A4EE7" w:rsidP="002F4EC4">
            <w:pPr>
              <w:spacing w:after="160" w:line="259" w:lineRule="auto"/>
              <w:rPr>
                <w:rFonts w:eastAsia="Calibri"/>
                <w:lang w:eastAsia="en-US"/>
              </w:rPr>
            </w:pPr>
          </w:p>
        </w:tc>
        <w:tc>
          <w:tcPr>
            <w:tcW w:w="4394" w:type="dxa"/>
          </w:tcPr>
          <w:p w:rsidR="009A4EE7" w:rsidRPr="00213688" w:rsidRDefault="009A4EE7" w:rsidP="002F4EC4">
            <w:pPr>
              <w:spacing w:after="160" w:line="259" w:lineRule="auto"/>
              <w:rPr>
                <w:rFonts w:eastAsia="Calibri"/>
                <w:lang w:eastAsia="en-US"/>
              </w:rPr>
            </w:pPr>
            <w:r w:rsidRPr="00213688">
              <w:rPr>
                <w:rFonts w:eastAsia="Calibri"/>
                <w:lang w:eastAsia="en-US"/>
              </w:rPr>
              <w:t>ja</w:t>
            </w:r>
          </w:p>
        </w:tc>
      </w:tr>
      <w:tr w:rsidR="009A4EE7" w:rsidRPr="00213688" w:rsidTr="00213688">
        <w:tc>
          <w:tcPr>
            <w:tcW w:w="988" w:type="dxa"/>
          </w:tcPr>
          <w:p w:rsidR="009A4EE7" w:rsidRPr="00213688" w:rsidRDefault="009A4EE7" w:rsidP="002F4EC4">
            <w:pPr>
              <w:spacing w:after="160" w:line="259" w:lineRule="auto"/>
              <w:rPr>
                <w:rFonts w:eastAsia="Calibri"/>
                <w:lang w:eastAsia="en-US"/>
              </w:rPr>
            </w:pPr>
          </w:p>
        </w:tc>
        <w:tc>
          <w:tcPr>
            <w:tcW w:w="4394" w:type="dxa"/>
          </w:tcPr>
          <w:p w:rsidR="009A4EE7" w:rsidRPr="00213688" w:rsidRDefault="009A4EE7" w:rsidP="002F4EC4">
            <w:pPr>
              <w:spacing w:after="160" w:line="259" w:lineRule="auto"/>
              <w:rPr>
                <w:rFonts w:eastAsia="Calibri"/>
                <w:lang w:eastAsia="en-US"/>
              </w:rPr>
            </w:pPr>
            <w:r w:rsidRPr="00213688">
              <w:rPr>
                <w:rFonts w:eastAsia="Calibri"/>
                <w:lang w:eastAsia="en-US"/>
              </w:rPr>
              <w:t xml:space="preserve">neen </w:t>
            </w:r>
          </w:p>
        </w:tc>
      </w:tr>
    </w:tbl>
    <w:p w:rsidR="009A4EE7" w:rsidRPr="00213688" w:rsidRDefault="009A4EE7" w:rsidP="009A4EE7">
      <w:pPr>
        <w:spacing w:after="200" w:line="276" w:lineRule="auto"/>
        <w:rPr>
          <w:rFonts w:eastAsia="Times New Roman" w:cs="Calibri"/>
          <w:b/>
          <w:lang w:eastAsia="en-US"/>
        </w:rPr>
      </w:pPr>
    </w:p>
    <w:p w:rsidR="009A4EE7" w:rsidRDefault="009A4EE7" w:rsidP="009A4EE7">
      <w:pPr>
        <w:spacing w:after="200" w:line="276" w:lineRule="auto"/>
        <w:rPr>
          <w:rFonts w:eastAsia="Times New Roman" w:cs="Calibri"/>
          <w:b/>
          <w:lang w:eastAsia="en-US"/>
        </w:rPr>
      </w:pPr>
      <w:r w:rsidRPr="00213688">
        <w:rPr>
          <w:rFonts w:eastAsia="Times New Roman" w:cs="Calibri"/>
          <w:b/>
          <w:lang w:eastAsia="en-US"/>
        </w:rPr>
        <w:t>Toelichting</w:t>
      </w:r>
    </w:p>
    <w:p w:rsidR="00C53A6C" w:rsidRPr="00213688" w:rsidRDefault="00AA6585" w:rsidP="009A4EE7">
      <w:pPr>
        <w:spacing w:after="200" w:line="276" w:lineRule="auto"/>
        <w:rPr>
          <w:rFonts w:eastAsia="Times New Roman" w:cs="Calibri"/>
          <w:b/>
          <w:lang w:eastAsia="en-US"/>
        </w:rPr>
      </w:pPr>
      <w:r>
        <w:rPr>
          <w:rFonts w:eastAsia="Times New Roman" w:cs="Calibri"/>
          <w:b/>
          <w:lang w:eastAsia="en-US"/>
        </w:rPr>
        <w:pict w14:anchorId="179C0E5F">
          <v:rect id="_x0000_i1040" style="width:0;height:1.5pt" o:hralign="center" o:hrstd="t" o:hr="t" fillcolor="#a0a0a0" stroked="f"/>
        </w:pict>
      </w:r>
    </w:p>
    <w:p w:rsidR="005524BA" w:rsidRPr="005524BA" w:rsidRDefault="009A4EE7" w:rsidP="00AE08B6">
      <w:pPr>
        <w:pStyle w:val="Kop1"/>
        <w:numPr>
          <w:ilvl w:val="0"/>
          <w:numId w:val="0"/>
        </w:numPr>
        <w:ind w:left="431" w:hanging="431"/>
        <w:rPr>
          <w:rFonts w:eastAsia="Calibri"/>
          <w:lang w:eastAsia="en-US"/>
        </w:rPr>
      </w:pPr>
      <w:r>
        <w:rPr>
          <w:rFonts w:eastAsia="Calibri"/>
          <w:lang w:eastAsia="en-US"/>
        </w:rPr>
        <w:t>F</w:t>
      </w:r>
      <w:r w:rsidR="005524BA" w:rsidRPr="005524BA">
        <w:rPr>
          <w:rFonts w:eastAsia="Calibri"/>
          <w:lang w:eastAsia="en-US"/>
        </w:rPr>
        <w:t>LEXIBILITEIT</w:t>
      </w:r>
    </w:p>
    <w:p w:rsidR="005524BA" w:rsidRPr="00843BB8" w:rsidRDefault="005524BA" w:rsidP="00843BB8">
      <w:pPr>
        <w:pStyle w:val="Kop2"/>
        <w:numPr>
          <w:ilvl w:val="0"/>
          <w:numId w:val="0"/>
        </w:numPr>
        <w:rPr>
          <w:rFonts w:eastAsia="Calibri"/>
          <w:b/>
          <w:sz w:val="24"/>
          <w:szCs w:val="24"/>
          <w:u w:val="none"/>
          <w:lang w:eastAsia="en-US"/>
        </w:rPr>
      </w:pPr>
      <w:r w:rsidRPr="00843BB8">
        <w:rPr>
          <w:rFonts w:eastAsia="Calibri"/>
          <w:b/>
          <w:sz w:val="24"/>
          <w:szCs w:val="24"/>
          <w:u w:val="none"/>
          <w:lang w:eastAsia="en-US"/>
        </w:rPr>
        <w:t xml:space="preserve">HOE </w:t>
      </w:r>
      <w:r w:rsidR="00804CA2" w:rsidRPr="00843BB8">
        <w:rPr>
          <w:rFonts w:eastAsia="Calibri"/>
          <w:b/>
          <w:sz w:val="24"/>
          <w:szCs w:val="24"/>
          <w:u w:val="none"/>
          <w:lang w:eastAsia="en-US"/>
        </w:rPr>
        <w:t xml:space="preserve">WORDT </w:t>
      </w:r>
      <w:r w:rsidRPr="00843BB8">
        <w:rPr>
          <w:rFonts w:eastAsia="Calibri"/>
          <w:b/>
          <w:sz w:val="24"/>
          <w:szCs w:val="24"/>
          <w:u w:val="none"/>
          <w:lang w:eastAsia="en-US"/>
        </w:rPr>
        <w:t xml:space="preserve">ACUTE ZORG </w:t>
      </w:r>
      <w:r w:rsidR="00804CA2" w:rsidRPr="00843BB8">
        <w:rPr>
          <w:rFonts w:eastAsia="Calibri"/>
          <w:b/>
          <w:sz w:val="24"/>
          <w:szCs w:val="24"/>
          <w:u w:val="none"/>
          <w:lang w:eastAsia="en-US"/>
        </w:rPr>
        <w:t xml:space="preserve">GEORGANISEERD WANNEER </w:t>
      </w:r>
      <w:r w:rsidRPr="00843BB8">
        <w:rPr>
          <w:rFonts w:eastAsia="Calibri"/>
          <w:b/>
          <w:sz w:val="24"/>
          <w:szCs w:val="24"/>
          <w:u w:val="none"/>
          <w:lang w:eastAsia="en-US"/>
        </w:rPr>
        <w:t>DIT VEREIST IS?</w:t>
      </w:r>
    </w:p>
    <w:p w:rsidR="005524BA" w:rsidRPr="005524BA" w:rsidRDefault="005524BA" w:rsidP="005524BA">
      <w:pPr>
        <w:spacing w:after="160" w:line="259" w:lineRule="auto"/>
        <w:rPr>
          <w:rFonts w:eastAsia="Calibri"/>
          <w:b/>
          <w:lang w:eastAsia="en-US"/>
        </w:rPr>
      </w:pPr>
      <w:r w:rsidRPr="005524BA">
        <w:rPr>
          <w:rFonts w:eastAsia="Calibri"/>
          <w:b/>
          <w:lang w:eastAsia="en-US"/>
        </w:rPr>
        <w:t>Toelichting</w:t>
      </w:r>
    </w:p>
    <w:p w:rsidR="005524BA" w:rsidRPr="005524BA" w:rsidRDefault="00AA6585" w:rsidP="005524BA">
      <w:pPr>
        <w:spacing w:after="200" w:line="276" w:lineRule="auto"/>
        <w:rPr>
          <w:rFonts w:eastAsia="Times New Roman" w:cs="Calibri"/>
          <w:b/>
          <w:lang w:eastAsia="en-US"/>
        </w:rPr>
      </w:pPr>
      <w:r>
        <w:rPr>
          <w:rFonts w:eastAsia="Times New Roman" w:cs="Calibri"/>
          <w:b/>
          <w:lang w:eastAsia="en-US"/>
        </w:rPr>
        <w:pict w14:anchorId="22FCBC87">
          <v:rect id="_x0000_i1041" style="width:0;height:1.5pt" o:hralign="center" o:hrstd="t" o:hr="t" fillcolor="#a0a0a0" stroked="f"/>
        </w:pict>
      </w:r>
    </w:p>
    <w:p w:rsidR="005524BA" w:rsidRDefault="005524BA" w:rsidP="00843BB8">
      <w:pPr>
        <w:pStyle w:val="Kop2"/>
        <w:numPr>
          <w:ilvl w:val="0"/>
          <w:numId w:val="0"/>
        </w:numPr>
        <w:rPr>
          <w:rFonts w:eastAsia="Calibri"/>
          <w:b/>
          <w:sz w:val="24"/>
          <w:szCs w:val="24"/>
          <w:u w:val="none"/>
          <w:lang w:eastAsia="en-US"/>
        </w:rPr>
      </w:pPr>
      <w:r w:rsidRPr="00843BB8">
        <w:rPr>
          <w:rFonts w:eastAsia="Calibri"/>
          <w:b/>
          <w:sz w:val="24"/>
          <w:szCs w:val="24"/>
          <w:u w:val="none"/>
          <w:lang w:eastAsia="en-US"/>
        </w:rPr>
        <w:t>WORDEN ONREGELMATIGE PRESTATIES GEPRESTEERD?</w:t>
      </w:r>
    </w:p>
    <w:p w:rsidR="00843BB8" w:rsidRPr="00843BB8" w:rsidRDefault="00843BB8" w:rsidP="00843BB8">
      <w:pPr>
        <w:rPr>
          <w:lang w:eastAsia="en-US"/>
        </w:rPr>
      </w:pPr>
    </w:p>
    <w:tbl>
      <w:tblPr>
        <w:tblStyle w:val="Tabelraster1"/>
        <w:tblW w:w="0" w:type="auto"/>
        <w:tblLook w:val="04A0" w:firstRow="1" w:lastRow="0" w:firstColumn="1" w:lastColumn="0" w:noHBand="0" w:noVBand="1"/>
      </w:tblPr>
      <w:tblGrid>
        <w:gridCol w:w="988"/>
        <w:gridCol w:w="4394"/>
      </w:tblGrid>
      <w:tr w:rsidR="005524BA" w:rsidRPr="005524BA" w:rsidTr="00843BB8">
        <w:tc>
          <w:tcPr>
            <w:tcW w:w="988" w:type="dxa"/>
          </w:tcPr>
          <w:p w:rsidR="005524BA" w:rsidRPr="005524BA" w:rsidRDefault="005524BA" w:rsidP="005524BA">
            <w:pPr>
              <w:spacing w:after="160" w:line="259" w:lineRule="auto"/>
              <w:rPr>
                <w:rFonts w:eastAsia="Calibri"/>
                <w:lang w:eastAsia="en-US"/>
              </w:rPr>
            </w:pPr>
          </w:p>
        </w:tc>
        <w:tc>
          <w:tcPr>
            <w:tcW w:w="4394" w:type="dxa"/>
          </w:tcPr>
          <w:p w:rsidR="005524BA" w:rsidRPr="005524BA" w:rsidRDefault="005524BA" w:rsidP="005524BA">
            <w:pPr>
              <w:spacing w:after="160" w:line="259" w:lineRule="auto"/>
              <w:rPr>
                <w:rFonts w:eastAsia="Calibri"/>
                <w:lang w:eastAsia="en-US"/>
              </w:rPr>
            </w:pPr>
            <w:r w:rsidRPr="005524BA">
              <w:rPr>
                <w:rFonts w:eastAsia="Calibri"/>
                <w:lang w:eastAsia="en-US"/>
              </w:rPr>
              <w:t>ja</w:t>
            </w:r>
          </w:p>
        </w:tc>
      </w:tr>
      <w:tr w:rsidR="005524BA" w:rsidRPr="005524BA" w:rsidTr="00843BB8">
        <w:tc>
          <w:tcPr>
            <w:tcW w:w="988" w:type="dxa"/>
          </w:tcPr>
          <w:p w:rsidR="005524BA" w:rsidRPr="005524BA" w:rsidRDefault="005524BA" w:rsidP="005524BA">
            <w:pPr>
              <w:spacing w:after="160" w:line="259" w:lineRule="auto"/>
              <w:rPr>
                <w:rFonts w:eastAsia="Calibri"/>
                <w:lang w:eastAsia="en-US"/>
              </w:rPr>
            </w:pPr>
          </w:p>
        </w:tc>
        <w:tc>
          <w:tcPr>
            <w:tcW w:w="4394" w:type="dxa"/>
          </w:tcPr>
          <w:p w:rsidR="005524BA" w:rsidRPr="005524BA" w:rsidRDefault="005524BA" w:rsidP="00C53A6C">
            <w:pPr>
              <w:spacing w:after="160" w:line="259" w:lineRule="auto"/>
              <w:rPr>
                <w:rFonts w:eastAsia="Calibri"/>
                <w:lang w:eastAsia="en-US"/>
              </w:rPr>
            </w:pPr>
            <w:r w:rsidRPr="005524BA">
              <w:rPr>
                <w:rFonts w:eastAsia="Calibri"/>
                <w:lang w:eastAsia="en-US"/>
              </w:rPr>
              <w:t xml:space="preserve">neen </w:t>
            </w:r>
          </w:p>
        </w:tc>
      </w:tr>
    </w:tbl>
    <w:p w:rsidR="00843BB8" w:rsidRDefault="00843BB8" w:rsidP="005524BA">
      <w:pPr>
        <w:spacing w:after="200" w:line="276" w:lineRule="auto"/>
        <w:rPr>
          <w:rFonts w:eastAsia="Times New Roman" w:cs="Calibri"/>
          <w:b/>
          <w:lang w:eastAsia="en-US"/>
        </w:rPr>
      </w:pPr>
    </w:p>
    <w:p w:rsidR="005524BA" w:rsidRPr="005524BA" w:rsidRDefault="005524BA" w:rsidP="005524BA">
      <w:pPr>
        <w:spacing w:after="200" w:line="276" w:lineRule="auto"/>
        <w:rPr>
          <w:rFonts w:eastAsia="Times New Roman" w:cs="Calibri"/>
          <w:b/>
          <w:lang w:eastAsia="en-US"/>
        </w:rPr>
      </w:pPr>
      <w:r w:rsidRPr="005524BA">
        <w:rPr>
          <w:rFonts w:eastAsia="Times New Roman" w:cs="Calibri"/>
          <w:b/>
          <w:lang w:eastAsia="en-US"/>
        </w:rPr>
        <w:t>Toelichting</w:t>
      </w:r>
    </w:p>
    <w:p w:rsidR="005524BA" w:rsidRPr="005524BA" w:rsidRDefault="00AA6585" w:rsidP="005524BA">
      <w:pPr>
        <w:spacing w:after="200" w:line="276" w:lineRule="auto"/>
        <w:rPr>
          <w:rFonts w:eastAsia="Times New Roman" w:cs="Calibri"/>
          <w:b/>
          <w:lang w:eastAsia="en-US"/>
        </w:rPr>
      </w:pPr>
      <w:r>
        <w:rPr>
          <w:rFonts w:eastAsia="Times New Roman" w:cs="Calibri"/>
          <w:b/>
          <w:lang w:eastAsia="en-US"/>
        </w:rPr>
        <w:pict w14:anchorId="22FCBC88">
          <v:rect id="_x0000_i1042" style="width:0;height:1.5pt" o:hralign="center" o:hrstd="t" o:hr="t" fillcolor="#a0a0a0" stroked="f"/>
        </w:pict>
      </w:r>
    </w:p>
    <w:p w:rsidR="005524BA" w:rsidRDefault="005524BA" w:rsidP="00843BB8">
      <w:pPr>
        <w:pStyle w:val="Kop2"/>
        <w:numPr>
          <w:ilvl w:val="0"/>
          <w:numId w:val="0"/>
        </w:numPr>
        <w:ind w:left="576" w:hanging="576"/>
        <w:rPr>
          <w:rFonts w:eastAsia="Calibri"/>
          <w:b/>
          <w:sz w:val="24"/>
          <w:szCs w:val="24"/>
          <w:u w:val="none"/>
          <w:lang w:eastAsia="en-US"/>
        </w:rPr>
      </w:pPr>
      <w:r w:rsidRPr="00843BB8">
        <w:rPr>
          <w:rFonts w:eastAsia="Calibri"/>
          <w:b/>
          <w:sz w:val="24"/>
          <w:szCs w:val="24"/>
          <w:u w:val="none"/>
          <w:lang w:eastAsia="en-US"/>
        </w:rPr>
        <w:t>WORDEN PAKKETTEN VAN 2 UUR GEPRESTEERD?</w:t>
      </w:r>
    </w:p>
    <w:p w:rsidR="00843BB8" w:rsidRPr="00843BB8" w:rsidRDefault="00843BB8" w:rsidP="00843BB8">
      <w:pPr>
        <w:rPr>
          <w:lang w:eastAsia="en-US"/>
        </w:rPr>
      </w:pPr>
    </w:p>
    <w:tbl>
      <w:tblPr>
        <w:tblStyle w:val="Tabelraster1"/>
        <w:tblW w:w="0" w:type="auto"/>
        <w:tblLook w:val="04A0" w:firstRow="1" w:lastRow="0" w:firstColumn="1" w:lastColumn="0" w:noHBand="0" w:noVBand="1"/>
      </w:tblPr>
      <w:tblGrid>
        <w:gridCol w:w="988"/>
        <w:gridCol w:w="4394"/>
      </w:tblGrid>
      <w:tr w:rsidR="005524BA" w:rsidRPr="005524BA" w:rsidTr="00843BB8">
        <w:tc>
          <w:tcPr>
            <w:tcW w:w="988" w:type="dxa"/>
          </w:tcPr>
          <w:p w:rsidR="005524BA" w:rsidRPr="005524BA" w:rsidRDefault="005524BA" w:rsidP="005524BA">
            <w:pPr>
              <w:spacing w:after="160" w:line="259" w:lineRule="auto"/>
              <w:rPr>
                <w:rFonts w:eastAsia="Calibri"/>
                <w:lang w:eastAsia="en-US"/>
              </w:rPr>
            </w:pPr>
          </w:p>
        </w:tc>
        <w:tc>
          <w:tcPr>
            <w:tcW w:w="4394" w:type="dxa"/>
          </w:tcPr>
          <w:p w:rsidR="005524BA" w:rsidRPr="005524BA" w:rsidRDefault="005524BA" w:rsidP="005524BA">
            <w:pPr>
              <w:spacing w:after="160" w:line="259" w:lineRule="auto"/>
              <w:rPr>
                <w:rFonts w:eastAsia="Calibri"/>
                <w:lang w:eastAsia="en-US"/>
              </w:rPr>
            </w:pPr>
            <w:r w:rsidRPr="005524BA">
              <w:rPr>
                <w:rFonts w:eastAsia="Calibri"/>
                <w:lang w:eastAsia="en-US"/>
              </w:rPr>
              <w:t>ja</w:t>
            </w:r>
          </w:p>
        </w:tc>
      </w:tr>
      <w:tr w:rsidR="005524BA" w:rsidRPr="005524BA" w:rsidTr="00843BB8">
        <w:tc>
          <w:tcPr>
            <w:tcW w:w="988" w:type="dxa"/>
          </w:tcPr>
          <w:p w:rsidR="005524BA" w:rsidRPr="005524BA" w:rsidRDefault="005524BA" w:rsidP="005524BA">
            <w:pPr>
              <w:spacing w:after="160" w:line="259" w:lineRule="auto"/>
              <w:rPr>
                <w:rFonts w:eastAsia="Calibri"/>
                <w:lang w:eastAsia="en-US"/>
              </w:rPr>
            </w:pPr>
          </w:p>
        </w:tc>
        <w:tc>
          <w:tcPr>
            <w:tcW w:w="4394" w:type="dxa"/>
          </w:tcPr>
          <w:p w:rsidR="005524BA" w:rsidRPr="005524BA" w:rsidRDefault="005524BA" w:rsidP="00C53A6C">
            <w:pPr>
              <w:spacing w:after="160" w:line="259" w:lineRule="auto"/>
              <w:rPr>
                <w:rFonts w:eastAsia="Calibri"/>
                <w:lang w:eastAsia="en-US"/>
              </w:rPr>
            </w:pPr>
            <w:r w:rsidRPr="005524BA">
              <w:rPr>
                <w:rFonts w:eastAsia="Calibri"/>
                <w:lang w:eastAsia="en-US"/>
              </w:rPr>
              <w:t xml:space="preserve">neen </w:t>
            </w:r>
          </w:p>
        </w:tc>
      </w:tr>
    </w:tbl>
    <w:p w:rsidR="00843BB8" w:rsidRDefault="00843BB8" w:rsidP="005524BA">
      <w:pPr>
        <w:spacing w:after="200" w:line="276" w:lineRule="auto"/>
        <w:rPr>
          <w:rFonts w:eastAsia="Times New Roman" w:cs="Calibri"/>
          <w:b/>
          <w:lang w:eastAsia="en-US"/>
        </w:rPr>
      </w:pPr>
    </w:p>
    <w:p w:rsidR="005524BA" w:rsidRPr="005524BA" w:rsidRDefault="005524BA" w:rsidP="005524BA">
      <w:pPr>
        <w:spacing w:after="200" w:line="276" w:lineRule="auto"/>
        <w:rPr>
          <w:rFonts w:eastAsia="Times New Roman" w:cs="Calibri"/>
          <w:b/>
          <w:lang w:eastAsia="en-US"/>
        </w:rPr>
      </w:pPr>
      <w:r w:rsidRPr="005524BA">
        <w:rPr>
          <w:rFonts w:eastAsia="Times New Roman" w:cs="Calibri"/>
          <w:b/>
          <w:lang w:eastAsia="en-US"/>
        </w:rPr>
        <w:t>Toelichting</w:t>
      </w:r>
    </w:p>
    <w:p w:rsidR="005524BA" w:rsidRPr="005524BA" w:rsidRDefault="00AA6585" w:rsidP="005524BA">
      <w:pPr>
        <w:spacing w:after="200" w:line="276" w:lineRule="auto"/>
        <w:rPr>
          <w:rFonts w:eastAsia="Times New Roman" w:cs="Calibri"/>
          <w:b/>
          <w:lang w:eastAsia="en-US"/>
        </w:rPr>
      </w:pPr>
      <w:r>
        <w:rPr>
          <w:rFonts w:eastAsia="Times New Roman" w:cs="Calibri"/>
          <w:b/>
          <w:lang w:eastAsia="en-US"/>
        </w:rPr>
        <w:lastRenderedPageBreak/>
        <w:pict w14:anchorId="22FCBC89">
          <v:rect id="_x0000_i1043" style="width:0;height:1.5pt" o:hralign="center" o:hrstd="t" o:hr="t" fillcolor="#a0a0a0" stroked="f"/>
        </w:pict>
      </w:r>
    </w:p>
    <w:p w:rsidR="00AE08B6" w:rsidRDefault="005524BA" w:rsidP="00EF0FF9">
      <w:pPr>
        <w:pStyle w:val="Kop2"/>
        <w:numPr>
          <w:ilvl w:val="0"/>
          <w:numId w:val="0"/>
        </w:numPr>
        <w:spacing w:before="0" w:after="0"/>
        <w:ind w:left="576" w:hanging="576"/>
        <w:rPr>
          <w:rFonts w:eastAsia="Calibri"/>
          <w:b/>
          <w:sz w:val="24"/>
          <w:szCs w:val="24"/>
          <w:u w:val="none"/>
          <w:lang w:eastAsia="en-US"/>
        </w:rPr>
      </w:pPr>
      <w:r w:rsidRPr="00843BB8">
        <w:rPr>
          <w:rFonts w:eastAsia="Calibri"/>
          <w:b/>
          <w:sz w:val="24"/>
          <w:szCs w:val="24"/>
          <w:u w:val="none"/>
          <w:lang w:eastAsia="en-US"/>
        </w:rPr>
        <w:t xml:space="preserve">WORDEN </w:t>
      </w:r>
      <w:r w:rsidR="009A4EE7" w:rsidRPr="00843BB8">
        <w:rPr>
          <w:rFonts w:eastAsia="Calibri"/>
          <w:b/>
          <w:sz w:val="24"/>
          <w:szCs w:val="24"/>
          <w:u w:val="none"/>
          <w:lang w:eastAsia="en-US"/>
        </w:rPr>
        <w:t xml:space="preserve">ACUTE ZORG, </w:t>
      </w:r>
      <w:r w:rsidRPr="00843BB8">
        <w:rPr>
          <w:rFonts w:eastAsia="Calibri"/>
          <w:b/>
          <w:sz w:val="24"/>
          <w:szCs w:val="24"/>
          <w:u w:val="none"/>
          <w:lang w:eastAsia="en-US"/>
        </w:rPr>
        <w:t>ONREGELMATIGE PRESTA</w:t>
      </w:r>
      <w:r w:rsidR="00AE08B6">
        <w:rPr>
          <w:rFonts w:eastAsia="Calibri"/>
          <w:b/>
          <w:sz w:val="24"/>
          <w:szCs w:val="24"/>
          <w:u w:val="none"/>
          <w:lang w:eastAsia="en-US"/>
        </w:rPr>
        <w:t>TIES, PAKKETTEN VAN 2 UUR EN DE</w:t>
      </w:r>
    </w:p>
    <w:p w:rsidR="005524BA" w:rsidRDefault="008306A5" w:rsidP="00EF0FF9">
      <w:pPr>
        <w:pStyle w:val="Kop2"/>
        <w:numPr>
          <w:ilvl w:val="0"/>
          <w:numId w:val="0"/>
        </w:numPr>
        <w:spacing w:before="0" w:after="0"/>
        <w:ind w:left="576" w:hanging="576"/>
        <w:rPr>
          <w:rFonts w:eastAsia="Calibri"/>
          <w:b/>
          <w:sz w:val="24"/>
          <w:szCs w:val="24"/>
          <w:u w:val="none"/>
          <w:lang w:eastAsia="en-US"/>
        </w:rPr>
      </w:pPr>
      <w:r>
        <w:rPr>
          <w:rFonts w:eastAsia="Calibri"/>
          <w:b/>
          <w:sz w:val="24"/>
          <w:szCs w:val="24"/>
          <w:u w:val="none"/>
          <w:lang w:eastAsia="en-US"/>
        </w:rPr>
        <w:t>ANNULERINGSREGELING</w:t>
      </w:r>
      <w:r w:rsidR="00C51A9F">
        <w:rPr>
          <w:rFonts w:eastAsia="Calibri"/>
          <w:b/>
          <w:sz w:val="24"/>
          <w:szCs w:val="24"/>
          <w:u w:val="none"/>
          <w:lang w:eastAsia="en-US"/>
        </w:rPr>
        <w:t xml:space="preserve"> </w:t>
      </w:r>
      <w:r w:rsidR="00C51A9F" w:rsidRPr="008306A5">
        <w:rPr>
          <w:rFonts w:eastAsia="Calibri"/>
          <w:b/>
          <w:sz w:val="24"/>
          <w:szCs w:val="24"/>
          <w:u w:val="none"/>
          <w:lang w:eastAsia="en-US"/>
        </w:rPr>
        <w:t xml:space="preserve">AAN DE GEBRUIKER </w:t>
      </w:r>
      <w:r w:rsidR="005524BA" w:rsidRPr="00843BB8">
        <w:rPr>
          <w:rFonts w:eastAsia="Calibri"/>
          <w:b/>
          <w:sz w:val="24"/>
          <w:szCs w:val="24"/>
          <w:u w:val="none"/>
          <w:lang w:eastAsia="en-US"/>
        </w:rPr>
        <w:t>BEKEND GEMAAKT?</w:t>
      </w:r>
    </w:p>
    <w:p w:rsidR="00843BB8" w:rsidRPr="00843BB8" w:rsidRDefault="00843BB8" w:rsidP="00843BB8">
      <w:pPr>
        <w:rPr>
          <w:lang w:eastAsia="en-US"/>
        </w:rPr>
      </w:pPr>
    </w:p>
    <w:tbl>
      <w:tblPr>
        <w:tblStyle w:val="Tabelraster1"/>
        <w:tblW w:w="0" w:type="auto"/>
        <w:tblLook w:val="04A0" w:firstRow="1" w:lastRow="0" w:firstColumn="1" w:lastColumn="0" w:noHBand="0" w:noVBand="1"/>
      </w:tblPr>
      <w:tblGrid>
        <w:gridCol w:w="988"/>
        <w:gridCol w:w="4252"/>
      </w:tblGrid>
      <w:tr w:rsidR="005524BA" w:rsidRPr="005524BA" w:rsidTr="00843BB8">
        <w:tc>
          <w:tcPr>
            <w:tcW w:w="988" w:type="dxa"/>
          </w:tcPr>
          <w:p w:rsidR="005524BA" w:rsidRPr="005524BA" w:rsidRDefault="005524BA" w:rsidP="005524BA">
            <w:pPr>
              <w:spacing w:after="160" w:line="259" w:lineRule="auto"/>
              <w:rPr>
                <w:rFonts w:eastAsia="Calibri"/>
                <w:lang w:eastAsia="en-US"/>
              </w:rPr>
            </w:pPr>
          </w:p>
        </w:tc>
        <w:tc>
          <w:tcPr>
            <w:tcW w:w="4252" w:type="dxa"/>
          </w:tcPr>
          <w:p w:rsidR="005524BA" w:rsidRPr="005524BA" w:rsidRDefault="005524BA" w:rsidP="005524BA">
            <w:pPr>
              <w:spacing w:after="160" w:line="259" w:lineRule="auto"/>
              <w:rPr>
                <w:rFonts w:eastAsia="Calibri"/>
                <w:lang w:eastAsia="en-US"/>
              </w:rPr>
            </w:pPr>
            <w:r w:rsidRPr="005524BA">
              <w:rPr>
                <w:rFonts w:eastAsia="Calibri"/>
                <w:lang w:eastAsia="en-US"/>
              </w:rPr>
              <w:t>ja</w:t>
            </w:r>
          </w:p>
        </w:tc>
      </w:tr>
      <w:tr w:rsidR="005524BA" w:rsidRPr="005524BA" w:rsidTr="00843BB8">
        <w:tc>
          <w:tcPr>
            <w:tcW w:w="988" w:type="dxa"/>
          </w:tcPr>
          <w:p w:rsidR="005524BA" w:rsidRPr="005524BA" w:rsidRDefault="005524BA" w:rsidP="005524BA">
            <w:pPr>
              <w:spacing w:after="160" w:line="259" w:lineRule="auto"/>
              <w:rPr>
                <w:rFonts w:eastAsia="Calibri"/>
                <w:lang w:eastAsia="en-US"/>
              </w:rPr>
            </w:pPr>
          </w:p>
        </w:tc>
        <w:tc>
          <w:tcPr>
            <w:tcW w:w="4252" w:type="dxa"/>
          </w:tcPr>
          <w:p w:rsidR="005524BA" w:rsidRPr="005524BA" w:rsidRDefault="005524BA" w:rsidP="00C53A6C">
            <w:pPr>
              <w:spacing w:after="160" w:line="259" w:lineRule="auto"/>
              <w:rPr>
                <w:rFonts w:eastAsia="Calibri"/>
                <w:lang w:eastAsia="en-US"/>
              </w:rPr>
            </w:pPr>
            <w:r w:rsidRPr="005524BA">
              <w:rPr>
                <w:rFonts w:eastAsia="Calibri"/>
                <w:lang w:eastAsia="en-US"/>
              </w:rPr>
              <w:t xml:space="preserve">neen </w:t>
            </w:r>
          </w:p>
        </w:tc>
      </w:tr>
    </w:tbl>
    <w:p w:rsidR="00843BB8" w:rsidRDefault="00843BB8" w:rsidP="005524BA">
      <w:pPr>
        <w:spacing w:after="200" w:line="276" w:lineRule="auto"/>
        <w:rPr>
          <w:rFonts w:eastAsia="Times New Roman" w:cs="Calibri"/>
          <w:b/>
          <w:lang w:eastAsia="en-US"/>
        </w:rPr>
      </w:pPr>
    </w:p>
    <w:p w:rsidR="005524BA" w:rsidRPr="005524BA" w:rsidRDefault="005524BA" w:rsidP="005524BA">
      <w:pPr>
        <w:spacing w:after="200" w:line="276" w:lineRule="auto"/>
        <w:rPr>
          <w:rFonts w:eastAsia="Times New Roman" w:cs="Calibri"/>
          <w:b/>
          <w:lang w:eastAsia="en-US"/>
        </w:rPr>
      </w:pPr>
      <w:r w:rsidRPr="005524BA">
        <w:rPr>
          <w:rFonts w:eastAsia="Times New Roman" w:cs="Calibri"/>
          <w:b/>
          <w:lang w:eastAsia="en-US"/>
        </w:rPr>
        <w:t>Toelichting</w:t>
      </w:r>
    </w:p>
    <w:p w:rsidR="005524BA" w:rsidRPr="005524BA" w:rsidRDefault="00AA6585" w:rsidP="005524BA">
      <w:pPr>
        <w:spacing w:after="200" w:line="276" w:lineRule="auto"/>
        <w:rPr>
          <w:rFonts w:eastAsia="Times New Roman" w:cs="Calibri"/>
          <w:b/>
          <w:lang w:eastAsia="en-US"/>
        </w:rPr>
      </w:pPr>
      <w:r>
        <w:rPr>
          <w:rFonts w:eastAsia="Times New Roman" w:cs="Calibri"/>
          <w:b/>
          <w:lang w:eastAsia="en-US"/>
        </w:rPr>
        <w:pict w14:anchorId="22FCBC8B">
          <v:rect id="_x0000_i1044" style="width:0;height:1.5pt" o:hralign="center" o:hrstd="t" o:hr="t" fillcolor="#a0a0a0" stroked="f"/>
        </w:pict>
      </w:r>
    </w:p>
    <w:p w:rsidR="00CB743B" w:rsidRDefault="00CB743B" w:rsidP="00CB743B">
      <w:pPr>
        <w:pStyle w:val="Kop2"/>
        <w:numPr>
          <w:ilvl w:val="0"/>
          <w:numId w:val="0"/>
        </w:numPr>
        <w:spacing w:before="0" w:after="0"/>
        <w:ind w:left="576" w:hanging="576"/>
        <w:rPr>
          <w:rFonts w:eastAsia="Calibri"/>
          <w:b/>
          <w:sz w:val="24"/>
          <w:szCs w:val="24"/>
          <w:u w:val="none"/>
          <w:lang w:eastAsia="en-US"/>
        </w:rPr>
      </w:pPr>
      <w:r w:rsidRPr="00843BB8">
        <w:rPr>
          <w:rFonts w:eastAsia="Calibri"/>
          <w:b/>
          <w:sz w:val="24"/>
          <w:szCs w:val="24"/>
          <w:u w:val="none"/>
          <w:lang w:eastAsia="en-US"/>
        </w:rPr>
        <w:t>IS DE INFORMATIE M.B.T. DE ANNULERINGSVERGOEDING I</w:t>
      </w:r>
      <w:r>
        <w:rPr>
          <w:rFonts w:eastAsia="Calibri"/>
          <w:b/>
          <w:sz w:val="24"/>
          <w:szCs w:val="24"/>
          <w:u w:val="none"/>
          <w:lang w:eastAsia="en-US"/>
        </w:rPr>
        <w:t>N OVEREENSTEMMING MET DE</w:t>
      </w:r>
    </w:p>
    <w:p w:rsidR="00CB743B" w:rsidRDefault="00CB743B" w:rsidP="00CB743B">
      <w:pPr>
        <w:pStyle w:val="Kop2"/>
        <w:numPr>
          <w:ilvl w:val="0"/>
          <w:numId w:val="0"/>
        </w:numPr>
        <w:spacing w:before="0" w:after="0"/>
        <w:ind w:left="576" w:hanging="576"/>
        <w:rPr>
          <w:rFonts w:eastAsia="Calibri"/>
          <w:b/>
          <w:sz w:val="24"/>
          <w:szCs w:val="24"/>
          <w:u w:val="none"/>
          <w:lang w:eastAsia="en-US"/>
        </w:rPr>
      </w:pPr>
      <w:r w:rsidRPr="00843BB8">
        <w:rPr>
          <w:rFonts w:eastAsia="Calibri"/>
          <w:b/>
          <w:sz w:val="24"/>
          <w:szCs w:val="24"/>
          <w:u w:val="none"/>
          <w:lang w:eastAsia="en-US"/>
        </w:rPr>
        <w:t xml:space="preserve">REGELGEVING? </w:t>
      </w:r>
    </w:p>
    <w:p w:rsidR="00CB743B" w:rsidRPr="00843BB8" w:rsidRDefault="00CB743B" w:rsidP="00CB743B">
      <w:pPr>
        <w:rPr>
          <w:lang w:eastAsia="en-US"/>
        </w:rPr>
      </w:pPr>
    </w:p>
    <w:tbl>
      <w:tblPr>
        <w:tblStyle w:val="Tabelraster1"/>
        <w:tblW w:w="0" w:type="auto"/>
        <w:tblLook w:val="04A0" w:firstRow="1" w:lastRow="0" w:firstColumn="1" w:lastColumn="0" w:noHBand="0" w:noVBand="1"/>
      </w:tblPr>
      <w:tblGrid>
        <w:gridCol w:w="988"/>
        <w:gridCol w:w="4394"/>
      </w:tblGrid>
      <w:tr w:rsidR="00CB743B" w:rsidRPr="005524BA" w:rsidTr="000C3AFC">
        <w:tc>
          <w:tcPr>
            <w:tcW w:w="988" w:type="dxa"/>
          </w:tcPr>
          <w:p w:rsidR="00CB743B" w:rsidRPr="005524BA" w:rsidRDefault="00CB743B" w:rsidP="000C3AFC">
            <w:pPr>
              <w:spacing w:after="160" w:line="259" w:lineRule="auto"/>
              <w:rPr>
                <w:rFonts w:eastAsia="Calibri"/>
                <w:lang w:eastAsia="en-US"/>
              </w:rPr>
            </w:pPr>
          </w:p>
        </w:tc>
        <w:tc>
          <w:tcPr>
            <w:tcW w:w="4394" w:type="dxa"/>
          </w:tcPr>
          <w:p w:rsidR="00CB743B" w:rsidRPr="005524BA" w:rsidRDefault="00CB743B" w:rsidP="000C3AFC">
            <w:pPr>
              <w:spacing w:after="160" w:line="259" w:lineRule="auto"/>
              <w:rPr>
                <w:rFonts w:eastAsia="Calibri"/>
                <w:lang w:eastAsia="en-US"/>
              </w:rPr>
            </w:pPr>
            <w:r w:rsidRPr="005524BA">
              <w:rPr>
                <w:rFonts w:eastAsia="Calibri"/>
                <w:lang w:eastAsia="en-US"/>
              </w:rPr>
              <w:t>ja</w:t>
            </w:r>
          </w:p>
        </w:tc>
      </w:tr>
      <w:tr w:rsidR="00CB743B" w:rsidRPr="005524BA" w:rsidTr="000C3AFC">
        <w:tc>
          <w:tcPr>
            <w:tcW w:w="988" w:type="dxa"/>
          </w:tcPr>
          <w:p w:rsidR="00CB743B" w:rsidRPr="005524BA" w:rsidRDefault="00CB743B" w:rsidP="000C3AFC">
            <w:pPr>
              <w:spacing w:after="160" w:line="259" w:lineRule="auto"/>
              <w:rPr>
                <w:rFonts w:eastAsia="Calibri"/>
                <w:lang w:eastAsia="en-US"/>
              </w:rPr>
            </w:pPr>
          </w:p>
        </w:tc>
        <w:tc>
          <w:tcPr>
            <w:tcW w:w="4394" w:type="dxa"/>
          </w:tcPr>
          <w:p w:rsidR="00CB743B" w:rsidRPr="005524BA" w:rsidRDefault="00CB743B" w:rsidP="00CB743B">
            <w:pPr>
              <w:spacing w:after="160" w:line="259" w:lineRule="auto"/>
              <w:rPr>
                <w:rFonts w:eastAsia="Calibri"/>
                <w:lang w:eastAsia="en-US"/>
              </w:rPr>
            </w:pPr>
            <w:r w:rsidRPr="005524BA">
              <w:rPr>
                <w:rFonts w:eastAsia="Calibri"/>
                <w:lang w:eastAsia="en-US"/>
              </w:rPr>
              <w:t xml:space="preserve">neen </w:t>
            </w:r>
          </w:p>
        </w:tc>
      </w:tr>
    </w:tbl>
    <w:p w:rsidR="00CB743B" w:rsidRDefault="00CB743B" w:rsidP="00CB743B">
      <w:pPr>
        <w:spacing w:after="200" w:line="276" w:lineRule="auto"/>
        <w:rPr>
          <w:rFonts w:eastAsia="Times New Roman" w:cs="Calibri"/>
          <w:b/>
          <w:lang w:eastAsia="en-US"/>
        </w:rPr>
      </w:pPr>
    </w:p>
    <w:p w:rsidR="00E763C5" w:rsidRDefault="00CB743B" w:rsidP="00CB743B">
      <w:pPr>
        <w:spacing w:after="200" w:line="276" w:lineRule="auto"/>
        <w:rPr>
          <w:rFonts w:eastAsia="Times New Roman" w:cs="Calibri"/>
          <w:b/>
          <w:lang w:eastAsia="en-US"/>
        </w:rPr>
      </w:pPr>
      <w:r w:rsidRPr="005524BA">
        <w:rPr>
          <w:rFonts w:eastAsia="Times New Roman" w:cs="Calibri"/>
          <w:b/>
          <w:lang w:eastAsia="en-US"/>
        </w:rPr>
        <w:t>Toelichting</w:t>
      </w:r>
    </w:p>
    <w:p w:rsidR="00CB743B" w:rsidRDefault="00AA6585" w:rsidP="00CB743B">
      <w:pPr>
        <w:spacing w:after="200" w:line="276" w:lineRule="auto"/>
        <w:rPr>
          <w:rFonts w:eastAsia="Times New Roman" w:cs="Calibri"/>
          <w:b/>
          <w:lang w:eastAsia="en-US"/>
        </w:rPr>
      </w:pPr>
      <w:r>
        <w:rPr>
          <w:rFonts w:eastAsia="Times New Roman" w:cs="Calibri"/>
          <w:b/>
          <w:lang w:eastAsia="en-US"/>
        </w:rPr>
        <w:pict w14:anchorId="79FFBF0D">
          <v:rect id="_x0000_i1045" style="width:0;height:1.5pt" o:hralign="center" o:hrstd="t" o:hr="t" fillcolor="#a0a0a0" stroked="f"/>
        </w:pict>
      </w:r>
    </w:p>
    <w:p w:rsidR="00CB743B" w:rsidRDefault="00CB743B" w:rsidP="00CB743B">
      <w:pPr>
        <w:pStyle w:val="Kop2"/>
        <w:numPr>
          <w:ilvl w:val="0"/>
          <w:numId w:val="0"/>
        </w:numPr>
        <w:ind w:left="576" w:hanging="576"/>
        <w:rPr>
          <w:rFonts w:eastAsia="Times New Roman"/>
          <w:b/>
          <w:sz w:val="24"/>
          <w:szCs w:val="24"/>
          <w:u w:val="none"/>
        </w:rPr>
      </w:pPr>
      <w:r w:rsidRPr="00843BB8">
        <w:rPr>
          <w:rFonts w:eastAsia="Times New Roman"/>
          <w:b/>
          <w:sz w:val="24"/>
          <w:szCs w:val="24"/>
          <w:u w:val="none"/>
        </w:rPr>
        <w:t>IS DE TOEPASSING VAN DE ANNULERINGSREGEL IN OVEREENSTEMMING MET DE REGELGEVING?</w:t>
      </w:r>
    </w:p>
    <w:p w:rsidR="00CB743B" w:rsidRPr="00843BB8" w:rsidRDefault="00CB743B" w:rsidP="00CB743B"/>
    <w:tbl>
      <w:tblPr>
        <w:tblStyle w:val="Tabelraster1"/>
        <w:tblW w:w="0" w:type="auto"/>
        <w:tblLook w:val="04A0" w:firstRow="1" w:lastRow="0" w:firstColumn="1" w:lastColumn="0" w:noHBand="0" w:noVBand="1"/>
      </w:tblPr>
      <w:tblGrid>
        <w:gridCol w:w="988"/>
        <w:gridCol w:w="4394"/>
      </w:tblGrid>
      <w:tr w:rsidR="00CB743B" w:rsidRPr="005524BA" w:rsidTr="000C3AFC">
        <w:tc>
          <w:tcPr>
            <w:tcW w:w="988" w:type="dxa"/>
          </w:tcPr>
          <w:p w:rsidR="00CB743B" w:rsidRPr="005524BA" w:rsidRDefault="00CB743B" w:rsidP="000C3AFC">
            <w:pPr>
              <w:spacing w:after="160" w:line="259" w:lineRule="auto"/>
              <w:rPr>
                <w:rFonts w:eastAsia="Calibri"/>
                <w:lang w:eastAsia="en-US"/>
              </w:rPr>
            </w:pPr>
          </w:p>
        </w:tc>
        <w:tc>
          <w:tcPr>
            <w:tcW w:w="4394" w:type="dxa"/>
          </w:tcPr>
          <w:p w:rsidR="00CB743B" w:rsidRPr="005524BA" w:rsidRDefault="00CB743B" w:rsidP="000C3AFC">
            <w:pPr>
              <w:spacing w:after="160" w:line="259" w:lineRule="auto"/>
              <w:rPr>
                <w:rFonts w:eastAsia="Calibri"/>
                <w:lang w:eastAsia="en-US"/>
              </w:rPr>
            </w:pPr>
            <w:r w:rsidRPr="005524BA">
              <w:rPr>
                <w:rFonts w:eastAsia="Calibri"/>
                <w:lang w:eastAsia="en-US"/>
              </w:rPr>
              <w:t>ja</w:t>
            </w:r>
          </w:p>
        </w:tc>
      </w:tr>
      <w:tr w:rsidR="00CB743B" w:rsidRPr="005524BA" w:rsidTr="000C3AFC">
        <w:tc>
          <w:tcPr>
            <w:tcW w:w="988" w:type="dxa"/>
          </w:tcPr>
          <w:p w:rsidR="00CB743B" w:rsidRPr="005524BA" w:rsidRDefault="00CB743B" w:rsidP="000C3AFC">
            <w:pPr>
              <w:spacing w:after="160" w:line="259" w:lineRule="auto"/>
              <w:rPr>
                <w:rFonts w:eastAsia="Calibri"/>
                <w:lang w:eastAsia="en-US"/>
              </w:rPr>
            </w:pPr>
          </w:p>
        </w:tc>
        <w:tc>
          <w:tcPr>
            <w:tcW w:w="4394" w:type="dxa"/>
          </w:tcPr>
          <w:p w:rsidR="00CB743B" w:rsidRPr="005524BA" w:rsidRDefault="00CB743B" w:rsidP="00CB743B">
            <w:pPr>
              <w:spacing w:after="160" w:line="259" w:lineRule="auto"/>
              <w:rPr>
                <w:rFonts w:eastAsia="Calibri"/>
                <w:lang w:eastAsia="en-US"/>
              </w:rPr>
            </w:pPr>
            <w:r w:rsidRPr="005524BA">
              <w:rPr>
                <w:rFonts w:eastAsia="Calibri"/>
                <w:lang w:eastAsia="en-US"/>
              </w:rPr>
              <w:t xml:space="preserve">neen </w:t>
            </w:r>
          </w:p>
        </w:tc>
      </w:tr>
    </w:tbl>
    <w:p w:rsidR="00CB743B" w:rsidRDefault="00CB743B" w:rsidP="00CB743B">
      <w:pPr>
        <w:spacing w:after="200" w:line="276" w:lineRule="auto"/>
        <w:rPr>
          <w:rFonts w:eastAsia="Times New Roman" w:cs="Calibri"/>
          <w:b/>
          <w:lang w:eastAsia="en-US"/>
        </w:rPr>
      </w:pPr>
    </w:p>
    <w:p w:rsidR="00CB743B" w:rsidRDefault="00CB743B" w:rsidP="00CB743B">
      <w:pPr>
        <w:spacing w:after="200" w:line="276" w:lineRule="auto"/>
        <w:rPr>
          <w:rFonts w:eastAsia="Times New Roman" w:cs="Calibri"/>
          <w:b/>
          <w:lang w:eastAsia="en-US"/>
        </w:rPr>
      </w:pPr>
      <w:r w:rsidRPr="005524BA">
        <w:rPr>
          <w:rFonts w:eastAsia="Times New Roman" w:cs="Calibri"/>
          <w:b/>
          <w:lang w:eastAsia="en-US"/>
        </w:rPr>
        <w:t>Toelichting</w:t>
      </w:r>
    </w:p>
    <w:p w:rsidR="00E763C5" w:rsidRDefault="00AA6585" w:rsidP="00CB743B">
      <w:pPr>
        <w:spacing w:after="200" w:line="276" w:lineRule="auto"/>
        <w:rPr>
          <w:rFonts w:eastAsia="Times New Roman" w:cs="Calibri"/>
          <w:b/>
          <w:lang w:eastAsia="en-US"/>
        </w:rPr>
      </w:pPr>
      <w:r>
        <w:rPr>
          <w:rFonts w:eastAsia="Times New Roman" w:cs="Calibri"/>
          <w:b/>
          <w:lang w:eastAsia="en-US"/>
        </w:rPr>
        <w:pict w14:anchorId="544D0C99">
          <v:rect id="_x0000_i1046" style="width:0;height:1.5pt" o:hralign="center" o:hrstd="t" o:hr="t" fillcolor="#a0a0a0" stroked="f"/>
        </w:pict>
      </w:r>
    </w:p>
    <w:sectPr w:rsidR="00E763C5" w:rsidSect="00604FB3">
      <w:footerReference w:type="default" r:id="rId17"/>
      <w:type w:val="continuous"/>
      <w:pgSz w:w="11906" w:h="16838"/>
      <w:pgMar w:top="1135" w:right="851" w:bottom="1644" w:left="1134" w:header="709"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585" w:rsidRDefault="00AA6585">
      <w:r>
        <w:separator/>
      </w:r>
    </w:p>
  </w:endnote>
  <w:endnote w:type="continuationSeparator" w:id="0">
    <w:p w:rsidR="00AA6585" w:rsidRDefault="00AA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F66" w:rsidRPr="006556EE" w:rsidRDefault="00AA6585" w:rsidP="0014139A">
    <w:pPr>
      <w:pStyle w:val="Koptekst"/>
      <w:tabs>
        <w:tab w:val="clear" w:pos="4536"/>
        <w:tab w:val="clear" w:pos="9072"/>
        <w:tab w:val="left" w:pos="3402"/>
        <w:tab w:val="left" w:pos="6946"/>
        <w:tab w:val="left" w:pos="8222"/>
        <w:tab w:val="center" w:pos="9356"/>
        <w:tab w:val="right" w:pos="10206"/>
      </w:tabs>
      <w:spacing w:before="200" w:after="120"/>
      <w:jc w:val="center"/>
      <w:rPr>
        <w:rFonts w:cs="Calibri"/>
      </w:rPr>
    </w:pPr>
    <w:sdt>
      <w:sdtPr>
        <w:alias w:val="Title"/>
        <w:tag w:val=""/>
        <w:id w:val="185030620"/>
        <w:placeholder>
          <w:docPart w:val="B4F009E83BF44BBC89BF672D75809A14"/>
        </w:placeholder>
        <w:dataBinding w:prefixMappings="xmlns:ns0='http://purl.org/dc/elements/1.1/' xmlns:ns1='http://schemas.openxmlformats.org/package/2006/metadata/core-properties' " w:xpath="/ns1:coreProperties[1]/ns0:title[1]" w:storeItemID="{6C3C8BC8-F283-45AE-878A-BAB7291924A1}"/>
        <w:text/>
      </w:sdtPr>
      <w:sdtEndPr/>
      <w:sdtContent>
        <w:r w:rsidR="00A67F66">
          <w:t>Dienst voor gezinszorg en aanvullende thuiszorg</w:t>
        </w:r>
      </w:sdtContent>
    </w:sdt>
    <w:r w:rsidR="00A67F66" w:rsidRPr="00742D22">
      <w:rPr>
        <w:rFonts w:ascii="FlandersArtSans-Regular" w:hAnsi="FlandersArtSans-Regular" w:cs="Calibri"/>
        <w:sz w:val="18"/>
        <w:szCs w:val="18"/>
      </w:rPr>
      <w:tab/>
    </w:r>
    <w:r w:rsidR="00A67F66">
      <w:rPr>
        <w:rFonts w:ascii="FlandersArtSans-Regular" w:hAnsi="FlandersArtSans-Regular" w:cs="Calibri"/>
        <w:sz w:val="18"/>
        <w:szCs w:val="18"/>
      </w:rPr>
      <w:tab/>
    </w:r>
    <w:r w:rsidR="00A67F66">
      <w:rPr>
        <w:rFonts w:ascii="FlandersArtSans-Regular" w:hAnsi="FlandersArtSans-Regular" w:cs="Calibri"/>
        <w:sz w:val="18"/>
        <w:szCs w:val="18"/>
      </w:rPr>
      <w:tab/>
    </w:r>
    <w:r w:rsidR="00A67F66" w:rsidRPr="006556EE">
      <w:rPr>
        <w:rFonts w:cs="Calibri"/>
        <w:sz w:val="18"/>
        <w:szCs w:val="18"/>
      </w:rPr>
      <w:t xml:space="preserve">pagina </w:t>
    </w:r>
    <w:r w:rsidR="00A67F66" w:rsidRPr="006556EE">
      <w:rPr>
        <w:rFonts w:cs="Calibri"/>
        <w:sz w:val="18"/>
        <w:szCs w:val="18"/>
      </w:rPr>
      <w:fldChar w:fldCharType="begin"/>
    </w:r>
    <w:r w:rsidR="00A67F66" w:rsidRPr="006556EE">
      <w:rPr>
        <w:rFonts w:cs="Calibri"/>
        <w:sz w:val="18"/>
        <w:szCs w:val="18"/>
      </w:rPr>
      <w:instrText xml:space="preserve"> PAGE </w:instrText>
    </w:r>
    <w:r w:rsidR="00A67F66" w:rsidRPr="006556EE">
      <w:rPr>
        <w:rFonts w:cs="Calibri"/>
        <w:sz w:val="18"/>
        <w:szCs w:val="18"/>
      </w:rPr>
      <w:fldChar w:fldCharType="separate"/>
    </w:r>
    <w:r w:rsidR="00A67F66">
      <w:rPr>
        <w:rFonts w:cs="Calibri"/>
        <w:noProof/>
        <w:sz w:val="18"/>
        <w:szCs w:val="18"/>
      </w:rPr>
      <w:t>2</w:t>
    </w:r>
    <w:r w:rsidR="00A67F66" w:rsidRPr="006556EE">
      <w:rPr>
        <w:rFonts w:cs="Calibri"/>
        <w:sz w:val="18"/>
        <w:szCs w:val="18"/>
      </w:rPr>
      <w:fldChar w:fldCharType="end"/>
    </w:r>
    <w:r w:rsidR="00A67F66" w:rsidRPr="006556EE">
      <w:rPr>
        <w:rFonts w:cs="Calibri"/>
        <w:sz w:val="18"/>
        <w:szCs w:val="18"/>
      </w:rPr>
      <w:t xml:space="preserve"> van </w:t>
    </w:r>
    <w:r w:rsidR="00A67F66" w:rsidRPr="006556EE">
      <w:rPr>
        <w:rStyle w:val="Paginanummer"/>
        <w:rFonts w:cs="Calibri"/>
        <w:sz w:val="18"/>
        <w:szCs w:val="18"/>
      </w:rPr>
      <w:fldChar w:fldCharType="begin"/>
    </w:r>
    <w:r w:rsidR="00A67F66" w:rsidRPr="006556EE">
      <w:rPr>
        <w:rStyle w:val="Paginanummer"/>
        <w:rFonts w:cs="Calibri"/>
        <w:sz w:val="18"/>
        <w:szCs w:val="18"/>
      </w:rPr>
      <w:instrText xml:space="preserve"> NUMPAGES </w:instrText>
    </w:r>
    <w:r w:rsidR="00A67F66" w:rsidRPr="006556EE">
      <w:rPr>
        <w:rStyle w:val="Paginanummer"/>
        <w:rFonts w:cs="Calibri"/>
        <w:sz w:val="18"/>
        <w:szCs w:val="18"/>
      </w:rPr>
      <w:fldChar w:fldCharType="separate"/>
    </w:r>
    <w:r w:rsidR="00A67F66">
      <w:rPr>
        <w:rStyle w:val="Paginanummer"/>
        <w:rFonts w:cs="Calibri"/>
        <w:noProof/>
        <w:sz w:val="18"/>
        <w:szCs w:val="18"/>
      </w:rPr>
      <w:t>1</w:t>
    </w:r>
    <w:r w:rsidR="00A67F66" w:rsidRPr="006556EE">
      <w:rPr>
        <w:rStyle w:val="Paginanummer"/>
        <w:rFonts w:cs="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F66" w:rsidRPr="00B53387" w:rsidRDefault="00A67F66" w:rsidP="0014139A">
    <w:pPr>
      <w:pStyle w:val="Koptekst"/>
      <w:tabs>
        <w:tab w:val="clear" w:pos="4536"/>
        <w:tab w:val="clear" w:pos="9072"/>
        <w:tab w:val="center" w:pos="9356"/>
        <w:tab w:val="right" w:pos="10206"/>
      </w:tabs>
      <w:spacing w:before="200" w:after="120"/>
      <w:rPr>
        <w:rFonts w:asciiTheme="minorHAnsi" w:hAnsiTheme="minorHAnsi" w:cstheme="minorHAnsi"/>
      </w:rPr>
    </w:pPr>
    <w:r>
      <w:rPr>
        <w:noProof/>
      </w:rPr>
      <w:drawing>
        <wp:anchor distT="0" distB="0" distL="114300" distR="114300" simplePos="0" relativeHeight="251657216" behindDoc="1" locked="0" layoutInCell="1" allowOverlap="1" wp14:anchorId="22FCBC96" wp14:editId="22FCBC97">
          <wp:simplePos x="0" y="0"/>
          <wp:positionH relativeFrom="column">
            <wp:posOffset>-55880</wp:posOffset>
          </wp:positionH>
          <wp:positionV relativeFrom="paragraph">
            <wp:posOffset>66675</wp:posOffset>
          </wp:positionV>
          <wp:extent cx="1515110" cy="571500"/>
          <wp:effectExtent l="0" t="0" r="889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01_04_Communicatie\04_01_Algemeen\huisstijl_merkbeleid\departement\Nieuwe_huisstijl_2014\WVG NAAKTE_LEEUW_CMYK-outline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51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sz w:val="18"/>
        <w:szCs w:val="18"/>
      </w:rPr>
      <w:tab/>
    </w:r>
    <w:r w:rsidRPr="00B53387">
      <w:rPr>
        <w:rFonts w:asciiTheme="minorHAnsi" w:hAnsiTheme="minorHAnsi" w:cstheme="minorHAnsi"/>
        <w:sz w:val="18"/>
        <w:szCs w:val="18"/>
      </w:rPr>
      <w:t xml:space="preserve">pagina </w:t>
    </w:r>
    <w:r w:rsidRPr="00B53387">
      <w:rPr>
        <w:rFonts w:asciiTheme="minorHAnsi" w:hAnsiTheme="minorHAnsi" w:cstheme="minorHAnsi"/>
        <w:sz w:val="18"/>
        <w:szCs w:val="18"/>
      </w:rPr>
      <w:fldChar w:fldCharType="begin"/>
    </w:r>
    <w:r w:rsidRPr="00B53387">
      <w:rPr>
        <w:rFonts w:asciiTheme="minorHAnsi" w:hAnsiTheme="minorHAnsi" w:cstheme="minorHAnsi"/>
        <w:sz w:val="18"/>
        <w:szCs w:val="18"/>
      </w:rPr>
      <w:instrText xml:space="preserve"> PAGE </w:instrText>
    </w:r>
    <w:r w:rsidRPr="00B53387">
      <w:rPr>
        <w:rFonts w:asciiTheme="minorHAnsi" w:hAnsiTheme="minorHAnsi" w:cstheme="minorHAnsi"/>
        <w:sz w:val="18"/>
        <w:szCs w:val="18"/>
      </w:rPr>
      <w:fldChar w:fldCharType="separate"/>
    </w:r>
    <w:r w:rsidR="006F2E7E">
      <w:rPr>
        <w:rFonts w:asciiTheme="minorHAnsi" w:hAnsiTheme="minorHAnsi" w:cstheme="minorHAnsi"/>
        <w:noProof/>
        <w:sz w:val="18"/>
        <w:szCs w:val="18"/>
      </w:rPr>
      <w:t>1</w:t>
    </w:r>
    <w:r w:rsidRPr="00B53387">
      <w:rPr>
        <w:rFonts w:asciiTheme="minorHAnsi" w:hAnsiTheme="minorHAnsi" w:cstheme="minorHAnsi"/>
        <w:sz w:val="18"/>
        <w:szCs w:val="18"/>
      </w:rPr>
      <w:fldChar w:fldCharType="end"/>
    </w:r>
    <w:r w:rsidRPr="00B53387">
      <w:rPr>
        <w:rFonts w:asciiTheme="minorHAnsi" w:hAnsiTheme="minorHAnsi" w:cstheme="minorHAnsi"/>
        <w:sz w:val="18"/>
        <w:szCs w:val="18"/>
      </w:rPr>
      <w:t xml:space="preserve"> van</w:t>
    </w:r>
    <w:r w:rsidRPr="00B53387">
      <w:rPr>
        <w:rStyle w:val="Paginanummer"/>
        <w:rFonts w:asciiTheme="minorHAnsi" w:hAnsiTheme="minorHAnsi" w:cstheme="minorHAnsi"/>
      </w:rPr>
      <w:t xml:space="preserve"> </w:t>
    </w:r>
    <w:r w:rsidRPr="00B53387">
      <w:rPr>
        <w:rStyle w:val="Paginanummer"/>
        <w:rFonts w:asciiTheme="minorHAnsi" w:hAnsiTheme="minorHAnsi" w:cstheme="minorHAnsi"/>
        <w:sz w:val="18"/>
        <w:szCs w:val="18"/>
      </w:rPr>
      <w:fldChar w:fldCharType="begin"/>
    </w:r>
    <w:r w:rsidRPr="00B53387">
      <w:rPr>
        <w:rStyle w:val="Paginanummer"/>
        <w:rFonts w:asciiTheme="minorHAnsi" w:hAnsiTheme="minorHAnsi" w:cstheme="minorHAnsi"/>
        <w:sz w:val="18"/>
        <w:szCs w:val="18"/>
      </w:rPr>
      <w:instrText xml:space="preserve"> NUMPAGES </w:instrText>
    </w:r>
    <w:r w:rsidRPr="00B53387">
      <w:rPr>
        <w:rStyle w:val="Paginanummer"/>
        <w:rFonts w:asciiTheme="minorHAnsi" w:hAnsiTheme="minorHAnsi" w:cstheme="minorHAnsi"/>
        <w:sz w:val="18"/>
        <w:szCs w:val="18"/>
      </w:rPr>
      <w:fldChar w:fldCharType="separate"/>
    </w:r>
    <w:r w:rsidR="006F2E7E">
      <w:rPr>
        <w:rStyle w:val="Paginanummer"/>
        <w:rFonts w:asciiTheme="minorHAnsi" w:hAnsiTheme="minorHAnsi" w:cstheme="minorHAnsi"/>
        <w:noProof/>
        <w:sz w:val="18"/>
        <w:szCs w:val="18"/>
      </w:rPr>
      <w:t>9</w:t>
    </w:r>
    <w:r w:rsidRPr="00B53387">
      <w:rPr>
        <w:rStyle w:val="Paginanummer"/>
        <w:rFonts w:asciiTheme="minorHAnsi" w:hAnsiTheme="minorHAnsi" w:cs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F66" w:rsidRDefault="00AA6585" w:rsidP="00B53387">
    <w:pPr>
      <w:pStyle w:val="paginering"/>
      <w:tabs>
        <w:tab w:val="left" w:pos="8080"/>
      </w:tabs>
      <w:jc w:val="left"/>
    </w:pPr>
    <w:sdt>
      <w:sdtPr>
        <w:rPr>
          <w:rStyle w:val="Titelvanboek"/>
          <w:rFonts w:cs="Calibri"/>
          <w:b w:val="0"/>
          <w:sz w:val="20"/>
          <w:szCs w:val="20"/>
        </w:rPr>
        <w:alias w:val="Title"/>
        <w:tag w:val=""/>
        <w:id w:val="-1413077115"/>
        <w:placeholder>
          <w:docPart w:val="B4F009E83BF44BBC89BF672D75809A14"/>
        </w:placeholder>
        <w:dataBinding w:prefixMappings="xmlns:ns0='http://purl.org/dc/elements/1.1/' xmlns:ns1='http://schemas.openxmlformats.org/package/2006/metadata/core-properties' " w:xpath="/ns1:coreProperties[1]/ns0:title[1]" w:storeItemID="{6C3C8BC8-F283-45AE-878A-BAB7291924A1}"/>
        <w:text/>
      </w:sdtPr>
      <w:sdtEndPr>
        <w:rPr>
          <w:rStyle w:val="Titelvanboek"/>
        </w:rPr>
      </w:sdtEndPr>
      <w:sdtContent>
        <w:r w:rsidR="00A67F66">
          <w:rPr>
            <w:rStyle w:val="Titelvanboek"/>
            <w:rFonts w:cs="Calibri"/>
            <w:b w:val="0"/>
            <w:sz w:val="20"/>
            <w:szCs w:val="20"/>
          </w:rPr>
          <w:t>Dienst voor gezinszorg en aanvullende thuiszorg</w:t>
        </w:r>
      </w:sdtContent>
    </w:sdt>
    <w:r w:rsidR="00A67F66" w:rsidRPr="003E7EDD">
      <w:t xml:space="preserve"> </w:t>
    </w:r>
    <w:r w:rsidR="00A67F66">
      <w:tab/>
    </w:r>
    <w:r w:rsidR="00A67F66">
      <w:tab/>
      <w:t xml:space="preserve">pagina </w:t>
    </w:r>
    <w:r w:rsidR="00A67F66">
      <w:fldChar w:fldCharType="begin"/>
    </w:r>
    <w:r w:rsidR="00A67F66">
      <w:instrText xml:space="preserve"> PAGE  \* Arabic  \* MERGEFORMAT </w:instrText>
    </w:r>
    <w:r w:rsidR="00A67F66">
      <w:fldChar w:fldCharType="separate"/>
    </w:r>
    <w:r w:rsidR="006F2E7E">
      <w:t>9</w:t>
    </w:r>
    <w:r w:rsidR="00A67F66">
      <w:fldChar w:fldCharType="end"/>
    </w:r>
    <w:r w:rsidR="00A67F66">
      <w:t xml:space="preserve"> van </w:t>
    </w:r>
    <w:fldSimple w:instr=" NUMPAGES  \* Arabic  \* MERGEFORMAT ">
      <w:r w:rsidR="006F2E7E">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585" w:rsidRDefault="00AA6585">
      <w:r>
        <w:separator/>
      </w:r>
    </w:p>
  </w:footnote>
  <w:footnote w:type="continuationSeparator" w:id="0">
    <w:p w:rsidR="00AA6585" w:rsidRDefault="00AA6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F66" w:rsidRDefault="00A67F66" w:rsidP="0014139A">
    <w:pPr>
      <w:pStyle w:val="Koptekst"/>
      <w:jc w:val="right"/>
    </w:pPr>
    <w:r>
      <w:rPr>
        <w:rFonts w:cs="Calibri"/>
        <w:noProof/>
        <w:sz w:val="20"/>
      </w:rPr>
      <w:t>DGAT</w:t>
    </w:r>
    <w:r w:rsidRPr="00BB7F9F">
      <w:rPr>
        <w:rFonts w:cs="Calibri"/>
        <w:noProof/>
        <w:sz w:val="20"/>
      </w:rPr>
      <w:t>/</w:t>
    </w:r>
    <w:r>
      <w:rPr>
        <w:rFonts w:cs="Calibri"/>
        <w:noProof/>
        <w:sz w:val="20"/>
      </w:rPr>
      <w:t>thematische inspectie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A42"/>
    <w:multiLevelType w:val="hybridMultilevel"/>
    <w:tmpl w:val="C748A948"/>
    <w:lvl w:ilvl="0" w:tplc="08130003">
      <w:start w:val="1"/>
      <w:numFmt w:val="bullet"/>
      <w:lvlText w:val="o"/>
      <w:lvlJc w:val="left"/>
      <w:pPr>
        <w:tabs>
          <w:tab w:val="num" w:pos="360"/>
        </w:tabs>
        <w:ind w:left="36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11328"/>
    <w:multiLevelType w:val="hybridMultilevel"/>
    <w:tmpl w:val="99A84DF6"/>
    <w:lvl w:ilvl="0" w:tplc="3A3C7488">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3F926B5"/>
    <w:multiLevelType w:val="hybridMultilevel"/>
    <w:tmpl w:val="A83A68CC"/>
    <w:lvl w:ilvl="0" w:tplc="E6167A6A">
      <w:start w:val="1"/>
      <w:numFmt w:val="decimal"/>
      <w:lvlText w:val="%1."/>
      <w:lvlJc w:val="left"/>
      <w:pPr>
        <w:ind w:left="928" w:hanging="360"/>
      </w:p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3" w15:restartNumberingAfterBreak="0">
    <w:nsid w:val="1F595F80"/>
    <w:multiLevelType w:val="hybridMultilevel"/>
    <w:tmpl w:val="41001816"/>
    <w:lvl w:ilvl="0" w:tplc="589E32C4">
      <w:start w:val="1"/>
      <w:numFmt w:val="bullet"/>
      <w:pStyle w:val="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3467D1A"/>
    <w:multiLevelType w:val="hybridMultilevel"/>
    <w:tmpl w:val="5704A398"/>
    <w:lvl w:ilvl="0" w:tplc="FFFFFFFF">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5F73A96"/>
    <w:multiLevelType w:val="hybridMultilevel"/>
    <w:tmpl w:val="1E004310"/>
    <w:lvl w:ilvl="0" w:tplc="109EBF76">
      <w:start w:val="1"/>
      <w:numFmt w:val="bullet"/>
      <w:pStyle w:val="Lijstopsomteken"/>
      <w:lvlText w:val="–"/>
      <w:lvlJc w:val="left"/>
      <w:pPr>
        <w:ind w:left="720" w:hanging="360"/>
      </w:pPr>
      <w:rPr>
        <w:rFonts w:ascii="FlandersArtSans-Regular" w:hAnsi="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88821A5"/>
    <w:multiLevelType w:val="multilevel"/>
    <w:tmpl w:val="5B36AC4A"/>
    <w:lvl w:ilvl="0">
      <w:start w:val="1"/>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7" w15:restartNumberingAfterBreak="0">
    <w:nsid w:val="2F742F36"/>
    <w:multiLevelType w:val="multilevel"/>
    <w:tmpl w:val="24F8B65A"/>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15:restartNumberingAfterBreak="0">
    <w:nsid w:val="395D6B5A"/>
    <w:multiLevelType w:val="hybridMultilevel"/>
    <w:tmpl w:val="085879B8"/>
    <w:lvl w:ilvl="0" w:tplc="0464AF3C">
      <w:start w:val="1"/>
      <w:numFmt w:val="bullet"/>
      <w:lvlText w:val="-"/>
      <w:lvlJc w:val="left"/>
      <w:pPr>
        <w:ind w:left="1080" w:hanging="360"/>
      </w:pPr>
      <w:rPr>
        <w:rFonts w:ascii="Calibri" w:eastAsiaTheme="minorHAnsi" w:hAnsi="Calibri" w:cs="Calibr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3D7146E5"/>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0" w15:restartNumberingAfterBreak="0">
    <w:nsid w:val="4F3909C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4A11F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9039C3"/>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3" w15:restartNumberingAfterBreak="0">
    <w:nsid w:val="56A66A60"/>
    <w:multiLevelType w:val="hybridMultilevel"/>
    <w:tmpl w:val="EB108848"/>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698C67D3"/>
    <w:multiLevelType w:val="multilevel"/>
    <w:tmpl w:val="665C41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7FF401C"/>
    <w:multiLevelType w:val="hybridMultilevel"/>
    <w:tmpl w:val="2EC6D590"/>
    <w:lvl w:ilvl="0" w:tplc="0932FC0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1"/>
  </w:num>
  <w:num w:numId="4">
    <w:abstractNumId w:val="9"/>
  </w:num>
  <w:num w:numId="5">
    <w:abstractNumId w:val="6"/>
  </w:num>
  <w:num w:numId="6">
    <w:abstractNumId w:val="10"/>
  </w:num>
  <w:num w:numId="7">
    <w:abstractNumId w:val="7"/>
  </w:num>
  <w:num w:numId="8">
    <w:abstractNumId w:val="2"/>
  </w:num>
  <w:num w:numId="9">
    <w:abstractNumId w:val="5"/>
  </w:num>
  <w:num w:numId="10">
    <w:abstractNumId w:val="14"/>
  </w:num>
  <w:num w:numId="11">
    <w:abstractNumId w:val="3"/>
  </w:num>
  <w:num w:numId="12">
    <w:abstractNumId w:val="0"/>
  </w:num>
  <w:num w:numId="13">
    <w:abstractNumId w:val="4"/>
  </w:num>
  <w:num w:numId="14">
    <w:abstractNumId w:val="13"/>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DF4"/>
    <w:rsid w:val="00007190"/>
    <w:rsid w:val="00020AF8"/>
    <w:rsid w:val="00043A33"/>
    <w:rsid w:val="00054F64"/>
    <w:rsid w:val="00073BD3"/>
    <w:rsid w:val="00085960"/>
    <w:rsid w:val="00094E10"/>
    <w:rsid w:val="00097AAA"/>
    <w:rsid w:val="000B51E7"/>
    <w:rsid w:val="000C7C8C"/>
    <w:rsid w:val="00110291"/>
    <w:rsid w:val="0014139A"/>
    <w:rsid w:val="00142A13"/>
    <w:rsid w:val="00154FF1"/>
    <w:rsid w:val="001617F8"/>
    <w:rsid w:val="00170F7B"/>
    <w:rsid w:val="00181C33"/>
    <w:rsid w:val="001A3972"/>
    <w:rsid w:val="001D1FD1"/>
    <w:rsid w:val="001F511F"/>
    <w:rsid w:val="0020562D"/>
    <w:rsid w:val="00213688"/>
    <w:rsid w:val="0023026F"/>
    <w:rsid w:val="00237B25"/>
    <w:rsid w:val="0024405C"/>
    <w:rsid w:val="00260942"/>
    <w:rsid w:val="0026717B"/>
    <w:rsid w:val="002F4EC4"/>
    <w:rsid w:val="002F65C6"/>
    <w:rsid w:val="00331E2E"/>
    <w:rsid w:val="00353F5A"/>
    <w:rsid w:val="003904DC"/>
    <w:rsid w:val="003A2A2D"/>
    <w:rsid w:val="003C56E9"/>
    <w:rsid w:val="00401E65"/>
    <w:rsid w:val="004052BD"/>
    <w:rsid w:val="0041298D"/>
    <w:rsid w:val="0041380E"/>
    <w:rsid w:val="00440074"/>
    <w:rsid w:val="0046139C"/>
    <w:rsid w:val="004A6B22"/>
    <w:rsid w:val="004C3C6B"/>
    <w:rsid w:val="004D3D39"/>
    <w:rsid w:val="004E5297"/>
    <w:rsid w:val="004F3BAB"/>
    <w:rsid w:val="00543BAD"/>
    <w:rsid w:val="005524BA"/>
    <w:rsid w:val="005739A7"/>
    <w:rsid w:val="00591D96"/>
    <w:rsid w:val="005D1F8A"/>
    <w:rsid w:val="005D7121"/>
    <w:rsid w:val="005E37B3"/>
    <w:rsid w:val="00604FB3"/>
    <w:rsid w:val="00622516"/>
    <w:rsid w:val="00644646"/>
    <w:rsid w:val="006A1D76"/>
    <w:rsid w:val="006B2BFD"/>
    <w:rsid w:val="006F2E7E"/>
    <w:rsid w:val="007122AA"/>
    <w:rsid w:val="00722DF9"/>
    <w:rsid w:val="00735F48"/>
    <w:rsid w:val="00774774"/>
    <w:rsid w:val="007E3481"/>
    <w:rsid w:val="00804CA2"/>
    <w:rsid w:val="008051A7"/>
    <w:rsid w:val="0080647D"/>
    <w:rsid w:val="008114E0"/>
    <w:rsid w:val="008139D1"/>
    <w:rsid w:val="008306A5"/>
    <w:rsid w:val="00843BB8"/>
    <w:rsid w:val="00864471"/>
    <w:rsid w:val="0087710D"/>
    <w:rsid w:val="00880B79"/>
    <w:rsid w:val="008865C4"/>
    <w:rsid w:val="008B03D0"/>
    <w:rsid w:val="008E126F"/>
    <w:rsid w:val="008E7A65"/>
    <w:rsid w:val="008F6075"/>
    <w:rsid w:val="00906C42"/>
    <w:rsid w:val="009156DA"/>
    <w:rsid w:val="00945397"/>
    <w:rsid w:val="0099204E"/>
    <w:rsid w:val="009A4EE7"/>
    <w:rsid w:val="009B6999"/>
    <w:rsid w:val="009E5E9B"/>
    <w:rsid w:val="009E7FA3"/>
    <w:rsid w:val="009F3D38"/>
    <w:rsid w:val="00A20E8E"/>
    <w:rsid w:val="00A23FEA"/>
    <w:rsid w:val="00A252FF"/>
    <w:rsid w:val="00A30747"/>
    <w:rsid w:val="00A379E5"/>
    <w:rsid w:val="00A45FD2"/>
    <w:rsid w:val="00A67F66"/>
    <w:rsid w:val="00A9227E"/>
    <w:rsid w:val="00AA6585"/>
    <w:rsid w:val="00AC66BF"/>
    <w:rsid w:val="00AE08B6"/>
    <w:rsid w:val="00AE25C7"/>
    <w:rsid w:val="00AE414B"/>
    <w:rsid w:val="00B266C7"/>
    <w:rsid w:val="00B35577"/>
    <w:rsid w:val="00B37D07"/>
    <w:rsid w:val="00B406A1"/>
    <w:rsid w:val="00B53387"/>
    <w:rsid w:val="00B53E5F"/>
    <w:rsid w:val="00B763CC"/>
    <w:rsid w:val="00BD04D9"/>
    <w:rsid w:val="00BE1B11"/>
    <w:rsid w:val="00BE29F3"/>
    <w:rsid w:val="00BE694F"/>
    <w:rsid w:val="00C06298"/>
    <w:rsid w:val="00C25033"/>
    <w:rsid w:val="00C31FDD"/>
    <w:rsid w:val="00C51A9F"/>
    <w:rsid w:val="00C53A6C"/>
    <w:rsid w:val="00C74BCF"/>
    <w:rsid w:val="00C77258"/>
    <w:rsid w:val="00C974F9"/>
    <w:rsid w:val="00CA2186"/>
    <w:rsid w:val="00CB743B"/>
    <w:rsid w:val="00CE4C64"/>
    <w:rsid w:val="00CE4F56"/>
    <w:rsid w:val="00CF02EA"/>
    <w:rsid w:val="00CF0845"/>
    <w:rsid w:val="00D13EE5"/>
    <w:rsid w:val="00D20D15"/>
    <w:rsid w:val="00D23DCD"/>
    <w:rsid w:val="00D331E9"/>
    <w:rsid w:val="00D93372"/>
    <w:rsid w:val="00DE410E"/>
    <w:rsid w:val="00E33FC3"/>
    <w:rsid w:val="00E413B8"/>
    <w:rsid w:val="00E61EB1"/>
    <w:rsid w:val="00E70561"/>
    <w:rsid w:val="00E763C5"/>
    <w:rsid w:val="00E9540F"/>
    <w:rsid w:val="00ED2919"/>
    <w:rsid w:val="00EF0FF9"/>
    <w:rsid w:val="00F36BAB"/>
    <w:rsid w:val="00F409A3"/>
    <w:rsid w:val="00F41DF4"/>
    <w:rsid w:val="00F806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0B79B9-647E-42E2-8931-B9DEEFF3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D1F8A"/>
    <w:pPr>
      <w:spacing w:after="0" w:line="240" w:lineRule="auto"/>
    </w:pPr>
    <w:rPr>
      <w:rFonts w:ascii="Calibri" w:eastAsia="Times" w:hAnsi="Calibri" w:cs="Times New Roman"/>
      <w:lang w:eastAsia="nl-BE"/>
    </w:rPr>
  </w:style>
  <w:style w:type="paragraph" w:styleId="Kop1">
    <w:name w:val="heading 1"/>
    <w:basedOn w:val="Standaard"/>
    <w:next w:val="Standaard"/>
    <w:link w:val="Kop1Char"/>
    <w:uiPriority w:val="9"/>
    <w:qFormat/>
    <w:rsid w:val="0020562D"/>
    <w:pPr>
      <w:keepNext/>
      <w:keepLines/>
      <w:numPr>
        <w:numId w:val="7"/>
      </w:numPr>
      <w:spacing w:before="300" w:after="200"/>
      <w:ind w:left="431" w:hanging="431"/>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1617F8"/>
    <w:pPr>
      <w:keepNext/>
      <w:keepLines/>
      <w:numPr>
        <w:ilvl w:val="1"/>
        <w:numId w:val="7"/>
      </w:numPr>
      <w:spacing w:before="200" w:after="100"/>
      <w:outlineLvl w:val="1"/>
    </w:pPr>
    <w:rPr>
      <w:rFonts w:eastAsiaTheme="majorEastAsia" w:cstheme="majorBidi"/>
      <w:bCs/>
      <w:caps/>
      <w:sz w:val="32"/>
      <w:szCs w:val="26"/>
      <w:u w:val="single"/>
    </w:rPr>
  </w:style>
  <w:style w:type="paragraph" w:styleId="Kop3">
    <w:name w:val="heading 3"/>
    <w:basedOn w:val="Standaard"/>
    <w:next w:val="Standaard"/>
    <w:link w:val="Kop3Char"/>
    <w:uiPriority w:val="9"/>
    <w:unhideWhenUsed/>
    <w:qFormat/>
    <w:rsid w:val="001617F8"/>
    <w:pPr>
      <w:keepNext/>
      <w:keepLines/>
      <w:numPr>
        <w:ilvl w:val="2"/>
        <w:numId w:val="7"/>
      </w:numPr>
      <w:tabs>
        <w:tab w:val="left" w:pos="3686"/>
      </w:tabs>
      <w:spacing w:before="200" w:after="100" w:line="288" w:lineRule="exact"/>
      <w:outlineLvl w:val="2"/>
    </w:pPr>
    <w:rPr>
      <w:rFonts w:eastAsiaTheme="majorEastAsia" w:cstheme="majorBidi"/>
      <w:b/>
      <w:bCs/>
      <w:sz w:val="24"/>
    </w:rPr>
  </w:style>
  <w:style w:type="paragraph" w:styleId="Kop4">
    <w:name w:val="heading 4"/>
    <w:basedOn w:val="Standaard"/>
    <w:next w:val="Standaard"/>
    <w:link w:val="Kop4Char"/>
    <w:uiPriority w:val="9"/>
    <w:unhideWhenUsed/>
    <w:qFormat/>
    <w:rsid w:val="00331E2E"/>
    <w:pPr>
      <w:keepNext/>
      <w:keepLines/>
      <w:numPr>
        <w:ilvl w:val="3"/>
        <w:numId w:val="7"/>
      </w:numPr>
      <w:spacing w:before="200" w:after="100"/>
      <w:ind w:left="862" w:hanging="862"/>
      <w:outlineLvl w:val="3"/>
    </w:pPr>
    <w:rPr>
      <w:rFonts w:eastAsiaTheme="majorEastAsia" w:cstheme="majorBidi"/>
      <w:b/>
      <w:bCs/>
      <w:iCs/>
      <w:color w:val="000000" w:themeColor="text1"/>
      <w:u w:val="single"/>
    </w:rPr>
  </w:style>
  <w:style w:type="paragraph" w:styleId="Kop5">
    <w:name w:val="heading 5"/>
    <w:basedOn w:val="Standaard"/>
    <w:next w:val="Standaard"/>
    <w:link w:val="Kop5Char"/>
    <w:uiPriority w:val="9"/>
    <w:unhideWhenUsed/>
    <w:qFormat/>
    <w:rsid w:val="00E9540F"/>
    <w:pPr>
      <w:keepNext/>
      <w:keepLines/>
      <w:numPr>
        <w:ilvl w:val="4"/>
        <w:numId w:val="7"/>
      </w:numPr>
      <w:spacing w:before="200" w:after="100"/>
      <w:ind w:left="1009" w:hanging="1009"/>
      <w:outlineLvl w:val="4"/>
    </w:pPr>
    <w:rPr>
      <w:rFonts w:eastAsiaTheme="majorEastAsia" w:cstheme="majorBidi"/>
      <w:color w:val="3C3D3C"/>
    </w:rPr>
  </w:style>
  <w:style w:type="paragraph" w:styleId="Kop6">
    <w:name w:val="heading 6"/>
    <w:basedOn w:val="Standaard"/>
    <w:next w:val="Standaard"/>
    <w:link w:val="Kop6Char"/>
    <w:uiPriority w:val="9"/>
    <w:unhideWhenUsed/>
    <w:qFormat/>
    <w:rsid w:val="00E9540F"/>
    <w:pPr>
      <w:keepNext/>
      <w:keepLines/>
      <w:numPr>
        <w:ilvl w:val="5"/>
        <w:numId w:val="7"/>
      </w:numPr>
      <w:spacing w:before="200" w:after="100"/>
      <w:ind w:left="1151" w:hanging="1151"/>
      <w:outlineLvl w:val="5"/>
    </w:pPr>
    <w:rPr>
      <w:rFonts w:eastAsiaTheme="majorEastAsia" w:cstheme="majorBidi"/>
      <w:iCs/>
      <w:color w:val="6F7173"/>
    </w:rPr>
  </w:style>
  <w:style w:type="paragraph" w:styleId="Kop7">
    <w:name w:val="heading 7"/>
    <w:basedOn w:val="Standaard"/>
    <w:next w:val="Standaard"/>
    <w:link w:val="Kop7Char"/>
    <w:uiPriority w:val="9"/>
    <w:unhideWhenUsed/>
    <w:qFormat/>
    <w:rsid w:val="00331E2E"/>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331E2E"/>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331E2E"/>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0562D"/>
    <w:rPr>
      <w:rFonts w:ascii="Calibri" w:eastAsiaTheme="majorEastAsia" w:hAnsi="Calibri" w:cstheme="majorBidi"/>
      <w:b/>
      <w:bCs/>
      <w:caps/>
      <w:color w:val="3C3D3C"/>
      <w:sz w:val="36"/>
      <w:szCs w:val="28"/>
      <w:lang w:eastAsia="nl-BE"/>
    </w:rPr>
  </w:style>
  <w:style w:type="paragraph" w:styleId="Lijstalinea">
    <w:name w:val="List Paragraph"/>
    <w:basedOn w:val="Standaard"/>
    <w:uiPriority w:val="34"/>
    <w:qFormat/>
    <w:rsid w:val="00331E2E"/>
    <w:pPr>
      <w:ind w:left="720"/>
      <w:contextualSpacing/>
    </w:pPr>
  </w:style>
  <w:style w:type="character" w:customStyle="1" w:styleId="Kop2Char">
    <w:name w:val="Kop 2 Char"/>
    <w:basedOn w:val="Standaardalinea-lettertype"/>
    <w:link w:val="Kop2"/>
    <w:uiPriority w:val="9"/>
    <w:rsid w:val="001617F8"/>
    <w:rPr>
      <w:rFonts w:ascii="Calibri" w:eastAsiaTheme="majorEastAsia" w:hAnsi="Calibri" w:cstheme="majorBidi"/>
      <w:bCs/>
      <w:caps/>
      <w:sz w:val="32"/>
      <w:szCs w:val="26"/>
      <w:u w:val="single"/>
      <w:lang w:eastAsia="nl-BE"/>
    </w:rPr>
  </w:style>
  <w:style w:type="character" w:customStyle="1" w:styleId="Kop3Char">
    <w:name w:val="Kop 3 Char"/>
    <w:basedOn w:val="Standaardalinea-lettertype"/>
    <w:link w:val="Kop3"/>
    <w:uiPriority w:val="9"/>
    <w:rsid w:val="001617F8"/>
    <w:rPr>
      <w:rFonts w:ascii="Calibri" w:eastAsiaTheme="majorEastAsia" w:hAnsi="Calibri" w:cstheme="majorBidi"/>
      <w:b/>
      <w:bCs/>
      <w:sz w:val="24"/>
      <w:lang w:eastAsia="nl-BE"/>
    </w:rPr>
  </w:style>
  <w:style w:type="character" w:customStyle="1" w:styleId="Kop4Char">
    <w:name w:val="Kop 4 Char"/>
    <w:basedOn w:val="Standaardalinea-lettertype"/>
    <w:link w:val="Kop4"/>
    <w:uiPriority w:val="9"/>
    <w:rsid w:val="00331E2E"/>
    <w:rPr>
      <w:rFonts w:eastAsiaTheme="majorEastAsia" w:cstheme="majorBidi"/>
      <w:b/>
      <w:bCs/>
      <w:iCs/>
      <w:color w:val="000000" w:themeColor="text1"/>
      <w:u w:val="single"/>
    </w:rPr>
  </w:style>
  <w:style w:type="character" w:customStyle="1" w:styleId="Kop5Char">
    <w:name w:val="Kop 5 Char"/>
    <w:basedOn w:val="Standaardalinea-lettertype"/>
    <w:link w:val="Kop5"/>
    <w:uiPriority w:val="9"/>
    <w:rsid w:val="00E9540F"/>
    <w:rPr>
      <w:rFonts w:eastAsiaTheme="majorEastAsia" w:cstheme="majorBidi"/>
      <w:color w:val="3C3D3C"/>
    </w:rPr>
  </w:style>
  <w:style w:type="character" w:customStyle="1" w:styleId="Kop6Char">
    <w:name w:val="Kop 6 Char"/>
    <w:basedOn w:val="Standaardalinea-lettertype"/>
    <w:link w:val="Kop6"/>
    <w:uiPriority w:val="9"/>
    <w:semiHidden/>
    <w:rsid w:val="00E9540F"/>
    <w:rPr>
      <w:rFonts w:eastAsiaTheme="majorEastAsia" w:cstheme="majorBidi"/>
      <w:iCs/>
      <w:color w:val="6F7173"/>
    </w:rPr>
  </w:style>
  <w:style w:type="character" w:customStyle="1" w:styleId="Kop7Char">
    <w:name w:val="Kop 7 Char"/>
    <w:basedOn w:val="Standaardalinea-lettertype"/>
    <w:link w:val="Kop7"/>
    <w:uiPriority w:val="9"/>
    <w:semiHidden/>
    <w:rsid w:val="00331E2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31E2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31E2E"/>
    <w:rPr>
      <w:rFonts w:asciiTheme="majorHAnsi" w:eastAsiaTheme="majorEastAsia" w:hAnsiTheme="majorHAnsi" w:cstheme="majorBidi"/>
      <w:i/>
      <w:iCs/>
      <w:color w:val="404040" w:themeColor="text1" w:themeTint="BF"/>
      <w:sz w:val="20"/>
      <w:szCs w:val="20"/>
    </w:rPr>
  </w:style>
  <w:style w:type="character" w:styleId="Zwaar">
    <w:name w:val="Strong"/>
    <w:basedOn w:val="Standaardalinea-lettertype"/>
    <w:uiPriority w:val="22"/>
    <w:qFormat/>
    <w:rsid w:val="00E9540F"/>
    <w:rPr>
      <w:b/>
      <w:bCs/>
    </w:rPr>
  </w:style>
  <w:style w:type="paragraph" w:styleId="Titel">
    <w:name w:val="Title"/>
    <w:basedOn w:val="Standaard"/>
    <w:next w:val="Standaard"/>
    <w:link w:val="TitelChar"/>
    <w:uiPriority w:val="10"/>
    <w:qFormat/>
    <w:rsid w:val="00E9540F"/>
    <w:pPr>
      <w:pBdr>
        <w:bottom w:val="single" w:sz="8" w:space="4" w:color="auto"/>
      </w:pBdr>
      <w:spacing w:before="420" w:after="520" w:line="1200" w:lineRule="exact"/>
    </w:pPr>
    <w:rPr>
      <w:rFonts w:eastAsiaTheme="majorEastAsia" w:cstheme="majorBidi"/>
      <w:b/>
      <w:color w:val="000000" w:themeColor="text1"/>
      <w:spacing w:val="5"/>
      <w:kern w:val="28"/>
      <w:sz w:val="100"/>
      <w:szCs w:val="52"/>
    </w:rPr>
  </w:style>
  <w:style w:type="character" w:customStyle="1" w:styleId="TitelChar">
    <w:name w:val="Titel Char"/>
    <w:basedOn w:val="Standaardalinea-lettertype"/>
    <w:link w:val="Titel"/>
    <w:uiPriority w:val="10"/>
    <w:rsid w:val="00E9540F"/>
    <w:rPr>
      <w:rFonts w:eastAsiaTheme="majorEastAsia" w:cstheme="majorBidi"/>
      <w:b/>
      <w:color w:val="000000" w:themeColor="text1"/>
      <w:spacing w:val="5"/>
      <w:kern w:val="28"/>
      <w:sz w:val="100"/>
      <w:szCs w:val="52"/>
    </w:rPr>
  </w:style>
  <w:style w:type="paragraph" w:styleId="Ondertitel">
    <w:name w:val="Subtitle"/>
    <w:basedOn w:val="Standaard"/>
    <w:next w:val="Standaard"/>
    <w:link w:val="OndertitelChar"/>
    <w:uiPriority w:val="11"/>
    <w:qFormat/>
    <w:rsid w:val="00B406A1"/>
    <w:pPr>
      <w:numPr>
        <w:ilvl w:val="1"/>
      </w:numPr>
      <w:spacing w:after="100"/>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B406A1"/>
    <w:rPr>
      <w:rFonts w:eastAsiaTheme="majorEastAsia" w:cstheme="majorBidi"/>
      <w:i/>
      <w:iCs/>
      <w:spacing w:val="15"/>
      <w:sz w:val="24"/>
      <w:szCs w:val="24"/>
    </w:rPr>
  </w:style>
  <w:style w:type="character" w:styleId="Subtielebenadrukking">
    <w:name w:val="Subtle Emphasis"/>
    <w:basedOn w:val="Standaardalinea-lettertype"/>
    <w:uiPriority w:val="19"/>
    <w:qFormat/>
    <w:rsid w:val="00B406A1"/>
    <w:rPr>
      <w:rFonts w:asciiTheme="minorHAnsi" w:hAnsiTheme="minorHAnsi"/>
      <w:i/>
      <w:iCs/>
      <w:color w:val="808080" w:themeColor="text1" w:themeTint="7F"/>
    </w:rPr>
  </w:style>
  <w:style w:type="paragraph" w:styleId="Duidelijkcitaat">
    <w:name w:val="Intense Quote"/>
    <w:basedOn w:val="Standaard"/>
    <w:next w:val="Standaard"/>
    <w:link w:val="DuidelijkcitaatChar"/>
    <w:uiPriority w:val="30"/>
    <w:qFormat/>
    <w:rsid w:val="00B406A1"/>
    <w:pPr>
      <w:pBdr>
        <w:bottom w:val="single" w:sz="4" w:space="4" w:color="8BAE00"/>
      </w:pBdr>
      <w:spacing w:before="200" w:after="280" w:line="240" w:lineRule="exact"/>
      <w:ind w:left="936" w:right="936"/>
    </w:pPr>
    <w:rPr>
      <w:b/>
      <w:bCs/>
      <w:iCs/>
      <w:color w:val="8BAE00"/>
    </w:rPr>
  </w:style>
  <w:style w:type="character" w:customStyle="1" w:styleId="DuidelijkcitaatChar">
    <w:name w:val="Duidelijk citaat Char"/>
    <w:basedOn w:val="Standaardalinea-lettertype"/>
    <w:link w:val="Duidelijkcitaat"/>
    <w:uiPriority w:val="30"/>
    <w:rsid w:val="00B406A1"/>
    <w:rPr>
      <w:b/>
      <w:bCs/>
      <w:iCs/>
      <w:color w:val="8BAE00"/>
    </w:rPr>
  </w:style>
  <w:style w:type="character" w:styleId="Subtieleverwijzing">
    <w:name w:val="Subtle Reference"/>
    <w:basedOn w:val="Standaardalinea-lettertype"/>
    <w:uiPriority w:val="31"/>
    <w:qFormat/>
    <w:rsid w:val="00B406A1"/>
    <w:rPr>
      <w:caps w:val="0"/>
      <w:smallCaps/>
      <w:color w:val="23789C"/>
      <w:u w:val="single"/>
    </w:rPr>
  </w:style>
  <w:style w:type="character" w:styleId="Intensieveverwijzing">
    <w:name w:val="Intense Reference"/>
    <w:basedOn w:val="Standaardalinea-lettertype"/>
    <w:uiPriority w:val="32"/>
    <w:qFormat/>
    <w:rsid w:val="00B406A1"/>
    <w:rPr>
      <w:b/>
      <w:bCs/>
      <w:smallCaps/>
      <w:color w:val="23789C"/>
      <w:spacing w:val="5"/>
      <w:u w:val="single"/>
    </w:rPr>
  </w:style>
  <w:style w:type="paragraph" w:styleId="Koptekst">
    <w:name w:val="header"/>
    <w:basedOn w:val="Standaard"/>
    <w:link w:val="KoptekstChar"/>
    <w:unhideWhenUsed/>
    <w:rsid w:val="00945397"/>
    <w:pPr>
      <w:tabs>
        <w:tab w:val="center" w:pos="4536"/>
        <w:tab w:val="right" w:pos="9072"/>
      </w:tabs>
    </w:pPr>
  </w:style>
  <w:style w:type="character" w:customStyle="1" w:styleId="KoptekstChar">
    <w:name w:val="Koptekst Char"/>
    <w:basedOn w:val="Standaardalinea-lettertype"/>
    <w:link w:val="Koptekst"/>
    <w:rsid w:val="00945397"/>
    <w:rPr>
      <w:rFonts w:ascii="Calibri" w:eastAsia="Times" w:hAnsi="Calibri" w:cs="Times New Roman"/>
      <w:lang w:eastAsia="nl-BE"/>
    </w:rPr>
  </w:style>
  <w:style w:type="table" w:styleId="Tabelraster">
    <w:name w:val="Table Grid"/>
    <w:basedOn w:val="Standaardtabel"/>
    <w:uiPriority w:val="39"/>
    <w:rsid w:val="005D1F8A"/>
    <w:pPr>
      <w:spacing w:after="0" w:line="240" w:lineRule="auto"/>
    </w:pPr>
    <w:rPr>
      <w:rFonts w:ascii="Calibri" w:eastAsia="Times New Roman" w:hAnsi="Calibri" w:cs="Times New Roman"/>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45397"/>
    <w:rPr>
      <w:color w:val="808080"/>
    </w:rPr>
  </w:style>
  <w:style w:type="character" w:customStyle="1" w:styleId="vet">
    <w:name w:val="vet"/>
    <w:uiPriority w:val="1"/>
    <w:qFormat/>
    <w:rsid w:val="00945397"/>
    <w:rPr>
      <w:rFonts w:ascii="Calibri" w:eastAsia="Times New Roman" w:hAnsi="Calibri"/>
      <w:b/>
      <w:szCs w:val="20"/>
    </w:rPr>
  </w:style>
  <w:style w:type="paragraph" w:styleId="Lijstopsomteken">
    <w:name w:val="List Bullet"/>
    <w:basedOn w:val="Standaard"/>
    <w:uiPriority w:val="2"/>
    <w:semiHidden/>
    <w:unhideWhenUsed/>
    <w:qFormat/>
    <w:rsid w:val="00945397"/>
    <w:pPr>
      <w:numPr>
        <w:numId w:val="9"/>
      </w:numPr>
      <w:ind w:left="284" w:hanging="284"/>
      <w:contextualSpacing/>
    </w:pPr>
    <w:rPr>
      <w:rFonts w:asciiTheme="minorHAnsi" w:eastAsiaTheme="minorHAnsi" w:hAnsiTheme="minorHAnsi" w:cstheme="minorBidi"/>
      <w:color w:val="1D1B11" w:themeColor="background2" w:themeShade="1A"/>
      <w:lang w:eastAsia="en-US"/>
    </w:rPr>
  </w:style>
  <w:style w:type="paragraph" w:customStyle="1" w:styleId="paginering">
    <w:name w:val="paginering"/>
    <w:basedOn w:val="Standaard"/>
    <w:uiPriority w:val="27"/>
    <w:qFormat/>
    <w:rsid w:val="00945397"/>
    <w:pPr>
      <w:jc w:val="right"/>
    </w:pPr>
    <w:rPr>
      <w:noProof/>
      <w:sz w:val="18"/>
      <w:szCs w:val="18"/>
    </w:rPr>
  </w:style>
  <w:style w:type="character" w:styleId="Titelvanboek">
    <w:name w:val="Book Title"/>
    <w:uiPriority w:val="33"/>
    <w:qFormat/>
    <w:rsid w:val="00945397"/>
    <w:rPr>
      <w:rFonts w:ascii="Calibri" w:hAnsi="Calibri"/>
      <w:b/>
      <w:color w:val="auto"/>
      <w:sz w:val="24"/>
      <w:szCs w:val="24"/>
    </w:rPr>
  </w:style>
  <w:style w:type="character" w:styleId="Paginanummer">
    <w:name w:val="page number"/>
    <w:basedOn w:val="Standaardalinea-lettertype"/>
    <w:rsid w:val="00945397"/>
    <w:rPr>
      <w:rFonts w:ascii="Calibri" w:hAnsi="Calibri"/>
      <w:b w:val="0"/>
    </w:rPr>
  </w:style>
  <w:style w:type="paragraph" w:customStyle="1" w:styleId="Opsomming">
    <w:name w:val="Opsomming"/>
    <w:basedOn w:val="Standaard"/>
    <w:qFormat/>
    <w:rsid w:val="00945397"/>
    <w:pPr>
      <w:numPr>
        <w:numId w:val="11"/>
      </w:numPr>
    </w:pPr>
  </w:style>
  <w:style w:type="paragraph" w:styleId="Ballontekst">
    <w:name w:val="Balloon Text"/>
    <w:basedOn w:val="Standaard"/>
    <w:link w:val="BallontekstChar"/>
    <w:uiPriority w:val="99"/>
    <w:semiHidden/>
    <w:unhideWhenUsed/>
    <w:rsid w:val="00945397"/>
    <w:rPr>
      <w:rFonts w:ascii="Tahoma" w:hAnsi="Tahoma" w:cs="Tahoma"/>
      <w:sz w:val="16"/>
      <w:szCs w:val="16"/>
    </w:rPr>
  </w:style>
  <w:style w:type="character" w:customStyle="1" w:styleId="BallontekstChar">
    <w:name w:val="Ballontekst Char"/>
    <w:basedOn w:val="Standaardalinea-lettertype"/>
    <w:link w:val="Ballontekst"/>
    <w:uiPriority w:val="99"/>
    <w:semiHidden/>
    <w:rsid w:val="00945397"/>
    <w:rPr>
      <w:rFonts w:ascii="Tahoma" w:eastAsia="Times" w:hAnsi="Tahoma" w:cs="Tahoma"/>
      <w:sz w:val="16"/>
      <w:szCs w:val="16"/>
      <w:lang w:eastAsia="nl-BE"/>
    </w:rPr>
  </w:style>
  <w:style w:type="paragraph" w:styleId="Voettekst">
    <w:name w:val="footer"/>
    <w:basedOn w:val="Standaard"/>
    <w:link w:val="VoettekstChar"/>
    <w:uiPriority w:val="99"/>
    <w:unhideWhenUsed/>
    <w:rsid w:val="00B53387"/>
    <w:pPr>
      <w:tabs>
        <w:tab w:val="center" w:pos="4536"/>
        <w:tab w:val="right" w:pos="9072"/>
      </w:tabs>
    </w:pPr>
  </w:style>
  <w:style w:type="character" w:customStyle="1" w:styleId="VoettekstChar">
    <w:name w:val="Voettekst Char"/>
    <w:basedOn w:val="Standaardalinea-lettertype"/>
    <w:link w:val="Voettekst"/>
    <w:uiPriority w:val="99"/>
    <w:rsid w:val="00B53387"/>
    <w:rPr>
      <w:rFonts w:ascii="Calibri" w:eastAsia="Times" w:hAnsi="Calibri" w:cs="Times New Roman"/>
      <w:lang w:eastAsia="nl-BE"/>
    </w:rPr>
  </w:style>
  <w:style w:type="paragraph" w:customStyle="1" w:styleId="KaderOnder">
    <w:name w:val="KaderOnder"/>
    <w:basedOn w:val="Standaard"/>
    <w:link w:val="KaderOnderChar"/>
    <w:qFormat/>
    <w:rsid w:val="001617F8"/>
    <w:pPr>
      <w:spacing w:after="200"/>
    </w:pPr>
    <w:rPr>
      <w:sz w:val="16"/>
      <w:szCs w:val="16"/>
      <w:lang w:eastAsia="en-US"/>
    </w:rPr>
  </w:style>
  <w:style w:type="paragraph" w:customStyle="1" w:styleId="KaderBoven">
    <w:name w:val="KaderBoven"/>
    <w:basedOn w:val="Standaard"/>
    <w:link w:val="KaderBovenChar"/>
    <w:qFormat/>
    <w:rsid w:val="001617F8"/>
    <w:rPr>
      <w:sz w:val="16"/>
      <w:szCs w:val="16"/>
      <w:lang w:eastAsia="en-US"/>
    </w:rPr>
  </w:style>
  <w:style w:type="character" w:customStyle="1" w:styleId="KaderOnderChar">
    <w:name w:val="KaderOnder Char"/>
    <w:basedOn w:val="Standaardalinea-lettertype"/>
    <w:link w:val="KaderOnder"/>
    <w:rsid w:val="001617F8"/>
    <w:rPr>
      <w:rFonts w:ascii="Calibri" w:eastAsia="Times" w:hAnsi="Calibri" w:cs="Times New Roman"/>
      <w:sz w:val="16"/>
      <w:szCs w:val="16"/>
    </w:rPr>
  </w:style>
  <w:style w:type="character" w:customStyle="1" w:styleId="KaderBovenChar">
    <w:name w:val="KaderBoven Char"/>
    <w:basedOn w:val="Standaardalinea-lettertype"/>
    <w:link w:val="KaderBoven"/>
    <w:rsid w:val="001617F8"/>
    <w:rPr>
      <w:rFonts w:ascii="Calibri" w:eastAsia="Times" w:hAnsi="Calibri" w:cs="Times New Roman"/>
      <w:sz w:val="16"/>
      <w:szCs w:val="16"/>
    </w:rPr>
  </w:style>
  <w:style w:type="table" w:customStyle="1" w:styleId="Tabelraster1">
    <w:name w:val="Tabelraster1"/>
    <w:basedOn w:val="Standaardtabel"/>
    <w:next w:val="Tabelraster"/>
    <w:uiPriority w:val="39"/>
    <w:rsid w:val="00552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10291"/>
    <w:rPr>
      <w:color w:val="0563C1"/>
      <w:u w:val="single"/>
    </w:rPr>
  </w:style>
  <w:style w:type="table" w:customStyle="1" w:styleId="Tabelraster2">
    <w:name w:val="Tabelraster2"/>
    <w:basedOn w:val="Standaardtabel"/>
    <w:next w:val="Tabelraster"/>
    <w:uiPriority w:val="39"/>
    <w:rsid w:val="00D93372"/>
    <w:pPr>
      <w:spacing w:after="0" w:line="240" w:lineRule="auto"/>
    </w:pPr>
    <w:rPr>
      <w:rFonts w:ascii="Calibri" w:eastAsia="Times New Roman" w:hAnsi="Calibri" w:cs="Times New Roman"/>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14438">
      <w:bodyDiv w:val="1"/>
      <w:marLeft w:val="0"/>
      <w:marRight w:val="0"/>
      <w:marTop w:val="0"/>
      <w:marBottom w:val="0"/>
      <w:divBdr>
        <w:top w:val="none" w:sz="0" w:space="0" w:color="auto"/>
        <w:left w:val="none" w:sz="0" w:space="0" w:color="auto"/>
        <w:bottom w:val="none" w:sz="0" w:space="0" w:color="auto"/>
        <w:right w:val="none" w:sz="0" w:space="0" w:color="auto"/>
      </w:divBdr>
    </w:div>
    <w:div w:id="10910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zorg-en-gezondheid.be/draaiboek_vest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epartementwvg.be/zorginspectie"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0758A99E90419AA674192C35FC6ECD"/>
        <w:category>
          <w:name w:val="Algemeen"/>
          <w:gallery w:val="placeholder"/>
        </w:category>
        <w:types>
          <w:type w:val="bbPlcHdr"/>
        </w:types>
        <w:behaviors>
          <w:behavior w:val="content"/>
        </w:behaviors>
        <w:guid w:val="{EDFC8AA9-9AE3-407E-9847-09C037ED2719}"/>
      </w:docPartPr>
      <w:docPartBody>
        <w:p w:rsidR="00701403" w:rsidRDefault="00C345A3">
          <w:pPr>
            <w:pStyle w:val="100758A99E90419AA674192C35FC6ECD"/>
          </w:pPr>
          <w:r w:rsidRPr="005D1F8A">
            <w:rPr>
              <w:rStyle w:val="Tekstvantijdelijkeaanduiding"/>
              <w:rFonts w:cs="Calibri"/>
            </w:rPr>
            <w:t>Noteer hier de aanwezigen van de vergadering</w:t>
          </w:r>
        </w:p>
      </w:docPartBody>
    </w:docPart>
    <w:docPart>
      <w:docPartPr>
        <w:name w:val="B4F009E83BF44BBC89BF672D75809A14"/>
        <w:category>
          <w:name w:val="Algemeen"/>
          <w:gallery w:val="placeholder"/>
        </w:category>
        <w:types>
          <w:type w:val="bbPlcHdr"/>
        </w:types>
        <w:behaviors>
          <w:behavior w:val="content"/>
        </w:behaviors>
        <w:guid w:val="{E0CB7637-1536-4F13-A612-78243FBED0ED}"/>
      </w:docPartPr>
      <w:docPartBody>
        <w:p w:rsidR="00701403" w:rsidRDefault="00C345A3">
          <w:pPr>
            <w:pStyle w:val="B4F009E83BF44BBC89BF672D75809A14"/>
          </w:pPr>
          <w:r w:rsidRPr="00945397">
            <w:rPr>
              <w:rStyle w:val="Tekstvantijdelijkeaanduiding"/>
              <w:rFonts w:cs="Calibri"/>
            </w:rPr>
            <w:t>Noteer hier de aanwezigen van de vergadering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5A3"/>
    <w:rsid w:val="00131ECA"/>
    <w:rsid w:val="00187646"/>
    <w:rsid w:val="001D5E58"/>
    <w:rsid w:val="002C6D2A"/>
    <w:rsid w:val="004028B8"/>
    <w:rsid w:val="00540EBC"/>
    <w:rsid w:val="00606590"/>
    <w:rsid w:val="00701403"/>
    <w:rsid w:val="00771C4E"/>
    <w:rsid w:val="00851F76"/>
    <w:rsid w:val="009009CB"/>
    <w:rsid w:val="009F62CE"/>
    <w:rsid w:val="00AA35B5"/>
    <w:rsid w:val="00AE08E6"/>
    <w:rsid w:val="00B577B1"/>
    <w:rsid w:val="00BA2DFC"/>
    <w:rsid w:val="00C345A3"/>
    <w:rsid w:val="00CE3F0E"/>
    <w:rsid w:val="00EF4974"/>
    <w:rsid w:val="00F017F9"/>
    <w:rsid w:val="00F073F8"/>
    <w:rsid w:val="00FF22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100758A99E90419AA674192C35FC6ECD">
    <w:name w:val="100758A99E90419AA674192C35FC6ECD"/>
  </w:style>
  <w:style w:type="paragraph" w:customStyle="1" w:styleId="B4F009E83BF44BBC89BF672D75809A14">
    <w:name w:val="B4F009E83BF44BBC89BF672D75809A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8BAE00"/>
      </a:dk2>
      <a:lt2>
        <a:srgbClr val="EEECE1"/>
      </a:lt2>
      <a:accent1>
        <a:srgbClr val="8BAE00"/>
      </a:accent1>
      <a:accent2>
        <a:srgbClr val="23789C"/>
      </a:accent2>
      <a:accent3>
        <a:srgbClr val="C63131"/>
      </a:accent3>
      <a:accent4>
        <a:srgbClr val="C68031"/>
      </a:accent4>
      <a:accent5>
        <a:srgbClr val="FFE615"/>
      </a:accent5>
      <a:accent6>
        <a:srgbClr val="443939"/>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6D0249293514E8F7B4AC307B28EF3" ma:contentTypeVersion="2" ma:contentTypeDescription="Een nieuw document maken." ma:contentTypeScope="" ma:versionID="17d781de20533536e4c79a3d35fef049">
  <xsd:schema xmlns:xsd="http://www.w3.org/2001/XMLSchema" xmlns:xs="http://www.w3.org/2001/XMLSchema" xmlns:p="http://schemas.microsoft.com/office/2006/metadata/properties" xmlns:ns2="fe4b08a0-8843-4713-aaae-926ef6f8e1a5" targetNamespace="http://schemas.microsoft.com/office/2006/metadata/properties" ma:root="true" ma:fieldsID="b4556770c39c98a31bc3eaba72ca98de" ns2:_="">
    <xsd:import namespace="fe4b08a0-8843-4713-aaae-926ef6f8e1a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b08a0-8843-4713-aaae-926ef6f8e1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C861B-14A7-4D5F-B543-9F2ECAF87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b08a0-8843-4713-aaae-926ef6f8e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885445-C380-4E7A-B993-485DDE81DD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560741-C849-44CF-BFAA-6753AA5F2AF1}">
  <ds:schemaRefs>
    <ds:schemaRef ds:uri="http://schemas.microsoft.com/sharepoint/v3/contenttype/forms"/>
  </ds:schemaRefs>
</ds:datastoreItem>
</file>

<file path=customXml/itemProps4.xml><?xml version="1.0" encoding="utf-8"?>
<ds:datastoreItem xmlns:ds="http://schemas.openxmlformats.org/officeDocument/2006/customXml" ds:itemID="{217E540B-F968-4D6E-BA55-D75CFB9D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1228</Words>
  <Characters>6757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Dienst voor gezinszorg en aanvullende thuiszorg</vt:lpstr>
    </vt:vector>
  </TitlesOfParts>
  <Company>Vlaamse Overheid</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Dienst voor gezinszorg en aanvullende thuiszorg</dc:title>
  <dc:subject/>
  <dc:creator>Soens, An-Sofie</dc:creator>
  <cp:keywords/>
  <dc:description/>
  <cp:lastModifiedBy>Wylin, Tom</cp:lastModifiedBy>
  <cp:revision>2</cp:revision>
  <cp:lastPrinted>2017-02-22T16:09:00Z</cp:lastPrinted>
  <dcterms:created xsi:type="dcterms:W3CDTF">2017-12-14T09:18:00Z</dcterms:created>
  <dcterms:modified xsi:type="dcterms:W3CDTF">2017-12-14T09:18:00Z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0x010100BCF6D0249293514E8F7B4AC307B28EF3</vt:lpwstr>
  </property>
</Properties>
</file>