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vertAnchor="page" w:horzAnchor="page" w:tblpX="6527" w:tblpY="736"/>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395"/>
      </w:tblGrid>
      <w:tr w:rsidR="00E62DA9" w:rsidRPr="00C87C18" w14:paraId="50DA3439" w14:textId="77777777" w:rsidTr="00DC0643">
        <w:trPr>
          <w:trHeight w:val="1843"/>
        </w:trPr>
        <w:tc>
          <w:tcPr>
            <w:tcW w:w="4395" w:type="dxa"/>
          </w:tcPr>
          <w:p w14:paraId="1E98E682" w14:textId="77777777" w:rsidR="00E62DA9" w:rsidRPr="00C87C18" w:rsidRDefault="0002075F" w:rsidP="004132CB">
            <w:pPr>
              <w:pStyle w:val="Afdeling"/>
              <w:tabs>
                <w:tab w:val="left" w:pos="3119"/>
              </w:tabs>
              <w:spacing w:line="240" w:lineRule="auto"/>
              <w:rPr>
                <w:rFonts w:cs="Calibri"/>
                <w:b/>
              </w:rPr>
            </w:pPr>
            <w:r w:rsidRPr="00C87C18">
              <w:rPr>
                <w:rFonts w:cs="Calibri"/>
                <w:b/>
              </w:rPr>
              <w:t xml:space="preserve">Afdeling </w:t>
            </w:r>
            <w:r w:rsidR="00AD5DB7">
              <w:rPr>
                <w:rFonts w:cs="Calibri"/>
                <w:b/>
              </w:rPr>
              <w:t>Beleidscoördinatie</w:t>
            </w:r>
          </w:p>
          <w:p w14:paraId="6ACFCBFC" w14:textId="77777777" w:rsidR="00E62DA9" w:rsidRPr="00C87C18" w:rsidRDefault="00E62DA9" w:rsidP="004132CB">
            <w:pPr>
              <w:pStyle w:val="Adresafzender"/>
              <w:spacing w:line="240" w:lineRule="auto"/>
              <w:rPr>
                <w:rFonts w:cs="Calibri"/>
              </w:rPr>
            </w:pPr>
            <w:r w:rsidRPr="00C87C18">
              <w:rPr>
                <w:rStyle w:val="vet"/>
                <w:rFonts w:cs="Calibri"/>
              </w:rPr>
              <w:t>T</w:t>
            </w:r>
            <w:r w:rsidRPr="00C87C18">
              <w:rPr>
                <w:rFonts w:cs="Calibri"/>
                <w:b/>
              </w:rPr>
              <w:t xml:space="preserve"> </w:t>
            </w:r>
            <w:r w:rsidR="0002075F" w:rsidRPr="00C87C18">
              <w:rPr>
                <w:rFonts w:cs="Calibri"/>
                <w:szCs w:val="20"/>
              </w:rPr>
              <w:t xml:space="preserve">02 553 </w:t>
            </w:r>
            <w:r w:rsidR="006D6978">
              <w:rPr>
                <w:rFonts w:cs="Calibri"/>
                <w:szCs w:val="20"/>
              </w:rPr>
              <w:t>3</w:t>
            </w:r>
            <w:r w:rsidR="00AD5DB7">
              <w:rPr>
                <w:rFonts w:cs="Calibri"/>
                <w:szCs w:val="20"/>
              </w:rPr>
              <w:t>3 30</w:t>
            </w:r>
          </w:p>
          <w:p w14:paraId="40D17CAE" w14:textId="77777777" w:rsidR="00E62DA9" w:rsidRPr="00C87C18" w:rsidRDefault="00CE12F3" w:rsidP="004132CB">
            <w:pPr>
              <w:pStyle w:val="Adresafzender"/>
              <w:spacing w:line="240" w:lineRule="auto"/>
              <w:rPr>
                <w:rFonts w:cs="Calibri"/>
              </w:rPr>
            </w:pPr>
            <w:r w:rsidRPr="00C87C18">
              <w:rPr>
                <w:rStyle w:val="vet"/>
                <w:rFonts w:cs="Calibri"/>
              </w:rPr>
              <w:t>E</w:t>
            </w:r>
            <w:r w:rsidR="00E62DA9" w:rsidRPr="00C87C18">
              <w:rPr>
                <w:rFonts w:cs="Calibri"/>
                <w:b/>
              </w:rPr>
              <w:t xml:space="preserve"> </w:t>
            </w:r>
            <w:r w:rsidR="006D6978">
              <w:rPr>
                <w:rFonts w:cs="Calibri"/>
              </w:rPr>
              <w:t>beleid</w:t>
            </w:r>
            <w:r w:rsidR="00AD5DB7">
              <w:rPr>
                <w:rFonts w:cs="Calibri"/>
              </w:rPr>
              <w:t>scoordinatie.zorg</w:t>
            </w:r>
            <w:r w:rsidRPr="00C87C18">
              <w:rPr>
                <w:rFonts w:cs="Calibri"/>
                <w:szCs w:val="20"/>
              </w:rPr>
              <w:t>@vlaanderen.be</w:t>
            </w:r>
          </w:p>
          <w:p w14:paraId="3FA8FC0C" w14:textId="77777777" w:rsidR="00E62DA9" w:rsidRPr="00C87C18" w:rsidRDefault="00E62DA9" w:rsidP="004164D3">
            <w:pPr>
              <w:pStyle w:val="Adresafzender"/>
              <w:spacing w:line="240" w:lineRule="auto"/>
              <w:rPr>
                <w:rFonts w:cs="Calibri"/>
              </w:rPr>
            </w:pPr>
            <w:r w:rsidRPr="00C87C18">
              <w:rPr>
                <w:rStyle w:val="vet"/>
                <w:rFonts w:cs="Calibri"/>
              </w:rPr>
              <w:t>www.departement</w:t>
            </w:r>
            <w:r w:rsidR="004A633B" w:rsidRPr="00C87C18">
              <w:rPr>
                <w:rStyle w:val="vet"/>
                <w:rFonts w:cs="Calibri"/>
              </w:rPr>
              <w:t>zor</w:t>
            </w:r>
            <w:r w:rsidRPr="00C87C18">
              <w:rPr>
                <w:rStyle w:val="vet"/>
                <w:rFonts w:cs="Calibri"/>
              </w:rPr>
              <w:t>g.be</w:t>
            </w:r>
          </w:p>
        </w:tc>
      </w:tr>
    </w:tbl>
    <w:p w14:paraId="5E123CB5" w14:textId="77777777" w:rsidR="00A37C8B" w:rsidRPr="00C87C18" w:rsidRDefault="00A37C8B" w:rsidP="00A37C8B">
      <w:pPr>
        <w:pStyle w:val="Geenafstand"/>
      </w:pPr>
    </w:p>
    <w:p w14:paraId="7CAFC8F6" w14:textId="77777777" w:rsidR="00A37C8B" w:rsidRPr="00C87C18" w:rsidRDefault="00A37C8B" w:rsidP="00A37C8B">
      <w:pPr>
        <w:pStyle w:val="Geenafstand"/>
        <w:sectPr w:rsidR="00A37C8B" w:rsidRPr="00C87C18" w:rsidSect="004A399E">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985" w:right="851" w:bottom="1701" w:left="1134" w:header="851" w:footer="851" w:gutter="0"/>
          <w:cols w:space="708"/>
          <w:titlePg/>
          <w:docGrid w:linePitch="360"/>
        </w:sectPr>
      </w:pPr>
    </w:p>
    <w:p w14:paraId="7EBD8411" w14:textId="77777777" w:rsidR="00A37C8B" w:rsidRPr="00505631" w:rsidRDefault="00A37C8B" w:rsidP="00265347">
      <w:pPr>
        <w:spacing w:line="240" w:lineRule="auto"/>
        <w:rPr>
          <w:rFonts w:asciiTheme="majorHAnsi" w:hAnsiTheme="majorHAnsi" w:cstheme="majorHAnsi"/>
          <w:color w:val="0F4C81" w:themeColor="accent1"/>
          <w:sz w:val="16"/>
          <w:szCs w:val="16"/>
        </w:rPr>
      </w:pPr>
      <w:r w:rsidRPr="00505631">
        <w:rPr>
          <w:rFonts w:asciiTheme="majorHAnsi" w:hAnsiTheme="majorHAnsi" w:cstheme="majorHAnsi"/>
          <w:color w:val="0F4C81" w:themeColor="accent1"/>
          <w:sz w:val="16"/>
          <w:szCs w:val="16"/>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1"/>
      </w:tblGrid>
      <w:tr w:rsidR="00812E06" w:rsidRPr="00C87C18" w14:paraId="28AFD0A4" w14:textId="77777777" w:rsidTr="002956C6">
        <w:trPr>
          <w:cantSplit/>
        </w:trPr>
        <w:bookmarkStart w:id="0" w:name="_Hlk139882984" w:displacedByCustomXml="next"/>
        <w:sdt>
          <w:sdtPr>
            <w:id w:val="-2051063482"/>
            <w:placeholder>
              <w:docPart w:val="B844E07442AF4E5AB6126F59172290F6"/>
            </w:placeholder>
          </w:sdtPr>
          <w:sdtEndPr/>
          <w:sdtContent>
            <w:tc>
              <w:tcPr>
                <w:tcW w:w="9911" w:type="dxa"/>
              </w:tcPr>
              <w:sdt>
                <w:sdtPr>
                  <w:alias w:val="Titel"/>
                  <w:tag w:val=""/>
                  <w:id w:val="1122804348"/>
                  <w:placeholder>
                    <w:docPart w:val="2D3F6021AB9A40E8AB5BF8271B5959DB"/>
                  </w:placeholder>
                  <w:dataBinding w:prefixMappings="xmlns:ns0='http://purl.org/dc/elements/1.1/' xmlns:ns1='http://schemas.openxmlformats.org/package/2006/metadata/core-properties' " w:xpath="/ns1:coreProperties[1]/ns0:title[1]" w:storeItemID="{6C3C8BC8-F283-45AE-878A-BAB7291924A1}"/>
                  <w:text/>
                </w:sdtPr>
                <w:sdtContent>
                  <w:p w14:paraId="4780865F" w14:textId="485495FD" w:rsidR="00812E06" w:rsidRPr="00C87C18" w:rsidRDefault="001E4A99" w:rsidP="001E4A99">
                    <w:pPr>
                      <w:pStyle w:val="Titeldocument"/>
                    </w:pPr>
                    <w:r>
                      <w:t>Checklist bij de erkenningsaanvraag als Autonome Vrijwilligersorganisatie</w:t>
                    </w:r>
                  </w:p>
                </w:sdtContent>
              </w:sdt>
            </w:tc>
          </w:sdtContent>
        </w:sdt>
        <w:bookmarkEnd w:id="0" w:displacedByCustomXml="prev"/>
      </w:tr>
    </w:tbl>
    <w:p w14:paraId="7BE3ED28" w14:textId="77777777" w:rsidR="00A37C8B" w:rsidRPr="00505631" w:rsidRDefault="00A37C8B" w:rsidP="00265347">
      <w:pPr>
        <w:spacing w:line="240" w:lineRule="auto"/>
        <w:rPr>
          <w:rFonts w:asciiTheme="majorHAnsi" w:hAnsiTheme="majorHAnsi" w:cstheme="majorHAnsi"/>
          <w:color w:val="0F4C81" w:themeColor="accent1"/>
          <w:sz w:val="16"/>
          <w:szCs w:val="16"/>
        </w:rPr>
      </w:pPr>
      <w:r w:rsidRPr="00505631">
        <w:rPr>
          <w:rFonts w:asciiTheme="majorHAnsi" w:hAnsiTheme="majorHAnsi" w:cstheme="majorHAnsi"/>
          <w:color w:val="0F4C81" w:themeColor="accent1"/>
          <w:sz w:val="16"/>
          <w:szCs w:val="16"/>
        </w:rPr>
        <w:t>////////////////////////////////////////////////////////////////////////////////////////////////////////////////////////////////////////////////////////////////</w:t>
      </w:r>
    </w:p>
    <w:p w14:paraId="720DFF9B" w14:textId="77777777" w:rsidR="00F71249" w:rsidRDefault="00F71249" w:rsidP="00CE12F3"/>
    <w:p w14:paraId="5261101C" w14:textId="16259C3A" w:rsidR="001E4A99" w:rsidRDefault="001E4A99" w:rsidP="001E4A99">
      <w:pPr>
        <w:rPr>
          <w:i/>
        </w:rPr>
      </w:pPr>
      <w:r>
        <w:rPr>
          <w:i/>
        </w:rPr>
        <w:t xml:space="preserve">Uw aanvraagdossier moet </w:t>
      </w:r>
      <w:r>
        <w:rPr>
          <w:b/>
          <w:bCs/>
          <w:i/>
        </w:rPr>
        <w:t>vòòr 1 september</w:t>
      </w:r>
      <w:r>
        <w:rPr>
          <w:i/>
        </w:rPr>
        <w:t xml:space="preserve"> digitaal bezorgd worden aan de afdeling </w:t>
      </w:r>
      <w:r>
        <w:rPr>
          <w:i/>
        </w:rPr>
        <w:t xml:space="preserve">Beleidscoördinatie </w:t>
      </w:r>
      <w:r>
        <w:rPr>
          <w:i/>
        </w:rPr>
        <w:t>(</w:t>
      </w:r>
      <w:hyperlink r:id="rId17" w:history="1">
        <w:r w:rsidRPr="00BA23A7">
          <w:rPr>
            <w:rStyle w:val="Hyperlink"/>
            <w:i/>
          </w:rPr>
          <w:t>beleidscoordinatie.zorg</w:t>
        </w:r>
        <w:r w:rsidRPr="00BA23A7">
          <w:rPr>
            <w:rStyle w:val="Hyperlink"/>
            <w:i/>
          </w:rPr>
          <w:t>@vlaanderen.be</w:t>
        </w:r>
      </w:hyperlink>
      <w:r>
        <w:rPr>
          <w:i/>
        </w:rPr>
        <w:t>). U hanteert als onderwerpregel: "ERKENNINGSAANVRAAG vrijwilligersorganisatie + naam". U krijgt een ontvangstbevestiging per e-mail.</w:t>
      </w:r>
    </w:p>
    <w:p w14:paraId="70B3DC62" w14:textId="77777777" w:rsidR="001E4A99" w:rsidRDefault="001E4A99" w:rsidP="001E4A99"/>
    <w:p w14:paraId="3F1A901E" w14:textId="77777777" w:rsidR="001E4A99" w:rsidRDefault="001E4A99" w:rsidP="001E4A99">
      <w:pPr>
        <w:rPr>
          <w:i/>
        </w:rPr>
      </w:pPr>
      <w:r>
        <w:rPr>
          <w:i/>
        </w:rPr>
        <w:t xml:space="preserve">Maak gebruik van het document ‘leidraad bij de erkenningsaanvraag als Autonome Vrijwilligersorganisatie’ om te bepalen of uw erkenningsaanvraag uit de vereiste elementen bestaat. In deze leidraad komen de verschillende rubrieken aan bod, met telkens een verwijzing naar de geldende regelgeving en verdere duiding voorzien. </w:t>
      </w:r>
    </w:p>
    <w:p w14:paraId="791793C1" w14:textId="77777777" w:rsidR="001E4A99" w:rsidRDefault="001E4A99" w:rsidP="001E4A99">
      <w:pPr>
        <w:pStyle w:val="Kop1"/>
        <w:numPr>
          <w:ilvl w:val="0"/>
          <w:numId w:val="0"/>
        </w:numPr>
        <w:ind w:left="432" w:hanging="432"/>
        <w:rPr>
          <w:sz w:val="30"/>
          <w:szCs w:val="30"/>
        </w:rPr>
      </w:pPr>
      <w:bookmarkStart w:id="1" w:name="_Hlk24548991"/>
      <w:r>
        <w:rPr>
          <w:sz w:val="30"/>
          <w:szCs w:val="30"/>
        </w:rPr>
        <w:t>Vereiste stukken bij het indienen van een erkenningsaanvraag</w:t>
      </w:r>
    </w:p>
    <w:bookmarkEnd w:id="1"/>
    <w:p w14:paraId="188C508C" w14:textId="77777777" w:rsidR="001E4A99" w:rsidRDefault="001E4A99" w:rsidP="001E4A99">
      <w:pPr>
        <w:rPr>
          <w:i/>
          <w:lang w:eastAsia="en-US"/>
        </w:rPr>
      </w:pPr>
      <w:r>
        <w:rPr>
          <w:i/>
          <w:lang w:eastAsia="en-US"/>
        </w:rPr>
        <w:t xml:space="preserve">Uw erkenningsaanvraag moet elk van onderstaande elementen bevatten. Gelieve per element te markeren of hieraan voldaan is. Voeg deze checklist dan toe aan de erkenningsaanvraag. </w:t>
      </w:r>
    </w:p>
    <w:p w14:paraId="59FAC108" w14:textId="77777777" w:rsidR="001E4A99" w:rsidRDefault="001E4A99" w:rsidP="001E4A99">
      <w:pPr>
        <w:rPr>
          <w:i/>
          <w:lang w:eastAsia="en-US"/>
        </w:rPr>
      </w:pPr>
    </w:p>
    <w:p w14:paraId="03CC3643" w14:textId="77777777" w:rsidR="001E4A99" w:rsidRDefault="001E4A99" w:rsidP="001E4A99"/>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
        <w:gridCol w:w="7277"/>
        <w:gridCol w:w="1667"/>
      </w:tblGrid>
      <w:tr w:rsidR="001E4A99" w14:paraId="311ABB41" w14:textId="77777777" w:rsidTr="001E4A99">
        <w:tc>
          <w:tcPr>
            <w:tcW w:w="967" w:type="dxa"/>
            <w:hideMark/>
          </w:tcPr>
          <w:p w14:paraId="4C4A6076" w14:textId="77777777" w:rsidR="001E4A99" w:rsidRDefault="001E4A99">
            <w:pPr>
              <w:rPr>
                <w:lang w:eastAsia="en-US"/>
              </w:rPr>
            </w:pPr>
            <w:bookmarkStart w:id="2" w:name="_Hlk24548333"/>
            <w:r>
              <w:rPr>
                <w:lang w:eastAsia="en-US"/>
              </w:rPr>
              <w:t>1.</w:t>
            </w:r>
          </w:p>
        </w:tc>
        <w:tc>
          <w:tcPr>
            <w:tcW w:w="7277" w:type="dxa"/>
            <w:hideMark/>
          </w:tcPr>
          <w:p w14:paraId="5C636A94" w14:textId="77777777" w:rsidR="001E4A99" w:rsidRDefault="001E4A99">
            <w:pPr>
              <w:rPr>
                <w:lang w:eastAsia="en-US"/>
              </w:rPr>
            </w:pPr>
            <w:r>
              <w:rPr>
                <w:lang w:eastAsia="en-US"/>
              </w:rPr>
              <w:t>De statuten of het besluit tot oprichting van de organisatie</w:t>
            </w:r>
          </w:p>
        </w:tc>
        <w:sdt>
          <w:sdtPr>
            <w:rPr>
              <w:lang w:eastAsia="en-US"/>
            </w:rPr>
            <w:id w:val="2138753261"/>
            <w14:checkbox>
              <w14:checked w14:val="0"/>
              <w14:checkedState w14:val="2612" w14:font="MS Gothic"/>
              <w14:uncheckedState w14:val="2610" w14:font="MS Gothic"/>
            </w14:checkbox>
          </w:sdtPr>
          <w:sdtContent>
            <w:tc>
              <w:tcPr>
                <w:tcW w:w="1667" w:type="dxa"/>
                <w:hideMark/>
              </w:tcPr>
              <w:p w14:paraId="6CFC9631" w14:textId="77777777" w:rsidR="001E4A99" w:rsidRDefault="001E4A99">
                <w:pPr>
                  <w:rPr>
                    <w:lang w:eastAsia="en-US"/>
                  </w:rPr>
                </w:pPr>
                <w:r>
                  <w:rPr>
                    <w:rFonts w:ascii="MS Gothic" w:eastAsia="MS Gothic" w:hAnsi="MS Gothic" w:hint="eastAsia"/>
                    <w:lang w:eastAsia="en-US"/>
                  </w:rPr>
                  <w:t>☐</w:t>
                </w:r>
              </w:p>
            </w:tc>
          </w:sdtContent>
        </w:sdt>
        <w:bookmarkEnd w:id="2"/>
      </w:tr>
      <w:tr w:rsidR="001E4A99" w14:paraId="2443B631" w14:textId="77777777" w:rsidTr="001E4A99">
        <w:tc>
          <w:tcPr>
            <w:tcW w:w="967" w:type="dxa"/>
            <w:hideMark/>
          </w:tcPr>
          <w:p w14:paraId="698E845A" w14:textId="77777777" w:rsidR="001E4A99" w:rsidRDefault="001E4A99">
            <w:pPr>
              <w:rPr>
                <w:lang w:eastAsia="en-US"/>
              </w:rPr>
            </w:pPr>
            <w:r>
              <w:rPr>
                <w:lang w:eastAsia="en-US"/>
              </w:rPr>
              <w:t>2.</w:t>
            </w:r>
          </w:p>
        </w:tc>
        <w:tc>
          <w:tcPr>
            <w:tcW w:w="7277" w:type="dxa"/>
            <w:hideMark/>
          </w:tcPr>
          <w:p w14:paraId="1B786570" w14:textId="77777777" w:rsidR="001E4A99" w:rsidRDefault="001E4A99">
            <w:pPr>
              <w:rPr>
                <w:lang w:eastAsia="en-US"/>
              </w:rPr>
            </w:pPr>
            <w:r>
              <w:rPr>
                <w:lang w:eastAsia="en-US"/>
              </w:rPr>
              <w:t>Lijst van de leden van de raad van bestuur van de organisatie of, als de organisatie geen rechtspersoon is, een lijst van de verantwoordelijken</w:t>
            </w:r>
          </w:p>
        </w:tc>
        <w:sdt>
          <w:sdtPr>
            <w:rPr>
              <w:lang w:eastAsia="en-US"/>
            </w:rPr>
            <w:id w:val="153817326"/>
            <w14:checkbox>
              <w14:checked w14:val="0"/>
              <w14:checkedState w14:val="2612" w14:font="MS Gothic"/>
              <w14:uncheckedState w14:val="2610" w14:font="MS Gothic"/>
            </w14:checkbox>
          </w:sdtPr>
          <w:sdtContent>
            <w:tc>
              <w:tcPr>
                <w:tcW w:w="1667" w:type="dxa"/>
                <w:hideMark/>
              </w:tcPr>
              <w:p w14:paraId="74D82D03" w14:textId="77777777" w:rsidR="001E4A99" w:rsidRDefault="001E4A99">
                <w:pPr>
                  <w:rPr>
                    <w:lang w:eastAsia="en-US"/>
                  </w:rPr>
                </w:pPr>
                <w:r>
                  <w:rPr>
                    <w:rFonts w:ascii="MS Gothic" w:eastAsia="MS Gothic" w:hAnsi="MS Gothic" w:hint="eastAsia"/>
                    <w:lang w:eastAsia="en-US"/>
                  </w:rPr>
                  <w:t>☐</w:t>
                </w:r>
              </w:p>
            </w:tc>
          </w:sdtContent>
        </w:sdt>
      </w:tr>
      <w:tr w:rsidR="001E4A99" w14:paraId="16681714" w14:textId="77777777" w:rsidTr="001E4A99">
        <w:tc>
          <w:tcPr>
            <w:tcW w:w="967" w:type="dxa"/>
            <w:hideMark/>
          </w:tcPr>
          <w:p w14:paraId="54B13111" w14:textId="77777777" w:rsidR="001E4A99" w:rsidRDefault="001E4A99">
            <w:pPr>
              <w:rPr>
                <w:lang w:eastAsia="en-US"/>
              </w:rPr>
            </w:pPr>
            <w:r>
              <w:rPr>
                <w:lang w:eastAsia="en-US"/>
              </w:rPr>
              <w:t>3.</w:t>
            </w:r>
          </w:p>
        </w:tc>
        <w:tc>
          <w:tcPr>
            <w:tcW w:w="7277" w:type="dxa"/>
            <w:hideMark/>
          </w:tcPr>
          <w:p w14:paraId="2CB44D04" w14:textId="77777777" w:rsidR="001E4A99" w:rsidRDefault="001E4A99">
            <w:pPr>
              <w:rPr>
                <w:lang w:eastAsia="en-US"/>
              </w:rPr>
            </w:pPr>
            <w:bookmarkStart w:id="3" w:name="_Hlk24529493"/>
            <w:r>
              <w:rPr>
                <w:lang w:eastAsia="en-US"/>
              </w:rPr>
              <w:t xml:space="preserve">Een activiteitenverslag over de werking van de organisatie gedurende een periode van een jaar voor de datum van de erkenningsaanvraag. </w:t>
            </w:r>
            <w:bookmarkEnd w:id="3"/>
          </w:p>
        </w:tc>
        <w:sdt>
          <w:sdtPr>
            <w:rPr>
              <w:lang w:eastAsia="en-US"/>
            </w:rPr>
            <w:id w:val="-1845083068"/>
            <w14:checkbox>
              <w14:checked w14:val="0"/>
              <w14:checkedState w14:val="2612" w14:font="MS Gothic"/>
              <w14:uncheckedState w14:val="2610" w14:font="MS Gothic"/>
            </w14:checkbox>
          </w:sdtPr>
          <w:sdtContent>
            <w:tc>
              <w:tcPr>
                <w:tcW w:w="1667" w:type="dxa"/>
                <w:hideMark/>
              </w:tcPr>
              <w:p w14:paraId="1BFB6540" w14:textId="77777777" w:rsidR="001E4A99" w:rsidRDefault="001E4A99">
                <w:pPr>
                  <w:rPr>
                    <w:lang w:eastAsia="en-US"/>
                  </w:rPr>
                </w:pPr>
                <w:r>
                  <w:rPr>
                    <w:rFonts w:ascii="MS Gothic" w:eastAsia="MS Gothic" w:hAnsi="MS Gothic" w:hint="eastAsia"/>
                    <w:lang w:eastAsia="en-US"/>
                  </w:rPr>
                  <w:t>☐</w:t>
                </w:r>
              </w:p>
            </w:tc>
          </w:sdtContent>
        </w:sdt>
      </w:tr>
      <w:tr w:rsidR="001E4A99" w14:paraId="7913B93B" w14:textId="77777777" w:rsidTr="001E4A99">
        <w:tc>
          <w:tcPr>
            <w:tcW w:w="967" w:type="dxa"/>
            <w:hideMark/>
          </w:tcPr>
          <w:p w14:paraId="324A110A" w14:textId="77777777" w:rsidR="001E4A99" w:rsidRDefault="001E4A99">
            <w:pPr>
              <w:rPr>
                <w:lang w:eastAsia="en-US"/>
              </w:rPr>
            </w:pPr>
            <w:r>
              <w:rPr>
                <w:lang w:eastAsia="en-US"/>
              </w:rPr>
              <w:t>4.</w:t>
            </w:r>
          </w:p>
        </w:tc>
        <w:tc>
          <w:tcPr>
            <w:tcW w:w="7277" w:type="dxa"/>
            <w:hideMark/>
          </w:tcPr>
          <w:p w14:paraId="5E7C7E01" w14:textId="77777777" w:rsidR="001E4A99" w:rsidRDefault="001E4A99">
            <w:pPr>
              <w:rPr>
                <w:lang w:eastAsia="en-US"/>
              </w:rPr>
            </w:pPr>
            <w:r>
              <w:rPr>
                <w:lang w:eastAsia="en-US"/>
              </w:rPr>
              <w:t>De structuur van de organisatie</w:t>
            </w:r>
          </w:p>
        </w:tc>
        <w:sdt>
          <w:sdtPr>
            <w:rPr>
              <w:lang w:eastAsia="en-US"/>
            </w:rPr>
            <w:id w:val="1471712661"/>
            <w14:checkbox>
              <w14:checked w14:val="0"/>
              <w14:checkedState w14:val="2612" w14:font="MS Gothic"/>
              <w14:uncheckedState w14:val="2610" w14:font="MS Gothic"/>
            </w14:checkbox>
          </w:sdtPr>
          <w:sdtContent>
            <w:tc>
              <w:tcPr>
                <w:tcW w:w="1667" w:type="dxa"/>
                <w:hideMark/>
              </w:tcPr>
              <w:p w14:paraId="68FAD03E" w14:textId="77777777" w:rsidR="001E4A99" w:rsidRDefault="001E4A99">
                <w:pPr>
                  <w:rPr>
                    <w:lang w:eastAsia="en-US"/>
                  </w:rPr>
                </w:pPr>
                <w:r>
                  <w:rPr>
                    <w:rFonts w:ascii="MS Gothic" w:eastAsia="MS Gothic" w:hAnsi="MS Gothic" w:hint="eastAsia"/>
                    <w:lang w:eastAsia="en-US"/>
                  </w:rPr>
                  <w:t>☐</w:t>
                </w:r>
              </w:p>
            </w:tc>
          </w:sdtContent>
        </w:sdt>
      </w:tr>
      <w:tr w:rsidR="001E4A99" w14:paraId="7639127F" w14:textId="77777777" w:rsidTr="001E4A99">
        <w:tc>
          <w:tcPr>
            <w:tcW w:w="967" w:type="dxa"/>
            <w:hideMark/>
          </w:tcPr>
          <w:p w14:paraId="04B5FD0E" w14:textId="77777777" w:rsidR="001E4A99" w:rsidRDefault="001E4A99">
            <w:pPr>
              <w:rPr>
                <w:lang w:eastAsia="en-US"/>
              </w:rPr>
            </w:pPr>
            <w:bookmarkStart w:id="4" w:name="_Hlk24530766"/>
            <w:r>
              <w:rPr>
                <w:lang w:eastAsia="en-US"/>
              </w:rPr>
              <w:t>5.</w:t>
            </w:r>
          </w:p>
        </w:tc>
        <w:tc>
          <w:tcPr>
            <w:tcW w:w="7277" w:type="dxa"/>
            <w:hideMark/>
          </w:tcPr>
          <w:p w14:paraId="54B9B5DC" w14:textId="77777777" w:rsidR="001E4A99" w:rsidRDefault="001E4A99">
            <w:pPr>
              <w:rPr>
                <w:lang w:eastAsia="en-US"/>
              </w:rPr>
            </w:pPr>
            <w:r>
              <w:rPr>
                <w:lang w:eastAsia="en-US"/>
              </w:rPr>
              <w:t>Een beschrijving van de doelstellingen en de doelgroep van de organisatie</w:t>
            </w:r>
          </w:p>
        </w:tc>
        <w:sdt>
          <w:sdtPr>
            <w:rPr>
              <w:lang w:eastAsia="en-US"/>
            </w:rPr>
            <w:id w:val="1410574214"/>
            <w14:checkbox>
              <w14:checked w14:val="0"/>
              <w14:checkedState w14:val="2612" w14:font="MS Gothic"/>
              <w14:uncheckedState w14:val="2610" w14:font="MS Gothic"/>
            </w14:checkbox>
          </w:sdtPr>
          <w:sdtContent>
            <w:tc>
              <w:tcPr>
                <w:tcW w:w="1667" w:type="dxa"/>
                <w:hideMark/>
              </w:tcPr>
              <w:p w14:paraId="7382A677" w14:textId="77777777" w:rsidR="001E4A99" w:rsidRDefault="001E4A99">
                <w:pPr>
                  <w:rPr>
                    <w:lang w:eastAsia="en-US"/>
                  </w:rPr>
                </w:pPr>
                <w:r>
                  <w:rPr>
                    <w:rFonts w:ascii="MS Gothic" w:eastAsia="MS Gothic" w:hAnsi="MS Gothic" w:hint="eastAsia"/>
                    <w:lang w:eastAsia="en-US"/>
                  </w:rPr>
                  <w:t>☐</w:t>
                </w:r>
              </w:p>
            </w:tc>
          </w:sdtContent>
        </w:sdt>
        <w:bookmarkEnd w:id="4"/>
      </w:tr>
      <w:tr w:rsidR="001E4A99" w14:paraId="47307E05" w14:textId="77777777" w:rsidTr="001E4A99">
        <w:tc>
          <w:tcPr>
            <w:tcW w:w="967" w:type="dxa"/>
            <w:hideMark/>
          </w:tcPr>
          <w:p w14:paraId="0687884D" w14:textId="77777777" w:rsidR="001E4A99" w:rsidRDefault="001E4A99">
            <w:pPr>
              <w:rPr>
                <w:lang w:eastAsia="en-US"/>
              </w:rPr>
            </w:pPr>
            <w:bookmarkStart w:id="5" w:name="_Hlk24533666"/>
            <w:r>
              <w:rPr>
                <w:lang w:eastAsia="en-US"/>
              </w:rPr>
              <w:t>6.</w:t>
            </w:r>
          </w:p>
        </w:tc>
        <w:tc>
          <w:tcPr>
            <w:tcW w:w="7277" w:type="dxa"/>
            <w:hideMark/>
          </w:tcPr>
          <w:p w14:paraId="1884B6AF" w14:textId="77777777" w:rsidR="001E4A99" w:rsidRDefault="001E4A99">
            <w:pPr>
              <w:rPr>
                <w:lang w:eastAsia="en-US"/>
              </w:rPr>
            </w:pPr>
            <w:r>
              <w:rPr>
                <w:lang w:eastAsia="en-US"/>
              </w:rPr>
              <w:t>De wijze waarop de organisatie concreet met vrijwilligers werkt</w:t>
            </w:r>
          </w:p>
        </w:tc>
        <w:sdt>
          <w:sdtPr>
            <w:rPr>
              <w:lang w:eastAsia="en-US"/>
            </w:rPr>
            <w:id w:val="-1781953335"/>
            <w14:checkbox>
              <w14:checked w14:val="0"/>
              <w14:checkedState w14:val="2612" w14:font="MS Gothic"/>
              <w14:uncheckedState w14:val="2610" w14:font="MS Gothic"/>
            </w14:checkbox>
          </w:sdtPr>
          <w:sdtContent>
            <w:tc>
              <w:tcPr>
                <w:tcW w:w="1667" w:type="dxa"/>
                <w:hideMark/>
              </w:tcPr>
              <w:p w14:paraId="366120B5" w14:textId="77777777" w:rsidR="001E4A99" w:rsidRDefault="001E4A99">
                <w:pPr>
                  <w:rPr>
                    <w:lang w:eastAsia="en-US"/>
                  </w:rPr>
                </w:pPr>
                <w:r>
                  <w:rPr>
                    <w:rFonts w:ascii="MS Gothic" w:eastAsia="MS Gothic" w:hAnsi="MS Gothic" w:hint="eastAsia"/>
                    <w:lang w:eastAsia="en-US"/>
                  </w:rPr>
                  <w:t>☐</w:t>
                </w:r>
              </w:p>
            </w:tc>
          </w:sdtContent>
        </w:sdt>
        <w:bookmarkEnd w:id="5"/>
      </w:tr>
      <w:tr w:rsidR="001E4A99" w14:paraId="04984401" w14:textId="77777777" w:rsidTr="001E4A99">
        <w:tc>
          <w:tcPr>
            <w:tcW w:w="967" w:type="dxa"/>
            <w:hideMark/>
          </w:tcPr>
          <w:p w14:paraId="2A5F5D7C" w14:textId="77777777" w:rsidR="001E4A99" w:rsidRDefault="001E4A99">
            <w:pPr>
              <w:rPr>
                <w:lang w:eastAsia="en-US"/>
              </w:rPr>
            </w:pPr>
            <w:r>
              <w:rPr>
                <w:lang w:eastAsia="en-US"/>
              </w:rPr>
              <w:t>7.</w:t>
            </w:r>
          </w:p>
        </w:tc>
        <w:tc>
          <w:tcPr>
            <w:tcW w:w="7277" w:type="dxa"/>
            <w:hideMark/>
          </w:tcPr>
          <w:p w14:paraId="27922575" w14:textId="77777777" w:rsidR="001E4A99" w:rsidRDefault="001E4A99">
            <w:pPr>
              <w:rPr>
                <w:lang w:eastAsia="en-US"/>
              </w:rPr>
            </w:pPr>
            <w:r>
              <w:rPr>
                <w:lang w:eastAsia="en-US"/>
              </w:rPr>
              <w:t>De wijze waarop de vrijwilligers inspraak hebben in de organisatie en in de concrete situatie waarin ze worden ingeschakeld</w:t>
            </w:r>
          </w:p>
        </w:tc>
        <w:sdt>
          <w:sdtPr>
            <w:rPr>
              <w:lang w:eastAsia="en-US"/>
            </w:rPr>
            <w:id w:val="1470250835"/>
            <w14:checkbox>
              <w14:checked w14:val="0"/>
              <w14:checkedState w14:val="2612" w14:font="MS Gothic"/>
              <w14:uncheckedState w14:val="2610" w14:font="MS Gothic"/>
            </w14:checkbox>
          </w:sdtPr>
          <w:sdtContent>
            <w:tc>
              <w:tcPr>
                <w:tcW w:w="1667" w:type="dxa"/>
                <w:hideMark/>
              </w:tcPr>
              <w:p w14:paraId="2CB3B0F4" w14:textId="77777777" w:rsidR="001E4A99" w:rsidRDefault="001E4A99">
                <w:pPr>
                  <w:rPr>
                    <w:lang w:eastAsia="en-US"/>
                  </w:rPr>
                </w:pPr>
                <w:r>
                  <w:rPr>
                    <w:rFonts w:ascii="MS Gothic" w:eastAsia="MS Gothic" w:hAnsi="MS Gothic" w:hint="eastAsia"/>
                    <w:lang w:eastAsia="en-US"/>
                  </w:rPr>
                  <w:t>☐</w:t>
                </w:r>
              </w:p>
            </w:tc>
          </w:sdtContent>
        </w:sdt>
      </w:tr>
      <w:tr w:rsidR="001E4A99" w14:paraId="7D81476A" w14:textId="77777777" w:rsidTr="001E4A99">
        <w:tc>
          <w:tcPr>
            <w:tcW w:w="967" w:type="dxa"/>
            <w:hideMark/>
          </w:tcPr>
          <w:p w14:paraId="60759927" w14:textId="77777777" w:rsidR="001E4A99" w:rsidRDefault="001E4A99">
            <w:pPr>
              <w:rPr>
                <w:lang w:eastAsia="en-US"/>
              </w:rPr>
            </w:pPr>
            <w:r>
              <w:rPr>
                <w:lang w:eastAsia="en-US"/>
              </w:rPr>
              <w:t>8.</w:t>
            </w:r>
          </w:p>
        </w:tc>
        <w:tc>
          <w:tcPr>
            <w:tcW w:w="7277" w:type="dxa"/>
            <w:hideMark/>
          </w:tcPr>
          <w:p w14:paraId="1A814F40" w14:textId="77777777" w:rsidR="001E4A99" w:rsidRDefault="001E4A99">
            <w:pPr>
              <w:rPr>
                <w:lang w:eastAsia="en-US"/>
              </w:rPr>
            </w:pPr>
            <w:bookmarkStart w:id="6" w:name="_Hlk24537958"/>
            <w:r>
              <w:rPr>
                <w:lang w:eastAsia="en-US"/>
              </w:rPr>
              <w:t>Het aantal ingezette vrijwilligers</w:t>
            </w:r>
            <w:bookmarkEnd w:id="6"/>
          </w:p>
        </w:tc>
        <w:sdt>
          <w:sdtPr>
            <w:rPr>
              <w:lang w:eastAsia="en-US"/>
            </w:rPr>
            <w:id w:val="1074481736"/>
            <w14:checkbox>
              <w14:checked w14:val="0"/>
              <w14:checkedState w14:val="2612" w14:font="MS Gothic"/>
              <w14:uncheckedState w14:val="2610" w14:font="MS Gothic"/>
            </w14:checkbox>
          </w:sdtPr>
          <w:sdtContent>
            <w:tc>
              <w:tcPr>
                <w:tcW w:w="1667" w:type="dxa"/>
                <w:hideMark/>
              </w:tcPr>
              <w:p w14:paraId="6DCA1B2C" w14:textId="77777777" w:rsidR="001E4A99" w:rsidRDefault="001E4A99">
                <w:pPr>
                  <w:rPr>
                    <w:lang w:eastAsia="en-US"/>
                  </w:rPr>
                </w:pPr>
                <w:r>
                  <w:rPr>
                    <w:rFonts w:ascii="MS Gothic" w:eastAsia="MS Gothic" w:hAnsi="MS Gothic" w:hint="eastAsia"/>
                    <w:lang w:eastAsia="en-US"/>
                  </w:rPr>
                  <w:t>☐</w:t>
                </w:r>
              </w:p>
            </w:tc>
          </w:sdtContent>
        </w:sdt>
      </w:tr>
      <w:tr w:rsidR="001E4A99" w14:paraId="1CABE287" w14:textId="77777777" w:rsidTr="001E4A99">
        <w:tc>
          <w:tcPr>
            <w:tcW w:w="967" w:type="dxa"/>
            <w:hideMark/>
          </w:tcPr>
          <w:p w14:paraId="639DA504" w14:textId="77777777" w:rsidR="001E4A99" w:rsidRDefault="001E4A99">
            <w:pPr>
              <w:rPr>
                <w:lang w:eastAsia="en-US"/>
              </w:rPr>
            </w:pPr>
            <w:r>
              <w:rPr>
                <w:lang w:eastAsia="en-US"/>
              </w:rPr>
              <w:t>9.</w:t>
            </w:r>
          </w:p>
        </w:tc>
        <w:tc>
          <w:tcPr>
            <w:tcW w:w="7277" w:type="dxa"/>
            <w:hideMark/>
          </w:tcPr>
          <w:p w14:paraId="31D07FDE" w14:textId="77777777" w:rsidR="001E4A99" w:rsidRDefault="001E4A99">
            <w:pPr>
              <w:rPr>
                <w:lang w:eastAsia="en-US"/>
              </w:rPr>
            </w:pPr>
            <w:r>
              <w:rPr>
                <w:lang w:eastAsia="en-US"/>
              </w:rPr>
              <w:t>Een model van afsprakennota van de organisatie</w:t>
            </w:r>
          </w:p>
        </w:tc>
        <w:sdt>
          <w:sdtPr>
            <w:rPr>
              <w:lang w:eastAsia="en-US"/>
            </w:rPr>
            <w:id w:val="-1730525340"/>
            <w14:checkbox>
              <w14:checked w14:val="0"/>
              <w14:checkedState w14:val="2612" w14:font="MS Gothic"/>
              <w14:uncheckedState w14:val="2610" w14:font="MS Gothic"/>
            </w14:checkbox>
          </w:sdtPr>
          <w:sdtContent>
            <w:tc>
              <w:tcPr>
                <w:tcW w:w="1667" w:type="dxa"/>
                <w:hideMark/>
              </w:tcPr>
              <w:p w14:paraId="26C63354" w14:textId="77777777" w:rsidR="001E4A99" w:rsidRDefault="001E4A99">
                <w:pPr>
                  <w:rPr>
                    <w:lang w:eastAsia="en-US"/>
                  </w:rPr>
                </w:pPr>
                <w:r>
                  <w:rPr>
                    <w:rFonts w:ascii="MS Gothic" w:eastAsia="MS Gothic" w:hAnsi="MS Gothic" w:hint="eastAsia"/>
                    <w:lang w:eastAsia="en-US"/>
                  </w:rPr>
                  <w:t>☐</w:t>
                </w:r>
              </w:p>
            </w:tc>
          </w:sdtContent>
        </w:sdt>
      </w:tr>
      <w:tr w:rsidR="001E4A99" w14:paraId="2774FC69" w14:textId="77777777" w:rsidTr="001E4A99">
        <w:tc>
          <w:tcPr>
            <w:tcW w:w="967" w:type="dxa"/>
            <w:hideMark/>
          </w:tcPr>
          <w:p w14:paraId="091E13B0" w14:textId="77777777" w:rsidR="001E4A99" w:rsidRDefault="001E4A99">
            <w:pPr>
              <w:rPr>
                <w:lang w:eastAsia="en-US"/>
              </w:rPr>
            </w:pPr>
            <w:r>
              <w:rPr>
                <w:lang w:eastAsia="en-US"/>
              </w:rPr>
              <w:t>10.</w:t>
            </w:r>
          </w:p>
        </w:tc>
        <w:tc>
          <w:tcPr>
            <w:tcW w:w="7277" w:type="dxa"/>
            <w:hideMark/>
          </w:tcPr>
          <w:p w14:paraId="61E5F4B8" w14:textId="77777777" w:rsidR="001E4A99" w:rsidRDefault="001E4A99">
            <w:pPr>
              <w:rPr>
                <w:lang w:eastAsia="en-US"/>
              </w:rPr>
            </w:pPr>
            <w:r>
              <w:rPr>
                <w:lang w:eastAsia="en-US"/>
              </w:rPr>
              <w:t>De wijze waarop en de mate waarin met professionelen die in dezelfde sector of hetzelfde werkveld werken overleg wordt gepleegd</w:t>
            </w:r>
          </w:p>
        </w:tc>
        <w:sdt>
          <w:sdtPr>
            <w:rPr>
              <w:lang w:eastAsia="en-US"/>
            </w:rPr>
            <w:id w:val="-785277375"/>
            <w14:checkbox>
              <w14:checked w14:val="0"/>
              <w14:checkedState w14:val="2612" w14:font="MS Gothic"/>
              <w14:uncheckedState w14:val="2610" w14:font="MS Gothic"/>
            </w14:checkbox>
          </w:sdtPr>
          <w:sdtContent>
            <w:tc>
              <w:tcPr>
                <w:tcW w:w="1667" w:type="dxa"/>
                <w:hideMark/>
              </w:tcPr>
              <w:p w14:paraId="4DEA1002" w14:textId="77777777" w:rsidR="001E4A99" w:rsidRDefault="001E4A99">
                <w:pPr>
                  <w:rPr>
                    <w:lang w:eastAsia="en-US"/>
                  </w:rPr>
                </w:pPr>
                <w:r>
                  <w:rPr>
                    <w:rFonts w:ascii="MS Gothic" w:eastAsia="MS Gothic" w:hAnsi="MS Gothic" w:hint="eastAsia"/>
                    <w:lang w:eastAsia="en-US"/>
                  </w:rPr>
                  <w:t>☐</w:t>
                </w:r>
              </w:p>
            </w:tc>
          </w:sdtContent>
        </w:sdt>
      </w:tr>
      <w:tr w:rsidR="001E4A99" w14:paraId="1DA790DC" w14:textId="77777777" w:rsidTr="001E4A99">
        <w:tc>
          <w:tcPr>
            <w:tcW w:w="967" w:type="dxa"/>
            <w:hideMark/>
          </w:tcPr>
          <w:p w14:paraId="4E042042" w14:textId="77777777" w:rsidR="001E4A99" w:rsidRDefault="001E4A99">
            <w:pPr>
              <w:rPr>
                <w:lang w:eastAsia="en-US"/>
              </w:rPr>
            </w:pPr>
            <w:r>
              <w:rPr>
                <w:lang w:eastAsia="en-US"/>
              </w:rPr>
              <w:t>11.</w:t>
            </w:r>
          </w:p>
        </w:tc>
        <w:tc>
          <w:tcPr>
            <w:tcW w:w="7277" w:type="dxa"/>
            <w:hideMark/>
          </w:tcPr>
          <w:p w14:paraId="0F567532" w14:textId="77777777" w:rsidR="001E4A99" w:rsidRDefault="001E4A99">
            <w:pPr>
              <w:rPr>
                <w:lang w:eastAsia="en-US"/>
              </w:rPr>
            </w:pPr>
            <w:r>
              <w:rPr>
                <w:lang w:eastAsia="en-US"/>
              </w:rPr>
              <w:t>In voorkomend geval: de vermelding van de aan de vrijwilligers toegekende onkostenvergoedingen</w:t>
            </w:r>
          </w:p>
        </w:tc>
        <w:sdt>
          <w:sdtPr>
            <w:rPr>
              <w:lang w:eastAsia="en-US"/>
            </w:rPr>
            <w:id w:val="-1011137462"/>
            <w14:checkbox>
              <w14:checked w14:val="0"/>
              <w14:checkedState w14:val="2612" w14:font="MS Gothic"/>
              <w14:uncheckedState w14:val="2610" w14:font="MS Gothic"/>
            </w14:checkbox>
          </w:sdtPr>
          <w:sdtContent>
            <w:tc>
              <w:tcPr>
                <w:tcW w:w="1667" w:type="dxa"/>
                <w:hideMark/>
              </w:tcPr>
              <w:p w14:paraId="02DAC441" w14:textId="77777777" w:rsidR="001E4A99" w:rsidRDefault="001E4A99">
                <w:pPr>
                  <w:rPr>
                    <w:lang w:eastAsia="en-US"/>
                  </w:rPr>
                </w:pPr>
                <w:r>
                  <w:rPr>
                    <w:rFonts w:ascii="MS Gothic" w:eastAsia="MS Gothic" w:hAnsi="MS Gothic" w:hint="eastAsia"/>
                    <w:lang w:eastAsia="en-US"/>
                  </w:rPr>
                  <w:t>☐</w:t>
                </w:r>
              </w:p>
            </w:tc>
          </w:sdtContent>
        </w:sdt>
      </w:tr>
      <w:tr w:rsidR="001E4A99" w14:paraId="60CC2E47" w14:textId="77777777" w:rsidTr="001E4A99">
        <w:tc>
          <w:tcPr>
            <w:tcW w:w="967" w:type="dxa"/>
            <w:hideMark/>
          </w:tcPr>
          <w:p w14:paraId="406D17F3" w14:textId="77777777" w:rsidR="001E4A99" w:rsidRDefault="001E4A99">
            <w:pPr>
              <w:rPr>
                <w:lang w:eastAsia="en-US"/>
              </w:rPr>
            </w:pPr>
            <w:r>
              <w:rPr>
                <w:lang w:eastAsia="en-US"/>
              </w:rPr>
              <w:t>12.</w:t>
            </w:r>
          </w:p>
        </w:tc>
        <w:tc>
          <w:tcPr>
            <w:tcW w:w="7277" w:type="dxa"/>
            <w:hideMark/>
          </w:tcPr>
          <w:p w14:paraId="343C8F75" w14:textId="77777777" w:rsidR="001E4A99" w:rsidRDefault="001E4A99">
            <w:pPr>
              <w:rPr>
                <w:lang w:eastAsia="en-US"/>
              </w:rPr>
            </w:pPr>
            <w:r>
              <w:rPr>
                <w:lang w:eastAsia="en-US"/>
              </w:rPr>
              <w:t>De afgesloten verzekering</w:t>
            </w:r>
          </w:p>
        </w:tc>
        <w:sdt>
          <w:sdtPr>
            <w:rPr>
              <w:lang w:eastAsia="en-US"/>
            </w:rPr>
            <w:id w:val="254256952"/>
            <w14:checkbox>
              <w14:checked w14:val="0"/>
              <w14:checkedState w14:val="2612" w14:font="MS Gothic"/>
              <w14:uncheckedState w14:val="2610" w14:font="MS Gothic"/>
            </w14:checkbox>
          </w:sdtPr>
          <w:sdtContent>
            <w:tc>
              <w:tcPr>
                <w:tcW w:w="1667" w:type="dxa"/>
                <w:hideMark/>
              </w:tcPr>
              <w:p w14:paraId="12584E9A" w14:textId="77777777" w:rsidR="001E4A99" w:rsidRDefault="001E4A99">
                <w:pPr>
                  <w:rPr>
                    <w:lang w:eastAsia="en-US"/>
                  </w:rPr>
                </w:pPr>
                <w:r>
                  <w:rPr>
                    <w:rFonts w:ascii="MS Gothic" w:eastAsia="MS Gothic" w:hAnsi="MS Gothic" w:hint="eastAsia"/>
                    <w:lang w:eastAsia="en-US"/>
                  </w:rPr>
                  <w:t>☐</w:t>
                </w:r>
              </w:p>
            </w:tc>
          </w:sdtContent>
        </w:sdt>
      </w:tr>
      <w:tr w:rsidR="001E4A99" w14:paraId="1DAC11E6" w14:textId="77777777" w:rsidTr="001E4A99">
        <w:tc>
          <w:tcPr>
            <w:tcW w:w="967" w:type="dxa"/>
            <w:hideMark/>
          </w:tcPr>
          <w:p w14:paraId="14184CD0" w14:textId="77777777" w:rsidR="001E4A99" w:rsidRDefault="001E4A99">
            <w:pPr>
              <w:rPr>
                <w:lang w:eastAsia="en-US"/>
              </w:rPr>
            </w:pPr>
            <w:r>
              <w:rPr>
                <w:lang w:eastAsia="en-US"/>
              </w:rPr>
              <w:t>13.</w:t>
            </w:r>
          </w:p>
        </w:tc>
        <w:tc>
          <w:tcPr>
            <w:tcW w:w="7277" w:type="dxa"/>
            <w:hideMark/>
          </w:tcPr>
          <w:p w14:paraId="03477413" w14:textId="77777777" w:rsidR="001E4A99" w:rsidRDefault="001E4A99">
            <w:pPr>
              <w:rPr>
                <w:lang w:eastAsia="en-US"/>
              </w:rPr>
            </w:pPr>
            <w:r>
              <w:rPr>
                <w:lang w:eastAsia="en-US"/>
              </w:rPr>
              <w:t>De goedgekeurde jaarrekening</w:t>
            </w:r>
          </w:p>
        </w:tc>
        <w:sdt>
          <w:sdtPr>
            <w:rPr>
              <w:lang w:eastAsia="en-US"/>
            </w:rPr>
            <w:id w:val="-1973129031"/>
            <w14:checkbox>
              <w14:checked w14:val="0"/>
              <w14:checkedState w14:val="2612" w14:font="MS Gothic"/>
              <w14:uncheckedState w14:val="2610" w14:font="MS Gothic"/>
            </w14:checkbox>
          </w:sdtPr>
          <w:sdtContent>
            <w:tc>
              <w:tcPr>
                <w:tcW w:w="1667" w:type="dxa"/>
                <w:hideMark/>
              </w:tcPr>
              <w:p w14:paraId="673CAC54" w14:textId="77777777" w:rsidR="001E4A99" w:rsidRDefault="001E4A99">
                <w:pPr>
                  <w:rPr>
                    <w:lang w:eastAsia="en-US"/>
                  </w:rPr>
                </w:pPr>
                <w:r>
                  <w:rPr>
                    <w:rFonts w:ascii="MS Gothic" w:eastAsia="MS Gothic" w:hAnsi="MS Gothic" w:hint="eastAsia"/>
                    <w:lang w:eastAsia="en-US"/>
                  </w:rPr>
                  <w:t>☐</w:t>
                </w:r>
              </w:p>
            </w:tc>
          </w:sdtContent>
        </w:sdt>
      </w:tr>
      <w:tr w:rsidR="001E4A99" w14:paraId="33F56BFB" w14:textId="77777777" w:rsidTr="001E4A99">
        <w:tc>
          <w:tcPr>
            <w:tcW w:w="967" w:type="dxa"/>
            <w:hideMark/>
          </w:tcPr>
          <w:p w14:paraId="6D3766F0" w14:textId="77777777" w:rsidR="001E4A99" w:rsidRDefault="001E4A99">
            <w:pPr>
              <w:rPr>
                <w:lang w:eastAsia="en-US"/>
              </w:rPr>
            </w:pPr>
            <w:r>
              <w:rPr>
                <w:lang w:eastAsia="en-US"/>
              </w:rPr>
              <w:t>14.</w:t>
            </w:r>
          </w:p>
        </w:tc>
        <w:tc>
          <w:tcPr>
            <w:tcW w:w="7277" w:type="dxa"/>
            <w:hideMark/>
          </w:tcPr>
          <w:p w14:paraId="017502D9" w14:textId="77777777" w:rsidR="001E4A99" w:rsidRDefault="001E4A99">
            <w:pPr>
              <w:rPr>
                <w:lang w:eastAsia="en-US"/>
              </w:rPr>
            </w:pPr>
            <w:r>
              <w:rPr>
                <w:lang w:eastAsia="en-US"/>
              </w:rPr>
              <w:t>De begroting van het lopende jaar</w:t>
            </w:r>
          </w:p>
        </w:tc>
        <w:sdt>
          <w:sdtPr>
            <w:rPr>
              <w:lang w:eastAsia="en-US"/>
            </w:rPr>
            <w:id w:val="1128587306"/>
            <w14:checkbox>
              <w14:checked w14:val="0"/>
              <w14:checkedState w14:val="2612" w14:font="MS Gothic"/>
              <w14:uncheckedState w14:val="2610" w14:font="MS Gothic"/>
            </w14:checkbox>
          </w:sdtPr>
          <w:sdtContent>
            <w:tc>
              <w:tcPr>
                <w:tcW w:w="1667" w:type="dxa"/>
                <w:hideMark/>
              </w:tcPr>
              <w:p w14:paraId="00FAE37A" w14:textId="77777777" w:rsidR="001E4A99" w:rsidRDefault="001E4A99">
                <w:pPr>
                  <w:rPr>
                    <w:lang w:eastAsia="en-US"/>
                  </w:rPr>
                </w:pPr>
                <w:r>
                  <w:rPr>
                    <w:rFonts w:ascii="MS Gothic" w:eastAsia="MS Gothic" w:hAnsi="MS Gothic" w:hint="eastAsia"/>
                    <w:lang w:eastAsia="en-US"/>
                  </w:rPr>
                  <w:t>☐</w:t>
                </w:r>
              </w:p>
            </w:tc>
          </w:sdtContent>
        </w:sdt>
      </w:tr>
    </w:tbl>
    <w:p w14:paraId="0F22879F" w14:textId="77777777" w:rsidR="00B23645" w:rsidRDefault="00B23645" w:rsidP="00CE12F3"/>
    <w:p w14:paraId="3AB98D85" w14:textId="4871A338" w:rsidR="00DF0F19" w:rsidRDefault="00DF0F19">
      <w:pPr>
        <w:spacing w:after="200" w:line="276" w:lineRule="auto"/>
      </w:pPr>
    </w:p>
    <w:sectPr w:rsidR="00DF0F19" w:rsidSect="0051055C">
      <w:headerReference w:type="default" r:id="rId18"/>
      <w:footerReference w:type="default" r:id="rId19"/>
      <w:type w:val="continuous"/>
      <w:pgSz w:w="11906" w:h="16838" w:code="9"/>
      <w:pgMar w:top="1418" w:right="851" w:bottom="1701"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F9ABA" w14:textId="77777777" w:rsidR="001E4A99" w:rsidRDefault="001E4A99" w:rsidP="00F71249">
      <w:pPr>
        <w:spacing w:line="240" w:lineRule="auto"/>
      </w:pPr>
      <w:r>
        <w:separator/>
      </w:r>
    </w:p>
  </w:endnote>
  <w:endnote w:type="continuationSeparator" w:id="0">
    <w:p w14:paraId="50003072" w14:textId="77777777" w:rsidR="001E4A99" w:rsidRDefault="001E4A99" w:rsidP="00F71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CA18" w14:textId="77777777" w:rsidR="001E4A99" w:rsidRDefault="001E4A9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947E" w14:textId="77777777" w:rsidR="001E4A99" w:rsidRDefault="001E4A9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9F0F" w14:textId="77777777" w:rsidR="00A37C8B" w:rsidRPr="00A25BDF" w:rsidRDefault="005C60A3" w:rsidP="00CE12F3">
    <w:pPr>
      <w:pStyle w:val="paginering"/>
      <w:rPr>
        <w:szCs w:val="16"/>
      </w:rPr>
    </w:pPr>
    <w:r w:rsidRPr="00A25BDF">
      <w:rPr>
        <w:rFonts w:eastAsia="Calibri" w:cs="Calibri"/>
        <w:color w:val="1C1A15"/>
        <w:sz w:val="16"/>
        <w:szCs w:val="16"/>
        <w:lang w:eastAsia="en-US"/>
      </w:rPr>
      <w:drawing>
        <wp:anchor distT="0" distB="0" distL="114300" distR="114300" simplePos="0" relativeHeight="251664896" behindDoc="0" locked="0" layoutInCell="1" allowOverlap="1" wp14:anchorId="36BDBEF7" wp14:editId="2853D4CF">
          <wp:simplePos x="0" y="0"/>
          <wp:positionH relativeFrom="page">
            <wp:posOffset>720090</wp:posOffset>
          </wp:positionH>
          <wp:positionV relativeFrom="page">
            <wp:posOffset>9721215</wp:posOffset>
          </wp:positionV>
          <wp:extent cx="1274400" cy="540000"/>
          <wp:effectExtent l="0" t="0" r="2540" b="0"/>
          <wp:wrapNone/>
          <wp:docPr id="25" name="Afbeelding 25" descr="logo Vlaanderen is zorgzaam en gezond samenl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Vlaanderen is zorgzaam en gezond samenleven"/>
                  <pic:cNvPicPr/>
                </pic:nvPicPr>
                <pic:blipFill>
                  <a:blip r:embed="rId1">
                    <a:extLst>
                      <a:ext uri="{28A0092B-C50C-407E-A947-70E740481C1C}">
                        <a14:useLocalDpi xmlns:a14="http://schemas.microsoft.com/office/drawing/2010/main" val="0"/>
                      </a:ext>
                    </a:extLst>
                  </a:blip>
                  <a:stretch>
                    <a:fillRect/>
                  </a:stretch>
                </pic:blipFill>
                <pic:spPr>
                  <a:xfrm>
                    <a:off x="0" y="0"/>
                    <a:ext cx="1274400" cy="540000"/>
                  </a:xfrm>
                  <a:prstGeom prst="rect">
                    <a:avLst/>
                  </a:prstGeom>
                </pic:spPr>
              </pic:pic>
            </a:graphicData>
          </a:graphic>
          <wp14:sizeRelH relativeFrom="margin">
            <wp14:pctWidth>0</wp14:pctWidth>
          </wp14:sizeRelH>
          <wp14:sizeRelV relativeFrom="margin">
            <wp14:pctHeight>0</wp14:pctHeight>
          </wp14:sizeRelV>
        </wp:anchor>
      </w:drawing>
    </w:r>
    <w:r w:rsidR="00A37C8B" w:rsidRPr="00A25BDF">
      <w:rPr>
        <w:szCs w:val="16"/>
      </w:rPr>
      <w:t xml:space="preserve">pagina </w:t>
    </w:r>
    <w:r w:rsidR="00A37C8B" w:rsidRPr="00A25BDF">
      <w:rPr>
        <w:szCs w:val="16"/>
      </w:rPr>
      <w:fldChar w:fldCharType="begin"/>
    </w:r>
    <w:r w:rsidR="00A37C8B" w:rsidRPr="00A25BDF">
      <w:rPr>
        <w:szCs w:val="16"/>
      </w:rPr>
      <w:instrText xml:space="preserve"> PAGE  \* Arabic  \* MERGEFORMAT </w:instrText>
    </w:r>
    <w:r w:rsidR="00A37C8B" w:rsidRPr="00A25BDF">
      <w:rPr>
        <w:szCs w:val="16"/>
      </w:rPr>
      <w:fldChar w:fldCharType="separate"/>
    </w:r>
    <w:r w:rsidR="00A37C8B" w:rsidRPr="00A25BDF">
      <w:rPr>
        <w:szCs w:val="16"/>
      </w:rPr>
      <w:t>1</w:t>
    </w:r>
    <w:r w:rsidR="00A37C8B" w:rsidRPr="00A25BDF">
      <w:rPr>
        <w:szCs w:val="16"/>
      </w:rPr>
      <w:fldChar w:fldCharType="end"/>
    </w:r>
    <w:r w:rsidR="00A37C8B" w:rsidRPr="00A25BDF">
      <w:rPr>
        <w:szCs w:val="16"/>
      </w:rPr>
      <w:t xml:space="preserve"> van </w:t>
    </w:r>
    <w:r w:rsidR="00A37C8B" w:rsidRPr="00A25BDF">
      <w:rPr>
        <w:szCs w:val="16"/>
      </w:rPr>
      <w:fldChar w:fldCharType="begin"/>
    </w:r>
    <w:r w:rsidR="00A37C8B" w:rsidRPr="00A25BDF">
      <w:rPr>
        <w:szCs w:val="16"/>
      </w:rPr>
      <w:instrText xml:space="preserve"> NUMPAGES  \* Arabic  \* MERGEFORMAT </w:instrText>
    </w:r>
    <w:r w:rsidR="00A37C8B" w:rsidRPr="00A25BDF">
      <w:rPr>
        <w:szCs w:val="16"/>
      </w:rPr>
      <w:fldChar w:fldCharType="separate"/>
    </w:r>
    <w:r w:rsidR="00A37C8B" w:rsidRPr="00A25BDF">
      <w:rPr>
        <w:szCs w:val="16"/>
      </w:rPr>
      <w:t>1</w:t>
    </w:r>
    <w:r w:rsidR="00A37C8B" w:rsidRPr="00A25BDF">
      <w:rPr>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590B" w14:textId="77777777" w:rsidR="00CE12F3" w:rsidRDefault="00A25BDF" w:rsidP="00A25BDF">
    <w:pPr>
      <w:pStyle w:val="paginering"/>
      <w:tabs>
        <w:tab w:val="right" w:pos="9921"/>
      </w:tabs>
      <w:ind w:left="284" w:firstLine="1"/>
      <w:jc w:val="left"/>
    </w:pPr>
    <w:r>
      <w:rPr>
        <w:rFonts w:asciiTheme="minorHAnsi" w:hAnsiTheme="minorHAnsi" w:cstheme="minorHAnsi"/>
      </w:rPr>
      <mc:AlternateContent>
        <mc:Choice Requires="wps">
          <w:drawing>
            <wp:anchor distT="0" distB="0" distL="114300" distR="114300" simplePos="0" relativeHeight="251671040" behindDoc="0" locked="0" layoutInCell="1" allowOverlap="1" wp14:anchorId="3317E330" wp14:editId="3673880C">
              <wp:simplePos x="0" y="0"/>
              <wp:positionH relativeFrom="page">
                <wp:posOffset>2286000</wp:posOffset>
              </wp:positionH>
              <wp:positionV relativeFrom="page">
                <wp:posOffset>9901555</wp:posOffset>
              </wp:positionV>
              <wp:extent cx="3952800" cy="176400"/>
              <wp:effectExtent l="0" t="0" r="10160" b="12700"/>
              <wp:wrapNone/>
              <wp:docPr id="6" name="Tekstvak 6"/>
              <wp:cNvGraphicFramePr/>
              <a:graphic xmlns:a="http://schemas.openxmlformats.org/drawingml/2006/main">
                <a:graphicData uri="http://schemas.microsoft.com/office/word/2010/wordprocessingShape">
                  <wps:wsp>
                    <wps:cNvSpPr txBox="1"/>
                    <wps:spPr>
                      <a:xfrm>
                        <a:off x="0" y="0"/>
                        <a:ext cx="3952800" cy="176400"/>
                      </a:xfrm>
                      <a:prstGeom prst="rect">
                        <a:avLst/>
                      </a:prstGeom>
                      <a:noFill/>
                      <a:ln w="6350">
                        <a:noFill/>
                      </a:ln>
                    </wps:spPr>
                    <wps:txbx>
                      <w:txbxContent>
                        <w:sdt>
                          <w:sdtPr>
                            <w:rPr>
                              <w:sz w:val="18"/>
                              <w:szCs w:val="18"/>
                            </w:rPr>
                            <w:alias w:val="Titel"/>
                            <w:tag w:val=""/>
                            <w:id w:val="-1136488594"/>
                            <w:placeholder>
                              <w:docPart w:val="EDAEFE81552148BCB2AC0F768EEE6EF5"/>
                            </w:placeholder>
                            <w:dataBinding w:prefixMappings="xmlns:ns0='http://purl.org/dc/elements/1.1/' xmlns:ns1='http://schemas.openxmlformats.org/package/2006/metadata/core-properties' " w:xpath="/ns1:coreProperties[1]/ns0:title[1]" w:storeItemID="{6C3C8BC8-F283-45AE-878A-BAB7291924A1}"/>
                            <w:text/>
                          </w:sdtPr>
                          <w:sdtEndPr/>
                          <w:sdtContent>
                            <w:p w14:paraId="73FBD487" w14:textId="6AA08652" w:rsidR="00A25BDF" w:rsidRPr="0000138C" w:rsidRDefault="001E4A99" w:rsidP="004B575F">
                              <w:pPr>
                                <w:spacing w:line="240" w:lineRule="auto"/>
                                <w:jc w:val="center"/>
                                <w:rPr>
                                  <w:sz w:val="18"/>
                                  <w:szCs w:val="18"/>
                                </w:rPr>
                              </w:pPr>
                              <w:r>
                                <w:rPr>
                                  <w:sz w:val="18"/>
                                  <w:szCs w:val="18"/>
                                </w:rPr>
                                <w:t>Checklist bij de erkenningsaanvraag als Autonome Vrijwilligersorganisatie</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317E330" id="_x0000_t202" coordsize="21600,21600" o:spt="202" path="m,l,21600r21600,l21600,xe">
              <v:stroke joinstyle="miter"/>
              <v:path gradientshapeok="t" o:connecttype="rect"/>
            </v:shapetype>
            <v:shape id="Tekstvak 6" o:spid="_x0000_s1026" type="#_x0000_t202" style="position:absolute;left:0;text-align:left;margin-left:180pt;margin-top:779.65pt;width:311.25pt;height:13.9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" filled="f" stroked="f" strokeweight=".5pt">
              <v:textbox style="mso-fit-shape-to-text:t" inset="0,0,0,0">
                <w:txbxContent>
                  <w:sdt>
                    <w:sdtPr>
                      <w:rPr>
                        <w:sz w:val="18"/>
                        <w:szCs w:val="18"/>
                      </w:rPr>
                      <w:alias w:val="Titel"/>
                      <w:tag w:val=""/>
                      <w:id w:val="-1136488594"/>
                      <w:placeholder>
                        <w:docPart w:val="EDAEFE81552148BCB2AC0F768EEE6EF5"/>
                      </w:placeholder>
                      <w:dataBinding w:prefixMappings="xmlns:ns0='http://purl.org/dc/elements/1.1/' xmlns:ns1='http://schemas.openxmlformats.org/package/2006/metadata/core-properties' " w:xpath="/ns1:coreProperties[1]/ns0:title[1]" w:storeItemID="{6C3C8BC8-F283-45AE-878A-BAB7291924A1}"/>
                      <w:text/>
                    </w:sdtPr>
                    <w:sdtEndPr/>
                    <w:sdtContent>
                      <w:p w14:paraId="73FBD487" w14:textId="6AA08652" w:rsidR="00A25BDF" w:rsidRPr="0000138C" w:rsidRDefault="001E4A99" w:rsidP="004B575F">
                        <w:pPr>
                          <w:spacing w:line="240" w:lineRule="auto"/>
                          <w:jc w:val="center"/>
                          <w:rPr>
                            <w:sz w:val="18"/>
                            <w:szCs w:val="18"/>
                          </w:rPr>
                        </w:pPr>
                        <w:r>
                          <w:rPr>
                            <w:sz w:val="18"/>
                            <w:szCs w:val="18"/>
                          </w:rPr>
                          <w:t>Checklist bij de erkenningsaanvraag als Autonome Vrijwilligersorganisatie</w:t>
                        </w:r>
                      </w:p>
                    </w:sdtContent>
                  </w:sdt>
                </w:txbxContent>
              </v:textbox>
              <w10:wrap anchorx="page" anchory="page"/>
            </v:shape>
          </w:pict>
        </mc:Fallback>
      </mc:AlternateContent>
    </w:r>
    <w:r>
      <w:rPr>
        <w:rFonts w:asciiTheme="minorHAnsi" w:hAnsiTheme="minorHAnsi" w:cstheme="minorHAnsi"/>
      </w:rPr>
      <mc:AlternateContent>
        <mc:Choice Requires="wps">
          <w:drawing>
            <wp:anchor distT="0" distB="0" distL="114300" distR="114300" simplePos="0" relativeHeight="251668992" behindDoc="0" locked="0" layoutInCell="1" allowOverlap="0" wp14:anchorId="09370583" wp14:editId="1EDB1B34">
              <wp:simplePos x="0" y="0"/>
              <wp:positionH relativeFrom="rightMargin">
                <wp:posOffset>-720090</wp:posOffset>
              </wp:positionH>
              <wp:positionV relativeFrom="page">
                <wp:posOffset>9901555</wp:posOffset>
              </wp:positionV>
              <wp:extent cx="763200" cy="176400"/>
              <wp:effectExtent l="0" t="0" r="0" b="0"/>
              <wp:wrapThrough wrapText="bothSides">
                <wp:wrapPolygon edited="0">
                  <wp:start x="0" y="0"/>
                  <wp:lineTo x="0" y="18514"/>
                  <wp:lineTo x="21042" y="18514"/>
                  <wp:lineTo x="21042" y="0"/>
                  <wp:lineTo x="0" y="0"/>
                </wp:wrapPolygon>
              </wp:wrapThrough>
              <wp:docPr id="1" name="Tekstvak 1"/>
              <wp:cNvGraphicFramePr/>
              <a:graphic xmlns:a="http://schemas.openxmlformats.org/drawingml/2006/main">
                <a:graphicData uri="http://schemas.microsoft.com/office/word/2010/wordprocessingShape">
                  <wps:wsp>
                    <wps:cNvSpPr txBox="1"/>
                    <wps:spPr>
                      <a:xfrm>
                        <a:off x="0" y="0"/>
                        <a:ext cx="763200" cy="176400"/>
                      </a:xfrm>
                      <a:prstGeom prst="rect">
                        <a:avLst/>
                      </a:prstGeom>
                      <a:solidFill>
                        <a:schemeClr val="lt1"/>
                      </a:solidFill>
                      <a:ln w="6350">
                        <a:noFill/>
                      </a:ln>
                    </wps:spPr>
                    <wps:txbx>
                      <w:txbxContent>
                        <w:p w14:paraId="0CD4C976" w14:textId="77777777" w:rsidR="00A25BDF" w:rsidRPr="00F24892" w:rsidRDefault="00A25BDF" w:rsidP="004B575F">
                          <w:pPr>
                            <w:spacing w:line="240" w:lineRule="auto"/>
                            <w:jc w:val="right"/>
                            <w:rPr>
                              <w:sz w:val="18"/>
                              <w:szCs w:val="18"/>
                            </w:rPr>
                          </w:pPr>
                          <w:r w:rsidRPr="00F24892">
                            <w:rPr>
                              <w:sz w:val="18"/>
                              <w:szCs w:val="18"/>
                            </w:rPr>
                            <w:t xml:space="preserve">Pagina </w:t>
                          </w:r>
                          <w:r w:rsidRPr="00F24892">
                            <w:rPr>
                              <w:sz w:val="18"/>
                              <w:szCs w:val="18"/>
                            </w:rPr>
                            <w:fldChar w:fldCharType="begin"/>
                          </w:r>
                          <w:r w:rsidRPr="00F24892">
                            <w:rPr>
                              <w:sz w:val="18"/>
                              <w:szCs w:val="18"/>
                            </w:rPr>
                            <w:instrText xml:space="preserve"> PAGE   \* MERGEFORMAT </w:instrText>
                          </w:r>
                          <w:r w:rsidRPr="00F24892">
                            <w:rPr>
                              <w:sz w:val="18"/>
                              <w:szCs w:val="18"/>
                            </w:rPr>
                            <w:fldChar w:fldCharType="separate"/>
                          </w:r>
                          <w:r w:rsidRPr="00F24892">
                            <w:rPr>
                              <w:noProof/>
                              <w:sz w:val="18"/>
                              <w:szCs w:val="18"/>
                            </w:rPr>
                            <w:t>3</w:t>
                          </w:r>
                          <w:r w:rsidRPr="00F24892">
                            <w:rPr>
                              <w:sz w:val="18"/>
                              <w:szCs w:val="18"/>
                            </w:rPr>
                            <w:fldChar w:fldCharType="end"/>
                          </w:r>
                          <w:r w:rsidRPr="00F24892">
                            <w:rPr>
                              <w:sz w:val="18"/>
                              <w:szCs w:val="18"/>
                            </w:rPr>
                            <w:t xml:space="preserve"> van </w:t>
                          </w:r>
                          <w:r w:rsidRPr="00F24892">
                            <w:rPr>
                              <w:sz w:val="18"/>
                              <w:szCs w:val="18"/>
                            </w:rPr>
                            <w:fldChar w:fldCharType="begin"/>
                          </w:r>
                          <w:r w:rsidRPr="00F24892">
                            <w:rPr>
                              <w:sz w:val="18"/>
                              <w:szCs w:val="18"/>
                            </w:rPr>
                            <w:instrText xml:space="preserve"> NUMPAGES   \* MERGEFORMAT </w:instrText>
                          </w:r>
                          <w:r w:rsidRPr="00F24892">
                            <w:rPr>
                              <w:sz w:val="18"/>
                              <w:szCs w:val="18"/>
                            </w:rPr>
                            <w:fldChar w:fldCharType="separate"/>
                          </w:r>
                          <w:r w:rsidRPr="00F24892">
                            <w:rPr>
                              <w:noProof/>
                              <w:sz w:val="18"/>
                              <w:szCs w:val="18"/>
                            </w:rPr>
                            <w:t>3</w:t>
                          </w:r>
                          <w:r w:rsidRPr="00F24892">
                            <w:rPr>
                              <w:sz w:val="18"/>
                              <w:szCs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9370583" id="Tekstvak 1" o:spid="_x0000_s1027" type="#_x0000_t202" style="position:absolute;left:0;text-align:left;margin-left:-56.7pt;margin-top:779.65pt;width:60.1pt;height:13.9pt;z-index:2516689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" o:allowoverlap="f" fillcolor="white [3201]" stroked="f" strokeweight=".5pt">
              <v:textbox style="mso-fit-shape-to-text:t" inset="0,0,0,0">
                <w:txbxContent>
                  <w:p w14:paraId="0CD4C976" w14:textId="77777777" w:rsidR="00A25BDF" w:rsidRPr="00F24892" w:rsidRDefault="00A25BDF" w:rsidP="004B575F">
                    <w:pPr>
                      <w:spacing w:line="240" w:lineRule="auto"/>
                      <w:jc w:val="right"/>
                      <w:rPr>
                        <w:sz w:val="18"/>
                        <w:szCs w:val="18"/>
                      </w:rPr>
                    </w:pPr>
                    <w:r w:rsidRPr="00F24892">
                      <w:rPr>
                        <w:sz w:val="18"/>
                        <w:szCs w:val="18"/>
                      </w:rPr>
                      <w:t xml:space="preserve">Pagina </w:t>
                    </w:r>
                    <w:r w:rsidRPr="00F24892">
                      <w:rPr>
                        <w:sz w:val="18"/>
                        <w:szCs w:val="18"/>
                      </w:rPr>
                      <w:fldChar w:fldCharType="begin"/>
                    </w:r>
                    <w:r w:rsidRPr="00F24892">
                      <w:rPr>
                        <w:sz w:val="18"/>
                        <w:szCs w:val="18"/>
                      </w:rPr>
                      <w:instrText xml:space="preserve"> PAGE   \* MERGEFORMAT </w:instrText>
                    </w:r>
                    <w:r w:rsidRPr="00F24892">
                      <w:rPr>
                        <w:sz w:val="18"/>
                        <w:szCs w:val="18"/>
                      </w:rPr>
                      <w:fldChar w:fldCharType="separate"/>
                    </w:r>
                    <w:r w:rsidRPr="00F24892">
                      <w:rPr>
                        <w:noProof/>
                        <w:sz w:val="18"/>
                        <w:szCs w:val="18"/>
                      </w:rPr>
                      <w:t>3</w:t>
                    </w:r>
                    <w:r w:rsidRPr="00F24892">
                      <w:rPr>
                        <w:sz w:val="18"/>
                        <w:szCs w:val="18"/>
                      </w:rPr>
                      <w:fldChar w:fldCharType="end"/>
                    </w:r>
                    <w:r w:rsidRPr="00F24892">
                      <w:rPr>
                        <w:sz w:val="18"/>
                        <w:szCs w:val="18"/>
                      </w:rPr>
                      <w:t xml:space="preserve"> van </w:t>
                    </w:r>
                    <w:r w:rsidRPr="00F24892">
                      <w:rPr>
                        <w:sz w:val="18"/>
                        <w:szCs w:val="18"/>
                      </w:rPr>
                      <w:fldChar w:fldCharType="begin"/>
                    </w:r>
                    <w:r w:rsidRPr="00F24892">
                      <w:rPr>
                        <w:sz w:val="18"/>
                        <w:szCs w:val="18"/>
                      </w:rPr>
                      <w:instrText xml:space="preserve"> NUMPAGES   \* MERGEFORMAT </w:instrText>
                    </w:r>
                    <w:r w:rsidRPr="00F24892">
                      <w:rPr>
                        <w:sz w:val="18"/>
                        <w:szCs w:val="18"/>
                      </w:rPr>
                      <w:fldChar w:fldCharType="separate"/>
                    </w:r>
                    <w:r w:rsidRPr="00F24892">
                      <w:rPr>
                        <w:noProof/>
                        <w:sz w:val="18"/>
                        <w:szCs w:val="18"/>
                      </w:rPr>
                      <w:t>3</w:t>
                    </w:r>
                    <w:r w:rsidRPr="00F24892">
                      <w:rPr>
                        <w:sz w:val="18"/>
                        <w:szCs w:val="18"/>
                      </w:rPr>
                      <w:fldChar w:fldCharType="end"/>
                    </w:r>
                  </w:p>
                </w:txbxContent>
              </v:textbox>
              <w10:wrap type="through" anchorx="margin" anchory="page"/>
            </v:shape>
          </w:pict>
        </mc:Fallback>
      </mc:AlternateContent>
    </w:r>
    <w:r w:rsidR="0055188E" w:rsidRPr="00526644">
      <w:rPr>
        <w:rFonts w:asciiTheme="minorHAnsi" w:hAnsiTheme="minorHAnsi" w:cstheme="minorHAnsi"/>
      </w:rPr>
      <w:drawing>
        <wp:anchor distT="0" distB="0" distL="114300" distR="114300" simplePos="0" relativeHeight="251666944" behindDoc="0" locked="0" layoutInCell="1" allowOverlap="1" wp14:anchorId="56AF5E99" wp14:editId="20CD0314">
          <wp:simplePos x="0" y="0"/>
          <wp:positionH relativeFrom="page">
            <wp:posOffset>720090</wp:posOffset>
          </wp:positionH>
          <wp:positionV relativeFrom="page">
            <wp:posOffset>9721215</wp:posOffset>
          </wp:positionV>
          <wp:extent cx="1274400" cy="540000"/>
          <wp:effectExtent l="0" t="0" r="2540" b="0"/>
          <wp:wrapNone/>
          <wp:docPr id="3" name="Afbeelding 3" descr="logo Vlaanderen is zorgzaam en gezond samenl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Vlaanderen is zorgzaam en gezond samenleven"/>
                  <pic:cNvPicPr/>
                </pic:nvPicPr>
                <pic:blipFill>
                  <a:blip r:embed="rId1">
                    <a:extLst>
                      <a:ext uri="{28A0092B-C50C-407E-A947-70E740481C1C}">
                        <a14:useLocalDpi xmlns:a14="http://schemas.microsoft.com/office/drawing/2010/main" val="0"/>
                      </a:ext>
                    </a:extLst>
                  </a:blip>
                  <a:stretch>
                    <a:fillRect/>
                  </a:stretch>
                </pic:blipFill>
                <pic:spPr>
                  <a:xfrm>
                    <a:off x="0" y="0"/>
                    <a:ext cx="1274400"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B19E3" w14:textId="77777777" w:rsidR="001E4A99" w:rsidRDefault="001E4A99" w:rsidP="00F71249">
      <w:pPr>
        <w:spacing w:line="240" w:lineRule="auto"/>
      </w:pPr>
      <w:r>
        <w:separator/>
      </w:r>
    </w:p>
  </w:footnote>
  <w:footnote w:type="continuationSeparator" w:id="0">
    <w:p w14:paraId="64E3582D" w14:textId="77777777" w:rsidR="001E4A99" w:rsidRDefault="001E4A99" w:rsidP="00F712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8838" w14:textId="77777777" w:rsidR="001E4A99" w:rsidRDefault="001E4A9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EDD19" w14:textId="77777777" w:rsidR="001E4A99" w:rsidRDefault="001E4A9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92CE" w14:textId="77777777" w:rsidR="00A37C8B" w:rsidRPr="00CE12F3" w:rsidRDefault="00A37C8B" w:rsidP="00CE12F3">
    <w:pPr>
      <w:tabs>
        <w:tab w:val="left" w:pos="5430"/>
      </w:tabs>
      <w:rPr>
        <w:sz w:val="20"/>
      </w:rPr>
    </w:pPr>
    <w:r w:rsidRPr="00CE12F3">
      <w:rPr>
        <w:noProof/>
        <w:sz w:val="20"/>
      </w:rPr>
      <w:drawing>
        <wp:anchor distT="0" distB="0" distL="114300" distR="114300" simplePos="0" relativeHeight="251662848" behindDoc="0" locked="0" layoutInCell="1" allowOverlap="1" wp14:anchorId="3F66AB79" wp14:editId="60CD1579">
          <wp:simplePos x="0" y="0"/>
          <wp:positionH relativeFrom="page">
            <wp:posOffset>720090</wp:posOffset>
          </wp:positionH>
          <wp:positionV relativeFrom="page">
            <wp:posOffset>540385</wp:posOffset>
          </wp:positionV>
          <wp:extent cx="1547040" cy="396000"/>
          <wp:effectExtent l="0" t="0" r="0" b="4445"/>
          <wp:wrapSquare wrapText="bothSides"/>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547040" cy="39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D48E" w14:textId="77777777" w:rsidR="0051055C" w:rsidRPr="0051055C" w:rsidRDefault="0051055C" w:rsidP="00A321FF">
    <w:pPr>
      <w:pStyle w:val="Koptekst"/>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878017A"/>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1BC3B93"/>
    <w:multiLevelType w:val="hybridMultilevel"/>
    <w:tmpl w:val="8BD638B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2F11328"/>
    <w:multiLevelType w:val="hybridMultilevel"/>
    <w:tmpl w:val="99A84DF6"/>
    <w:lvl w:ilvl="0" w:tplc="3A3C7488">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4ED16F0"/>
    <w:multiLevelType w:val="multilevel"/>
    <w:tmpl w:val="59E654C8"/>
    <w:lvl w:ilvl="0">
      <w:start w:val="1"/>
      <w:numFmt w:val="decimal"/>
      <w:lvlText w:val="%1."/>
      <w:lvlJc w:val="left"/>
      <w:pPr>
        <w:ind w:left="357" w:hanging="357"/>
      </w:pPr>
      <w:rPr>
        <w:rFonts w:asciiTheme="minorHAnsi" w:eastAsiaTheme="minorHAnsi" w:hAnsiTheme="minorHAnsi" w:cstheme="minorBidi"/>
      </w:rPr>
    </w:lvl>
    <w:lvl w:ilvl="1">
      <w:start w:val="1"/>
      <w:numFmt w:val="decimal"/>
      <w:lvlText w:val="%1.%2."/>
      <w:lvlJc w:val="left"/>
      <w:pPr>
        <w:tabs>
          <w:tab w:val="num" w:pos="714"/>
        </w:tabs>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 w15:restartNumberingAfterBreak="0">
    <w:nsid w:val="07B67B12"/>
    <w:multiLevelType w:val="hybridMultilevel"/>
    <w:tmpl w:val="3C52A3FE"/>
    <w:lvl w:ilvl="0" w:tplc="F336E454">
      <w:numFmt w:val="bullet"/>
      <w:pStyle w:val="Opsomming"/>
      <w:lvlText w:val="-"/>
      <w:lvlJc w:val="left"/>
      <w:pPr>
        <w:ind w:left="1215" w:hanging="855"/>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41603E"/>
    <w:multiLevelType w:val="multilevel"/>
    <w:tmpl w:val="99A61810"/>
    <w:lvl w:ilvl="0">
      <w:start w:val="1"/>
      <w:numFmt w:val="bullet"/>
      <w:pStyle w:val="Opsomming-lijst"/>
      <w:lvlText w:val="&gt;"/>
      <w:lvlJc w:val="left"/>
      <w:pPr>
        <w:ind w:left="357" w:hanging="357"/>
      </w:pPr>
      <w:rPr>
        <w:rFonts w:ascii="Calibri" w:hAnsi="Calibri" w:hint="default"/>
        <w:b w:val="0"/>
        <w:i w:val="0"/>
        <w:color w:val="auto"/>
        <w:sz w:val="22"/>
        <w:szCs w:val="20"/>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2" w:hanging="358"/>
      </w:pPr>
      <w:rPr>
        <w:rFonts w:ascii="Calibri" w:hAnsi="Calibri"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FF15533"/>
    <w:multiLevelType w:val="hybridMultilevel"/>
    <w:tmpl w:val="7A442858"/>
    <w:lvl w:ilvl="0" w:tplc="08130019">
      <w:start w:val="1"/>
      <w:numFmt w:val="lowerLetter"/>
      <w:lvlText w:val="%1."/>
      <w:lvlJc w:val="left"/>
      <w:pPr>
        <w:ind w:left="1074" w:hanging="360"/>
      </w:pPr>
    </w:lvl>
    <w:lvl w:ilvl="1" w:tplc="08130019" w:tentative="1">
      <w:start w:val="1"/>
      <w:numFmt w:val="lowerLetter"/>
      <w:lvlText w:val="%2."/>
      <w:lvlJc w:val="left"/>
      <w:pPr>
        <w:ind w:left="1794" w:hanging="360"/>
      </w:pPr>
    </w:lvl>
    <w:lvl w:ilvl="2" w:tplc="0813001B" w:tentative="1">
      <w:start w:val="1"/>
      <w:numFmt w:val="lowerRoman"/>
      <w:lvlText w:val="%3."/>
      <w:lvlJc w:val="right"/>
      <w:pPr>
        <w:ind w:left="2514" w:hanging="180"/>
      </w:pPr>
    </w:lvl>
    <w:lvl w:ilvl="3" w:tplc="0813000F" w:tentative="1">
      <w:start w:val="1"/>
      <w:numFmt w:val="decimal"/>
      <w:lvlText w:val="%4."/>
      <w:lvlJc w:val="left"/>
      <w:pPr>
        <w:ind w:left="3234" w:hanging="360"/>
      </w:pPr>
    </w:lvl>
    <w:lvl w:ilvl="4" w:tplc="08130019" w:tentative="1">
      <w:start w:val="1"/>
      <w:numFmt w:val="lowerLetter"/>
      <w:lvlText w:val="%5."/>
      <w:lvlJc w:val="left"/>
      <w:pPr>
        <w:ind w:left="3954" w:hanging="360"/>
      </w:pPr>
    </w:lvl>
    <w:lvl w:ilvl="5" w:tplc="0813001B" w:tentative="1">
      <w:start w:val="1"/>
      <w:numFmt w:val="lowerRoman"/>
      <w:lvlText w:val="%6."/>
      <w:lvlJc w:val="right"/>
      <w:pPr>
        <w:ind w:left="4674" w:hanging="180"/>
      </w:pPr>
    </w:lvl>
    <w:lvl w:ilvl="6" w:tplc="0813000F" w:tentative="1">
      <w:start w:val="1"/>
      <w:numFmt w:val="decimal"/>
      <w:lvlText w:val="%7."/>
      <w:lvlJc w:val="left"/>
      <w:pPr>
        <w:ind w:left="5394" w:hanging="360"/>
      </w:pPr>
    </w:lvl>
    <w:lvl w:ilvl="7" w:tplc="08130019" w:tentative="1">
      <w:start w:val="1"/>
      <w:numFmt w:val="lowerLetter"/>
      <w:lvlText w:val="%8."/>
      <w:lvlJc w:val="left"/>
      <w:pPr>
        <w:ind w:left="6114" w:hanging="360"/>
      </w:pPr>
    </w:lvl>
    <w:lvl w:ilvl="8" w:tplc="0813001B" w:tentative="1">
      <w:start w:val="1"/>
      <w:numFmt w:val="lowerRoman"/>
      <w:lvlText w:val="%9."/>
      <w:lvlJc w:val="right"/>
      <w:pPr>
        <w:ind w:left="6834" w:hanging="180"/>
      </w:pPr>
    </w:lvl>
  </w:abstractNum>
  <w:abstractNum w:abstractNumId="7" w15:restartNumberingAfterBreak="0">
    <w:nsid w:val="125D24D9"/>
    <w:multiLevelType w:val="multilevel"/>
    <w:tmpl w:val="756A02E8"/>
    <w:numStyleLink w:val="lijstnummering"/>
  </w:abstractNum>
  <w:abstractNum w:abstractNumId="8" w15:restartNumberingAfterBreak="0">
    <w:nsid w:val="288821A5"/>
    <w:multiLevelType w:val="multilevel"/>
    <w:tmpl w:val="5B36AC4A"/>
    <w:lvl w:ilvl="0">
      <w:start w:val="1"/>
      <w:numFmt w:val="decimal"/>
      <w:lvlText w:val="%1."/>
      <w:lvlJc w:val="left"/>
      <w:pPr>
        <w:ind w:left="717" w:hanging="360"/>
      </w:pPr>
      <w:rPr>
        <w:rFonts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9" w15:restartNumberingAfterBreak="0">
    <w:nsid w:val="29EC0B70"/>
    <w:multiLevelType w:val="multilevel"/>
    <w:tmpl w:val="2DEE8382"/>
    <w:lvl w:ilvl="0">
      <w:start w:val="1"/>
      <w:numFmt w:val="decimal"/>
      <w:pStyle w:val="Lijstgenummerd"/>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588" w:hanging="681"/>
      </w:pPr>
      <w:rPr>
        <w:rFonts w:hint="default"/>
      </w:rPr>
    </w:lvl>
    <w:lvl w:ilvl="3">
      <w:start w:val="1"/>
      <w:numFmt w:val="decimal"/>
      <w:lvlText w:val="%1.%2.%3.%4."/>
      <w:lvlJc w:val="left"/>
      <w:pPr>
        <w:ind w:left="2495" w:hanging="907"/>
      </w:pPr>
      <w:rPr>
        <w:rFonts w:hint="default"/>
      </w:rPr>
    </w:lvl>
    <w:lvl w:ilvl="4">
      <w:start w:val="1"/>
      <w:numFmt w:val="decimal"/>
      <w:lvlText w:val="%1.%2.%3.%4.%5."/>
      <w:lvlJc w:val="left"/>
      <w:pPr>
        <w:ind w:left="3572"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B21C30"/>
    <w:multiLevelType w:val="multilevel"/>
    <w:tmpl w:val="756A02E8"/>
    <w:styleLink w:val="lijstnummering"/>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Restart w:val="0"/>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2F742F36"/>
    <w:multiLevelType w:val="multilevel"/>
    <w:tmpl w:val="C3205D8E"/>
    <w:lvl w:ilvl="0">
      <w:start w:val="1"/>
      <w:numFmt w:val="decimal"/>
      <w:pStyle w:val="Kop1"/>
      <w:lvlText w:val="%1"/>
      <w:lvlJc w:val="left"/>
      <w:pPr>
        <w:ind w:left="432" w:hanging="432"/>
      </w:pPr>
      <w:rPr>
        <w:rFonts w:hint="default"/>
      </w:rPr>
    </w:lvl>
    <w:lvl w:ilvl="1">
      <w:start w:val="1"/>
      <w:numFmt w:val="decimal"/>
      <w:pStyle w:val="Kop2"/>
      <w:lvlText w:val="%1.%2"/>
      <w:lvlJc w:val="left"/>
      <w:pPr>
        <w:ind w:left="624" w:hanging="624"/>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2" w15:restartNumberingAfterBreak="0">
    <w:nsid w:val="37FC0E38"/>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D968BC"/>
    <w:multiLevelType w:val="hybridMultilevel"/>
    <w:tmpl w:val="9F10C28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3D7146E5"/>
    <w:multiLevelType w:val="multilevel"/>
    <w:tmpl w:val="0813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5" w15:restartNumberingAfterBreak="0">
    <w:nsid w:val="45C31228"/>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3909C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4A11F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FBE756E"/>
    <w:multiLevelType w:val="hybridMultilevel"/>
    <w:tmpl w:val="35264BB8"/>
    <w:lvl w:ilvl="0" w:tplc="3CB0863C">
      <w:numFmt w:val="bullet"/>
      <w:lvlText w:val="-"/>
      <w:lvlJc w:val="left"/>
      <w:pPr>
        <w:ind w:left="1215" w:hanging="855"/>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4272B3D"/>
    <w:multiLevelType w:val="hybridMultilevel"/>
    <w:tmpl w:val="156EA2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59039C3"/>
    <w:multiLevelType w:val="multilevel"/>
    <w:tmpl w:val="0813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21" w15:restartNumberingAfterBreak="0">
    <w:nsid w:val="593C2007"/>
    <w:multiLevelType w:val="multilevel"/>
    <w:tmpl w:val="85F466E6"/>
    <w:lvl w:ilvl="0">
      <w:start w:val="1"/>
      <w:numFmt w:val="decimal"/>
      <w:pStyle w:val="Lijstalinea"/>
      <w:lvlText w:val="%1."/>
      <w:lvlJc w:val="left"/>
      <w:pPr>
        <w:ind w:left="357" w:hanging="357"/>
      </w:pPr>
      <w:rPr>
        <w:rFonts w:hint="default"/>
      </w:rPr>
    </w:lvl>
    <w:lvl w:ilvl="1">
      <w:start w:val="1"/>
      <w:numFmt w:val="lowerLetter"/>
      <w:lvlText w:val="%2."/>
      <w:lvlJc w:val="left"/>
      <w:pPr>
        <w:ind w:left="717" w:hanging="360"/>
      </w:pPr>
    </w:lvl>
    <w:lvl w:ilvl="2">
      <w:start w:val="1"/>
      <w:numFmt w:val="lowerRoman"/>
      <w:lvlText w:val="%3."/>
      <w:lvlJc w:val="left"/>
      <w:pPr>
        <w:ind w:left="1071" w:hanging="357"/>
      </w:pPr>
      <w:rPr>
        <w:rFonts w:hint="default"/>
      </w:rPr>
    </w:lvl>
    <w:lvl w:ilvl="3">
      <w:start w:val="1"/>
      <w:numFmt w:val="decimal"/>
      <w:lvlText w:val="%4)"/>
      <w:lvlJc w:val="left"/>
      <w:pPr>
        <w:ind w:left="1431" w:hanging="360"/>
      </w:pPr>
    </w:lvl>
    <w:lvl w:ilvl="4">
      <w:start w:val="1"/>
      <w:numFmt w:val="lowerLetter"/>
      <w:lvlText w:val="%5)"/>
      <w:lvlJc w:val="left"/>
      <w:pPr>
        <w:ind w:left="1788" w:hanging="360"/>
      </w:pPr>
    </w:lvl>
    <w:lvl w:ilvl="5">
      <w:start w:val="1"/>
      <w:numFmt w:val="lowerRoman"/>
      <w:lvlText w:val="%6)"/>
      <w:lvlJc w:val="left"/>
      <w:pPr>
        <w:ind w:left="2145" w:hanging="360"/>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2" w15:restartNumberingAfterBreak="0">
    <w:nsid w:val="61E12FAA"/>
    <w:multiLevelType w:val="multilevel"/>
    <w:tmpl w:val="DE5AB0D4"/>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3" w15:restartNumberingAfterBreak="0">
    <w:nsid w:val="62B9224C"/>
    <w:multiLevelType w:val="hybridMultilevel"/>
    <w:tmpl w:val="010EEE20"/>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BBE2A11"/>
    <w:multiLevelType w:val="hybridMultilevel"/>
    <w:tmpl w:val="157C82A2"/>
    <w:lvl w:ilvl="0" w:tplc="8B78EF8E">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0775EE2"/>
    <w:multiLevelType w:val="hybridMultilevel"/>
    <w:tmpl w:val="18748046"/>
    <w:lvl w:ilvl="0" w:tplc="81D8DF6A">
      <w:start w:val="1"/>
      <w:numFmt w:val="bullet"/>
      <w:pStyle w:val="opsomteken3insprong"/>
      <w:lvlText w:val="-"/>
      <w:lvlJc w:val="left"/>
      <w:pPr>
        <w:ind w:left="1431" w:hanging="360"/>
      </w:pPr>
      <w:rPr>
        <w:rFonts w:ascii="Calibri" w:hAnsi="Calibri" w:hint="default"/>
      </w:rPr>
    </w:lvl>
    <w:lvl w:ilvl="1" w:tplc="08130003" w:tentative="1">
      <w:start w:val="1"/>
      <w:numFmt w:val="bullet"/>
      <w:lvlText w:val="o"/>
      <w:lvlJc w:val="left"/>
      <w:pPr>
        <w:ind w:left="2151" w:hanging="360"/>
      </w:pPr>
      <w:rPr>
        <w:rFonts w:ascii="Courier New" w:hAnsi="Courier New" w:cs="Courier New" w:hint="default"/>
      </w:rPr>
    </w:lvl>
    <w:lvl w:ilvl="2" w:tplc="08130005" w:tentative="1">
      <w:start w:val="1"/>
      <w:numFmt w:val="bullet"/>
      <w:lvlText w:val=""/>
      <w:lvlJc w:val="left"/>
      <w:pPr>
        <w:ind w:left="2871" w:hanging="360"/>
      </w:pPr>
      <w:rPr>
        <w:rFonts w:ascii="Wingdings" w:hAnsi="Wingdings" w:hint="default"/>
      </w:rPr>
    </w:lvl>
    <w:lvl w:ilvl="3" w:tplc="08130001" w:tentative="1">
      <w:start w:val="1"/>
      <w:numFmt w:val="bullet"/>
      <w:lvlText w:val=""/>
      <w:lvlJc w:val="left"/>
      <w:pPr>
        <w:ind w:left="3591" w:hanging="360"/>
      </w:pPr>
      <w:rPr>
        <w:rFonts w:ascii="Symbol" w:hAnsi="Symbol" w:hint="default"/>
      </w:rPr>
    </w:lvl>
    <w:lvl w:ilvl="4" w:tplc="08130003" w:tentative="1">
      <w:start w:val="1"/>
      <w:numFmt w:val="bullet"/>
      <w:lvlText w:val="o"/>
      <w:lvlJc w:val="left"/>
      <w:pPr>
        <w:ind w:left="4311" w:hanging="360"/>
      </w:pPr>
      <w:rPr>
        <w:rFonts w:ascii="Courier New" w:hAnsi="Courier New" w:cs="Courier New" w:hint="default"/>
      </w:rPr>
    </w:lvl>
    <w:lvl w:ilvl="5" w:tplc="08130005" w:tentative="1">
      <w:start w:val="1"/>
      <w:numFmt w:val="bullet"/>
      <w:lvlText w:val=""/>
      <w:lvlJc w:val="left"/>
      <w:pPr>
        <w:ind w:left="5031" w:hanging="360"/>
      </w:pPr>
      <w:rPr>
        <w:rFonts w:ascii="Wingdings" w:hAnsi="Wingdings" w:hint="default"/>
      </w:rPr>
    </w:lvl>
    <w:lvl w:ilvl="6" w:tplc="08130001" w:tentative="1">
      <w:start w:val="1"/>
      <w:numFmt w:val="bullet"/>
      <w:lvlText w:val=""/>
      <w:lvlJc w:val="left"/>
      <w:pPr>
        <w:ind w:left="5751" w:hanging="360"/>
      </w:pPr>
      <w:rPr>
        <w:rFonts w:ascii="Symbol" w:hAnsi="Symbol" w:hint="default"/>
      </w:rPr>
    </w:lvl>
    <w:lvl w:ilvl="7" w:tplc="08130003" w:tentative="1">
      <w:start w:val="1"/>
      <w:numFmt w:val="bullet"/>
      <w:lvlText w:val="o"/>
      <w:lvlJc w:val="left"/>
      <w:pPr>
        <w:ind w:left="6471" w:hanging="360"/>
      </w:pPr>
      <w:rPr>
        <w:rFonts w:ascii="Courier New" w:hAnsi="Courier New" w:cs="Courier New" w:hint="default"/>
      </w:rPr>
    </w:lvl>
    <w:lvl w:ilvl="8" w:tplc="08130005" w:tentative="1">
      <w:start w:val="1"/>
      <w:numFmt w:val="bullet"/>
      <w:lvlText w:val=""/>
      <w:lvlJc w:val="left"/>
      <w:pPr>
        <w:ind w:left="7191" w:hanging="360"/>
      </w:pPr>
      <w:rPr>
        <w:rFonts w:ascii="Wingdings" w:hAnsi="Wingdings" w:hint="default"/>
      </w:rPr>
    </w:lvl>
  </w:abstractNum>
  <w:abstractNum w:abstractNumId="26" w15:restartNumberingAfterBreak="0">
    <w:nsid w:val="748C738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F63F19"/>
    <w:multiLevelType w:val="hybridMultilevel"/>
    <w:tmpl w:val="B6C2DD6E"/>
    <w:lvl w:ilvl="0" w:tplc="6AAE1124">
      <w:start w:val="1"/>
      <w:numFmt w:val="bullet"/>
      <w:pStyle w:val="opsomteken2insprong"/>
      <w:lvlText w:val=""/>
      <w:lvlJc w:val="left"/>
      <w:pPr>
        <w:ind w:left="1077" w:hanging="360"/>
      </w:pPr>
      <w:rPr>
        <w:rFonts w:ascii="Symbol" w:hAnsi="Symbol" w:hint="default"/>
      </w:rPr>
    </w:lvl>
    <w:lvl w:ilvl="1" w:tplc="08130003">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28" w15:restartNumberingAfterBreak="0">
    <w:nsid w:val="7BA70752"/>
    <w:multiLevelType w:val="hybridMultilevel"/>
    <w:tmpl w:val="A77A7602"/>
    <w:lvl w:ilvl="0" w:tplc="0813000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7C9B2A6D"/>
    <w:multiLevelType w:val="hybridMultilevel"/>
    <w:tmpl w:val="D1B6C8D0"/>
    <w:lvl w:ilvl="0" w:tplc="7AF22EA8">
      <w:start w:val="1"/>
      <w:numFmt w:val="bullet"/>
      <w:pStyle w:val="opsomtekeninsprong"/>
      <w:lvlText w:val=""/>
      <w:lvlJc w:val="left"/>
      <w:pPr>
        <w:ind w:left="717" w:hanging="360"/>
      </w:pPr>
      <w:rPr>
        <w:rFonts w:ascii="Symbol" w:hAnsi="Symbol" w:hint="default"/>
      </w:rPr>
    </w:lvl>
    <w:lvl w:ilvl="1" w:tplc="08130003">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num w:numId="1" w16cid:durableId="424154688">
    <w:abstractNumId w:val="2"/>
  </w:num>
  <w:num w:numId="2" w16cid:durableId="924612719">
    <w:abstractNumId w:val="20"/>
  </w:num>
  <w:num w:numId="3" w16cid:durableId="980425202">
    <w:abstractNumId w:val="17"/>
  </w:num>
  <w:num w:numId="4" w16cid:durableId="1773669899">
    <w:abstractNumId w:val="14"/>
  </w:num>
  <w:num w:numId="5" w16cid:durableId="843284177">
    <w:abstractNumId w:val="8"/>
  </w:num>
  <w:num w:numId="6" w16cid:durableId="191572921">
    <w:abstractNumId w:val="16"/>
  </w:num>
  <w:num w:numId="7" w16cid:durableId="594438155">
    <w:abstractNumId w:val="11"/>
  </w:num>
  <w:num w:numId="8" w16cid:durableId="299269304">
    <w:abstractNumId w:val="24"/>
  </w:num>
  <w:num w:numId="9" w16cid:durableId="1958366608">
    <w:abstractNumId w:val="18"/>
  </w:num>
  <w:num w:numId="10" w16cid:durableId="780341212">
    <w:abstractNumId w:val="19"/>
  </w:num>
  <w:num w:numId="11" w16cid:durableId="863597950">
    <w:abstractNumId w:val="4"/>
  </w:num>
  <w:num w:numId="12" w16cid:durableId="1214579232">
    <w:abstractNumId w:val="5"/>
  </w:num>
  <w:num w:numId="13" w16cid:durableId="1392925637">
    <w:abstractNumId w:val="11"/>
  </w:num>
  <w:num w:numId="14" w16cid:durableId="820656457">
    <w:abstractNumId w:val="11"/>
  </w:num>
  <w:num w:numId="15" w16cid:durableId="1232229181">
    <w:abstractNumId w:val="5"/>
  </w:num>
  <w:num w:numId="16" w16cid:durableId="1595816775">
    <w:abstractNumId w:val="0"/>
  </w:num>
  <w:num w:numId="17" w16cid:durableId="2080705577">
    <w:abstractNumId w:val="15"/>
  </w:num>
  <w:num w:numId="18" w16cid:durableId="1334801005">
    <w:abstractNumId w:val="29"/>
  </w:num>
  <w:num w:numId="19" w16cid:durableId="1094741470">
    <w:abstractNumId w:val="27"/>
  </w:num>
  <w:num w:numId="20" w16cid:durableId="1218782495">
    <w:abstractNumId w:val="25"/>
  </w:num>
  <w:num w:numId="21" w16cid:durableId="1438216150">
    <w:abstractNumId w:val="13"/>
  </w:num>
  <w:num w:numId="22" w16cid:durableId="109251877">
    <w:abstractNumId w:val="1"/>
  </w:num>
  <w:num w:numId="23" w16cid:durableId="434520432">
    <w:abstractNumId w:val="10"/>
  </w:num>
  <w:num w:numId="24" w16cid:durableId="974138037">
    <w:abstractNumId w:val="7"/>
  </w:num>
  <w:num w:numId="25" w16cid:durableId="240213590">
    <w:abstractNumId w:val="23"/>
  </w:num>
  <w:num w:numId="26" w16cid:durableId="518159251">
    <w:abstractNumId w:val="6"/>
  </w:num>
  <w:num w:numId="27" w16cid:durableId="1354111465">
    <w:abstractNumId w:val="21"/>
  </w:num>
  <w:num w:numId="28" w16cid:durableId="38364428">
    <w:abstractNumId w:val="28"/>
  </w:num>
  <w:num w:numId="29" w16cid:durableId="295718481">
    <w:abstractNumId w:val="12"/>
  </w:num>
  <w:num w:numId="30" w16cid:durableId="165705421">
    <w:abstractNumId w:val="26"/>
  </w:num>
  <w:num w:numId="31" w16cid:durableId="525027131">
    <w:abstractNumId w:val="22"/>
  </w:num>
  <w:num w:numId="32" w16cid:durableId="654409062">
    <w:abstractNumId w:val="3"/>
  </w:num>
  <w:num w:numId="33" w16cid:durableId="266428373">
    <w:abstractNumId w:val="9"/>
  </w:num>
  <w:num w:numId="34" w16cid:durableId="17116125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425"/>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A99"/>
    <w:rsid w:val="0002075F"/>
    <w:rsid w:val="000230C7"/>
    <w:rsid w:val="000D01B1"/>
    <w:rsid w:val="00122743"/>
    <w:rsid w:val="00127AE9"/>
    <w:rsid w:val="00164B07"/>
    <w:rsid w:val="001667B7"/>
    <w:rsid w:val="00181DFA"/>
    <w:rsid w:val="00185C64"/>
    <w:rsid w:val="001C628F"/>
    <w:rsid w:val="001E4A99"/>
    <w:rsid w:val="00205E3F"/>
    <w:rsid w:val="0021297C"/>
    <w:rsid w:val="00240EE2"/>
    <w:rsid w:val="00256520"/>
    <w:rsid w:val="00265347"/>
    <w:rsid w:val="002956C6"/>
    <w:rsid w:val="00296C5A"/>
    <w:rsid w:val="002A0878"/>
    <w:rsid w:val="002C3F72"/>
    <w:rsid w:val="002D4D7F"/>
    <w:rsid w:val="002F792F"/>
    <w:rsid w:val="00307DBB"/>
    <w:rsid w:val="00323FF8"/>
    <w:rsid w:val="00331E2E"/>
    <w:rsid w:val="00334726"/>
    <w:rsid w:val="003835DD"/>
    <w:rsid w:val="003C6D55"/>
    <w:rsid w:val="003F4E6C"/>
    <w:rsid w:val="003F77C9"/>
    <w:rsid w:val="004132CB"/>
    <w:rsid w:val="004164D3"/>
    <w:rsid w:val="0043671E"/>
    <w:rsid w:val="00456E14"/>
    <w:rsid w:val="00457834"/>
    <w:rsid w:val="00463614"/>
    <w:rsid w:val="004A399E"/>
    <w:rsid w:val="004A633B"/>
    <w:rsid w:val="004B575F"/>
    <w:rsid w:val="0050374C"/>
    <w:rsid w:val="00505631"/>
    <w:rsid w:val="0051055C"/>
    <w:rsid w:val="0055188E"/>
    <w:rsid w:val="005C60A3"/>
    <w:rsid w:val="005D035B"/>
    <w:rsid w:val="005F25A5"/>
    <w:rsid w:val="0061626F"/>
    <w:rsid w:val="006A7E38"/>
    <w:rsid w:val="006C57F9"/>
    <w:rsid w:val="006D6978"/>
    <w:rsid w:val="006F1482"/>
    <w:rsid w:val="0075580B"/>
    <w:rsid w:val="00773B15"/>
    <w:rsid w:val="00812E06"/>
    <w:rsid w:val="00827ACC"/>
    <w:rsid w:val="008865C4"/>
    <w:rsid w:val="008A15DD"/>
    <w:rsid w:val="008A4910"/>
    <w:rsid w:val="008C09CB"/>
    <w:rsid w:val="008E62DD"/>
    <w:rsid w:val="008F5C59"/>
    <w:rsid w:val="009328AD"/>
    <w:rsid w:val="0096637B"/>
    <w:rsid w:val="00981728"/>
    <w:rsid w:val="0098693A"/>
    <w:rsid w:val="009B3D1E"/>
    <w:rsid w:val="00A25BDF"/>
    <w:rsid w:val="00A321FF"/>
    <w:rsid w:val="00A37C8B"/>
    <w:rsid w:val="00A37D57"/>
    <w:rsid w:val="00A5231C"/>
    <w:rsid w:val="00A70DC5"/>
    <w:rsid w:val="00A73676"/>
    <w:rsid w:val="00A76ADB"/>
    <w:rsid w:val="00A8082D"/>
    <w:rsid w:val="00A9227E"/>
    <w:rsid w:val="00AC4BBF"/>
    <w:rsid w:val="00AC546E"/>
    <w:rsid w:val="00AD5DB7"/>
    <w:rsid w:val="00AE4E19"/>
    <w:rsid w:val="00AF1BA9"/>
    <w:rsid w:val="00B15A64"/>
    <w:rsid w:val="00B23645"/>
    <w:rsid w:val="00B34D91"/>
    <w:rsid w:val="00B406A1"/>
    <w:rsid w:val="00B63B26"/>
    <w:rsid w:val="00B64A6D"/>
    <w:rsid w:val="00B865D5"/>
    <w:rsid w:val="00BB58D9"/>
    <w:rsid w:val="00BC7265"/>
    <w:rsid w:val="00BE54AA"/>
    <w:rsid w:val="00C87C18"/>
    <w:rsid w:val="00CD0FFC"/>
    <w:rsid w:val="00CE12F3"/>
    <w:rsid w:val="00CE3FEA"/>
    <w:rsid w:val="00D07A2E"/>
    <w:rsid w:val="00D6667C"/>
    <w:rsid w:val="00D95DF4"/>
    <w:rsid w:val="00DC0643"/>
    <w:rsid w:val="00DC2A7A"/>
    <w:rsid w:val="00DF0F19"/>
    <w:rsid w:val="00E02B55"/>
    <w:rsid w:val="00E12587"/>
    <w:rsid w:val="00E151C4"/>
    <w:rsid w:val="00E27FA9"/>
    <w:rsid w:val="00E474D9"/>
    <w:rsid w:val="00E62DA9"/>
    <w:rsid w:val="00E72792"/>
    <w:rsid w:val="00E74DC9"/>
    <w:rsid w:val="00E9540F"/>
    <w:rsid w:val="00ED1647"/>
    <w:rsid w:val="00F71249"/>
    <w:rsid w:val="00FA19DB"/>
    <w:rsid w:val="00FD566E"/>
    <w:rsid w:val="00FD69AE"/>
    <w:rsid w:val="00FF4C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7E0C8"/>
  <w15:docId w15:val="{2F64FA00-1DAE-4977-8BB9-46170BBE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566E"/>
    <w:pPr>
      <w:spacing w:after="0" w:line="270" w:lineRule="atLeast"/>
    </w:pPr>
    <w:rPr>
      <w:rFonts w:ascii="Calibri" w:eastAsia="Times" w:hAnsi="Calibri" w:cs="Times New Roman"/>
      <w:lang w:eastAsia="nl-BE"/>
    </w:rPr>
  </w:style>
  <w:style w:type="paragraph" w:styleId="Kop1">
    <w:name w:val="heading 1"/>
    <w:basedOn w:val="Standaard"/>
    <w:next w:val="Standaard"/>
    <w:link w:val="Kop1Char"/>
    <w:uiPriority w:val="9"/>
    <w:qFormat/>
    <w:rsid w:val="00A8082D"/>
    <w:pPr>
      <w:keepNext/>
      <w:keepLines/>
      <w:numPr>
        <w:numId w:val="14"/>
      </w:numPr>
      <w:spacing w:before="300" w:after="200" w:line="276" w:lineRule="auto"/>
      <w:outlineLvl w:val="0"/>
    </w:pPr>
    <w:rPr>
      <w:rFonts w:asciiTheme="minorHAnsi" w:eastAsiaTheme="majorEastAsia" w:hAnsiTheme="minorHAnsi" w:cstheme="majorBidi"/>
      <w:b/>
      <w:bCs/>
      <w:caps/>
      <w:color w:val="0F4C81" w:themeColor="accent1"/>
      <w:sz w:val="36"/>
      <w:szCs w:val="28"/>
      <w:lang w:eastAsia="en-US"/>
    </w:rPr>
  </w:style>
  <w:style w:type="paragraph" w:styleId="Kop2">
    <w:name w:val="heading 2"/>
    <w:basedOn w:val="Standaard"/>
    <w:next w:val="Standaard"/>
    <w:link w:val="Kop2Char"/>
    <w:uiPriority w:val="9"/>
    <w:unhideWhenUsed/>
    <w:qFormat/>
    <w:rsid w:val="00331E2E"/>
    <w:pPr>
      <w:keepNext/>
      <w:keepLines/>
      <w:numPr>
        <w:ilvl w:val="1"/>
        <w:numId w:val="14"/>
      </w:numPr>
      <w:spacing w:before="200" w:after="100" w:line="276" w:lineRule="auto"/>
      <w:outlineLvl w:val="1"/>
    </w:pPr>
    <w:rPr>
      <w:rFonts w:asciiTheme="minorHAnsi" w:eastAsiaTheme="majorEastAsia" w:hAnsiTheme="minorHAnsi" w:cstheme="majorBidi"/>
      <w:bCs/>
      <w:caps/>
      <w:sz w:val="32"/>
      <w:szCs w:val="26"/>
      <w:u w:val="dotted"/>
      <w:lang w:eastAsia="en-US"/>
    </w:rPr>
  </w:style>
  <w:style w:type="paragraph" w:styleId="Kop3">
    <w:name w:val="heading 3"/>
    <w:basedOn w:val="Standaard"/>
    <w:next w:val="Standaard"/>
    <w:link w:val="Kop3Char"/>
    <w:uiPriority w:val="9"/>
    <w:unhideWhenUsed/>
    <w:qFormat/>
    <w:rsid w:val="004A633B"/>
    <w:pPr>
      <w:keepNext/>
      <w:keepLines/>
      <w:numPr>
        <w:ilvl w:val="2"/>
        <w:numId w:val="14"/>
      </w:numPr>
      <w:spacing w:before="200" w:after="100" w:line="240" w:lineRule="auto"/>
      <w:outlineLvl w:val="2"/>
    </w:pPr>
    <w:rPr>
      <w:rFonts w:eastAsiaTheme="majorEastAsia" w:cstheme="majorBidi"/>
      <w:b/>
      <w:bCs/>
      <w:color w:val="969696"/>
      <w:sz w:val="24"/>
      <w:lang w:eastAsia="en-US"/>
    </w:rPr>
  </w:style>
  <w:style w:type="paragraph" w:styleId="Kop4">
    <w:name w:val="heading 4"/>
    <w:basedOn w:val="Standaard"/>
    <w:next w:val="Standaard"/>
    <w:link w:val="Kop4Char"/>
    <w:uiPriority w:val="9"/>
    <w:unhideWhenUsed/>
    <w:qFormat/>
    <w:rsid w:val="004A633B"/>
    <w:pPr>
      <w:keepNext/>
      <w:keepLines/>
      <w:numPr>
        <w:ilvl w:val="3"/>
        <w:numId w:val="14"/>
      </w:numPr>
      <w:spacing w:before="200" w:after="100" w:line="240" w:lineRule="auto"/>
      <w:outlineLvl w:val="3"/>
    </w:pPr>
    <w:rPr>
      <w:rFonts w:eastAsiaTheme="majorEastAsia" w:cstheme="majorBidi"/>
      <w:bCs/>
      <w:iCs/>
      <w:color w:val="373636" w:themeColor="text1"/>
      <w:u w:val="single"/>
      <w:lang w:eastAsia="en-US"/>
    </w:rPr>
  </w:style>
  <w:style w:type="paragraph" w:styleId="Kop5">
    <w:name w:val="heading 5"/>
    <w:basedOn w:val="Standaard"/>
    <w:next w:val="Standaard"/>
    <w:link w:val="Kop5Char"/>
    <w:uiPriority w:val="9"/>
    <w:unhideWhenUsed/>
    <w:qFormat/>
    <w:rsid w:val="00E9540F"/>
    <w:pPr>
      <w:keepNext/>
      <w:keepLines/>
      <w:numPr>
        <w:ilvl w:val="4"/>
        <w:numId w:val="14"/>
      </w:numPr>
      <w:spacing w:before="200" w:after="100" w:line="276" w:lineRule="auto"/>
      <w:outlineLvl w:val="4"/>
    </w:pPr>
    <w:rPr>
      <w:rFonts w:asciiTheme="minorHAnsi" w:eastAsiaTheme="majorEastAsia" w:hAnsiTheme="minorHAnsi" w:cstheme="majorBidi"/>
      <w:color w:val="3C3D3C"/>
      <w:lang w:eastAsia="en-US"/>
    </w:rPr>
  </w:style>
  <w:style w:type="paragraph" w:styleId="Kop6">
    <w:name w:val="heading 6"/>
    <w:basedOn w:val="Standaard"/>
    <w:next w:val="Standaard"/>
    <w:link w:val="Kop6Char"/>
    <w:uiPriority w:val="9"/>
    <w:unhideWhenUsed/>
    <w:qFormat/>
    <w:rsid w:val="00E9540F"/>
    <w:pPr>
      <w:keepNext/>
      <w:keepLines/>
      <w:numPr>
        <w:ilvl w:val="5"/>
        <w:numId w:val="14"/>
      </w:numPr>
      <w:spacing w:before="200" w:after="100" w:line="276" w:lineRule="auto"/>
      <w:outlineLvl w:val="5"/>
    </w:pPr>
    <w:rPr>
      <w:rFonts w:asciiTheme="minorHAnsi" w:eastAsiaTheme="majorEastAsia" w:hAnsiTheme="minorHAnsi" w:cstheme="majorBidi"/>
      <w:iCs/>
      <w:color w:val="6F7173"/>
      <w:lang w:eastAsia="en-US"/>
    </w:rPr>
  </w:style>
  <w:style w:type="paragraph" w:styleId="Kop7">
    <w:name w:val="heading 7"/>
    <w:basedOn w:val="Standaard"/>
    <w:next w:val="Standaard"/>
    <w:link w:val="Kop7Char"/>
    <w:uiPriority w:val="9"/>
    <w:unhideWhenUsed/>
    <w:rsid w:val="00331E2E"/>
    <w:pPr>
      <w:keepNext/>
      <w:keepLines/>
      <w:numPr>
        <w:ilvl w:val="6"/>
        <w:numId w:val="14"/>
      </w:numPr>
      <w:spacing w:before="200"/>
      <w:outlineLvl w:val="6"/>
    </w:pPr>
    <w:rPr>
      <w:rFonts w:asciiTheme="majorHAnsi" w:eastAsiaTheme="majorEastAsia" w:hAnsiTheme="majorHAnsi" w:cstheme="majorBidi"/>
      <w:i/>
      <w:iCs/>
      <w:color w:val="696767" w:themeColor="text1" w:themeTint="BF"/>
    </w:rPr>
  </w:style>
  <w:style w:type="paragraph" w:styleId="Kop8">
    <w:name w:val="heading 8"/>
    <w:basedOn w:val="Standaard"/>
    <w:next w:val="Standaard"/>
    <w:link w:val="Kop8Char"/>
    <w:uiPriority w:val="9"/>
    <w:unhideWhenUsed/>
    <w:rsid w:val="00331E2E"/>
    <w:pPr>
      <w:keepNext/>
      <w:keepLines/>
      <w:numPr>
        <w:ilvl w:val="7"/>
        <w:numId w:val="14"/>
      </w:numPr>
      <w:spacing w:before="200"/>
      <w:outlineLvl w:val="7"/>
    </w:pPr>
    <w:rPr>
      <w:rFonts w:asciiTheme="majorHAnsi" w:eastAsiaTheme="majorEastAsia" w:hAnsiTheme="majorHAnsi" w:cstheme="majorBidi"/>
      <w:color w:val="696767" w:themeColor="text1" w:themeTint="BF"/>
      <w:sz w:val="20"/>
      <w:szCs w:val="20"/>
    </w:rPr>
  </w:style>
  <w:style w:type="paragraph" w:styleId="Kop9">
    <w:name w:val="heading 9"/>
    <w:basedOn w:val="Standaard"/>
    <w:next w:val="Standaard"/>
    <w:link w:val="Kop9Char"/>
    <w:uiPriority w:val="9"/>
    <w:unhideWhenUsed/>
    <w:rsid w:val="00331E2E"/>
    <w:pPr>
      <w:keepNext/>
      <w:keepLines/>
      <w:numPr>
        <w:ilvl w:val="8"/>
        <w:numId w:val="14"/>
      </w:numPr>
      <w:spacing w:before="200"/>
      <w:outlineLvl w:val="8"/>
    </w:pPr>
    <w:rPr>
      <w:rFonts w:asciiTheme="majorHAnsi" w:eastAsiaTheme="majorEastAsia" w:hAnsiTheme="majorHAnsi"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8082D"/>
    <w:rPr>
      <w:rFonts w:eastAsiaTheme="majorEastAsia" w:cstheme="majorBidi"/>
      <w:b/>
      <w:bCs/>
      <w:caps/>
      <w:color w:val="0F4C81" w:themeColor="accent1"/>
      <w:sz w:val="36"/>
      <w:szCs w:val="28"/>
    </w:rPr>
  </w:style>
  <w:style w:type="paragraph" w:styleId="Lijstalinea">
    <w:name w:val="List Paragraph"/>
    <w:basedOn w:val="Standaard"/>
    <w:link w:val="LijstalineaChar"/>
    <w:uiPriority w:val="34"/>
    <w:qFormat/>
    <w:rsid w:val="003835DD"/>
    <w:pPr>
      <w:numPr>
        <w:numId w:val="27"/>
      </w:numPr>
      <w:contextualSpacing/>
    </w:pPr>
    <w:rPr>
      <w:rFonts w:asciiTheme="minorHAnsi" w:eastAsiaTheme="minorHAnsi" w:hAnsiTheme="minorHAnsi" w:cstheme="minorHAnsi"/>
      <w:lang w:eastAsia="en-US"/>
    </w:rPr>
  </w:style>
  <w:style w:type="character" w:customStyle="1" w:styleId="Kop2Char">
    <w:name w:val="Kop 2 Char"/>
    <w:basedOn w:val="Standaardalinea-lettertype"/>
    <w:link w:val="Kop2"/>
    <w:uiPriority w:val="9"/>
    <w:rsid w:val="00331E2E"/>
    <w:rPr>
      <w:rFonts w:eastAsiaTheme="majorEastAsia" w:cstheme="majorBidi"/>
      <w:bCs/>
      <w:caps/>
      <w:sz w:val="32"/>
      <w:szCs w:val="26"/>
      <w:u w:val="dotted"/>
    </w:rPr>
  </w:style>
  <w:style w:type="character" w:customStyle="1" w:styleId="Kop3Char">
    <w:name w:val="Kop 3 Char"/>
    <w:basedOn w:val="Standaardalinea-lettertype"/>
    <w:link w:val="Kop3"/>
    <w:uiPriority w:val="9"/>
    <w:rsid w:val="004A633B"/>
    <w:rPr>
      <w:rFonts w:ascii="Calibri" w:eastAsiaTheme="majorEastAsia" w:hAnsi="Calibri" w:cstheme="majorBidi"/>
      <w:b/>
      <w:bCs/>
      <w:color w:val="969696"/>
      <w:sz w:val="24"/>
    </w:rPr>
  </w:style>
  <w:style w:type="character" w:customStyle="1" w:styleId="Kop4Char">
    <w:name w:val="Kop 4 Char"/>
    <w:basedOn w:val="Standaardalinea-lettertype"/>
    <w:link w:val="Kop4"/>
    <w:uiPriority w:val="9"/>
    <w:rsid w:val="004A633B"/>
    <w:rPr>
      <w:rFonts w:ascii="Calibri" w:eastAsiaTheme="majorEastAsia" w:hAnsi="Calibri" w:cstheme="majorBidi"/>
      <w:bCs/>
      <w:iCs/>
      <w:color w:val="373636" w:themeColor="text1"/>
      <w:u w:val="single"/>
    </w:rPr>
  </w:style>
  <w:style w:type="character" w:customStyle="1" w:styleId="Kop5Char">
    <w:name w:val="Kop 5 Char"/>
    <w:basedOn w:val="Standaardalinea-lettertype"/>
    <w:link w:val="Kop5"/>
    <w:uiPriority w:val="9"/>
    <w:rsid w:val="00E9540F"/>
    <w:rPr>
      <w:rFonts w:eastAsiaTheme="majorEastAsia" w:cstheme="majorBidi"/>
      <w:color w:val="3C3D3C"/>
    </w:rPr>
  </w:style>
  <w:style w:type="character" w:customStyle="1" w:styleId="Kop6Char">
    <w:name w:val="Kop 6 Char"/>
    <w:basedOn w:val="Standaardalinea-lettertype"/>
    <w:link w:val="Kop6"/>
    <w:uiPriority w:val="9"/>
    <w:semiHidden/>
    <w:rsid w:val="00E9540F"/>
    <w:rPr>
      <w:rFonts w:eastAsiaTheme="majorEastAsia" w:cstheme="majorBidi"/>
      <w:iCs/>
      <w:color w:val="6F7173"/>
    </w:rPr>
  </w:style>
  <w:style w:type="character" w:customStyle="1" w:styleId="Kop7Char">
    <w:name w:val="Kop 7 Char"/>
    <w:basedOn w:val="Standaardalinea-lettertype"/>
    <w:link w:val="Kop7"/>
    <w:uiPriority w:val="9"/>
    <w:semiHidden/>
    <w:rsid w:val="00331E2E"/>
    <w:rPr>
      <w:rFonts w:asciiTheme="majorHAnsi" w:eastAsiaTheme="majorEastAsia" w:hAnsiTheme="majorHAnsi" w:cstheme="majorBidi"/>
      <w:i/>
      <w:iCs/>
      <w:color w:val="696767" w:themeColor="text1" w:themeTint="BF"/>
    </w:rPr>
  </w:style>
  <w:style w:type="character" w:customStyle="1" w:styleId="Kop8Char">
    <w:name w:val="Kop 8 Char"/>
    <w:basedOn w:val="Standaardalinea-lettertype"/>
    <w:link w:val="Kop8"/>
    <w:uiPriority w:val="9"/>
    <w:semiHidden/>
    <w:rsid w:val="00331E2E"/>
    <w:rPr>
      <w:rFonts w:asciiTheme="majorHAnsi" w:eastAsiaTheme="majorEastAsia" w:hAnsiTheme="majorHAnsi" w:cstheme="majorBidi"/>
      <w:color w:val="696767" w:themeColor="text1" w:themeTint="BF"/>
      <w:sz w:val="20"/>
      <w:szCs w:val="20"/>
    </w:rPr>
  </w:style>
  <w:style w:type="character" w:customStyle="1" w:styleId="Kop9Char">
    <w:name w:val="Kop 9 Char"/>
    <w:basedOn w:val="Standaardalinea-lettertype"/>
    <w:link w:val="Kop9"/>
    <w:uiPriority w:val="9"/>
    <w:semiHidden/>
    <w:rsid w:val="00331E2E"/>
    <w:rPr>
      <w:rFonts w:asciiTheme="majorHAnsi" w:eastAsiaTheme="majorEastAsia" w:hAnsiTheme="majorHAnsi" w:cstheme="majorBidi"/>
      <w:i/>
      <w:iCs/>
      <w:color w:val="696767" w:themeColor="text1" w:themeTint="BF"/>
      <w:sz w:val="20"/>
      <w:szCs w:val="20"/>
    </w:rPr>
  </w:style>
  <w:style w:type="character" w:styleId="Zwaar">
    <w:name w:val="Strong"/>
    <w:basedOn w:val="Standaardalinea-lettertype"/>
    <w:uiPriority w:val="22"/>
    <w:qFormat/>
    <w:rsid w:val="004A633B"/>
    <w:rPr>
      <w:b/>
      <w:bCs/>
    </w:rPr>
  </w:style>
  <w:style w:type="paragraph" w:styleId="Titel">
    <w:name w:val="Title"/>
    <w:basedOn w:val="Standaard"/>
    <w:next w:val="Standaard"/>
    <w:link w:val="TitelChar"/>
    <w:uiPriority w:val="10"/>
    <w:qFormat/>
    <w:rsid w:val="004A633B"/>
    <w:pPr>
      <w:spacing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elChar">
    <w:name w:val="Titel Char"/>
    <w:basedOn w:val="Standaardalinea-lettertype"/>
    <w:link w:val="Titel"/>
    <w:uiPriority w:val="10"/>
    <w:rsid w:val="004A633B"/>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4A633B"/>
    <w:pPr>
      <w:numPr>
        <w:ilvl w:val="1"/>
      </w:numPr>
      <w:spacing w:after="160"/>
    </w:pPr>
    <w:rPr>
      <w:rFonts w:asciiTheme="minorHAnsi" w:eastAsiaTheme="minorEastAsia" w:hAnsiTheme="minorHAnsi" w:cstheme="minorBidi"/>
      <w:color w:val="7E7C7C" w:themeColor="text1" w:themeTint="A5"/>
      <w:spacing w:val="15"/>
      <w:lang w:eastAsia="en-US"/>
    </w:rPr>
  </w:style>
  <w:style w:type="character" w:customStyle="1" w:styleId="OndertitelChar">
    <w:name w:val="Ondertitel Char"/>
    <w:basedOn w:val="Standaardalinea-lettertype"/>
    <w:link w:val="Ondertitel"/>
    <w:uiPriority w:val="11"/>
    <w:rsid w:val="004A633B"/>
    <w:rPr>
      <w:rFonts w:eastAsiaTheme="minorEastAsia"/>
      <w:color w:val="7E7C7C" w:themeColor="text1" w:themeTint="A5"/>
      <w:spacing w:val="15"/>
    </w:rPr>
  </w:style>
  <w:style w:type="character" w:styleId="Subtielebenadrukking">
    <w:name w:val="Subtle Emphasis"/>
    <w:basedOn w:val="Standaardalinea-lettertype"/>
    <w:uiPriority w:val="19"/>
    <w:qFormat/>
    <w:rsid w:val="004A633B"/>
    <w:rPr>
      <w:i/>
      <w:iCs/>
      <w:color w:val="696767" w:themeColor="text1" w:themeTint="BF"/>
    </w:rPr>
  </w:style>
  <w:style w:type="paragraph" w:styleId="Duidelijkcitaat">
    <w:name w:val="Intense Quote"/>
    <w:basedOn w:val="Standaard"/>
    <w:next w:val="Standaard"/>
    <w:link w:val="DuidelijkcitaatChar"/>
    <w:uiPriority w:val="30"/>
    <w:qFormat/>
    <w:rsid w:val="004A633B"/>
    <w:pPr>
      <w:pBdr>
        <w:top w:val="single" w:sz="4" w:space="10" w:color="0F4C81"/>
        <w:bottom w:val="single" w:sz="4" w:space="10" w:color="0F4C81"/>
      </w:pBdr>
      <w:spacing w:before="360" w:after="360"/>
      <w:ind w:left="864" w:right="864"/>
    </w:pPr>
    <w:rPr>
      <w:rFonts w:asciiTheme="minorHAnsi" w:eastAsiaTheme="minorHAnsi" w:hAnsiTheme="minorHAnsi" w:cstheme="minorBidi"/>
      <w:i/>
      <w:iCs/>
      <w:color w:val="0F4C81"/>
      <w:lang w:eastAsia="en-US"/>
    </w:rPr>
  </w:style>
  <w:style w:type="character" w:customStyle="1" w:styleId="DuidelijkcitaatChar">
    <w:name w:val="Duidelijk citaat Char"/>
    <w:basedOn w:val="Standaardalinea-lettertype"/>
    <w:link w:val="Duidelijkcitaat"/>
    <w:uiPriority w:val="30"/>
    <w:rsid w:val="004A633B"/>
    <w:rPr>
      <w:i/>
      <w:iCs/>
      <w:color w:val="0F4C81"/>
    </w:rPr>
  </w:style>
  <w:style w:type="character" w:styleId="Subtieleverwijzing">
    <w:name w:val="Subtle Reference"/>
    <w:basedOn w:val="Standaardalinea-lettertype"/>
    <w:uiPriority w:val="31"/>
    <w:qFormat/>
    <w:rsid w:val="004A633B"/>
    <w:rPr>
      <w:smallCaps/>
      <w:color w:val="0F4C81"/>
    </w:rPr>
  </w:style>
  <w:style w:type="character" w:styleId="Intensieveverwijzing">
    <w:name w:val="Intense Reference"/>
    <w:basedOn w:val="Standaardalinea-lettertype"/>
    <w:uiPriority w:val="32"/>
    <w:qFormat/>
    <w:rsid w:val="004A633B"/>
    <w:rPr>
      <w:b/>
      <w:bCs/>
      <w:smallCaps/>
      <w:color w:val="0F4C81"/>
      <w:spacing w:val="5"/>
    </w:rPr>
  </w:style>
  <w:style w:type="table" w:styleId="Tabelraster">
    <w:name w:val="Table Grid"/>
    <w:basedOn w:val="Standaardtabel"/>
    <w:rsid w:val="00D66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uiPriority w:val="5"/>
    <w:rsid w:val="00F71249"/>
    <w:pPr>
      <w:framePr w:hSpace="142" w:wrap="around" w:vAnchor="page" w:hAnchor="page" w:x="6096" w:y="2212"/>
      <w:spacing w:after="0" w:line="270" w:lineRule="exact"/>
      <w:contextualSpacing/>
      <w:suppressOverlap/>
    </w:pPr>
    <w:rPr>
      <w:rFonts w:ascii="Calibri" w:eastAsia="Times New Roman" w:hAnsi="Calibri" w:cs="Times New Roman"/>
      <w:lang w:val="fr-BE" w:eastAsia="nl-BE"/>
    </w:rPr>
  </w:style>
  <w:style w:type="paragraph" w:customStyle="1" w:styleId="Adresafzender">
    <w:name w:val="Adres afzender"/>
    <w:basedOn w:val="Standaard"/>
    <w:link w:val="AdresafzenderChar"/>
    <w:uiPriority w:val="5"/>
    <w:qFormat/>
    <w:rsid w:val="00F71249"/>
    <w:pPr>
      <w:tabs>
        <w:tab w:val="center" w:pos="4320"/>
        <w:tab w:val="right" w:pos="8640"/>
      </w:tabs>
    </w:pPr>
    <w:rPr>
      <w:sz w:val="20"/>
    </w:rPr>
  </w:style>
  <w:style w:type="paragraph" w:customStyle="1" w:styleId="Afdeling">
    <w:name w:val="Afdeling"/>
    <w:basedOn w:val="Adresafzender"/>
    <w:link w:val="AfdelingChar"/>
    <w:rsid w:val="00F71249"/>
    <w:pPr>
      <w:tabs>
        <w:tab w:val="center" w:pos="992"/>
      </w:tabs>
    </w:pPr>
  </w:style>
  <w:style w:type="paragraph" w:customStyle="1" w:styleId="Referentie">
    <w:name w:val="Referentie"/>
    <w:uiPriority w:val="4"/>
    <w:rsid w:val="00F71249"/>
    <w:pPr>
      <w:tabs>
        <w:tab w:val="left" w:pos="2552"/>
        <w:tab w:val="left" w:pos="4111"/>
        <w:tab w:val="left" w:pos="6379"/>
      </w:tabs>
      <w:spacing w:after="0" w:line="270" w:lineRule="exact"/>
    </w:pPr>
    <w:rPr>
      <w:rFonts w:ascii="Calibri" w:eastAsia="Times" w:hAnsi="Calibri" w:cs="Times New Roman"/>
      <w:sz w:val="20"/>
      <w:szCs w:val="20"/>
      <w:lang w:eastAsia="nl-BE"/>
    </w:rPr>
  </w:style>
  <w:style w:type="paragraph" w:customStyle="1" w:styleId="Referentietitel">
    <w:name w:val="Referentietitel"/>
    <w:uiPriority w:val="4"/>
    <w:rsid w:val="00F71249"/>
    <w:pPr>
      <w:tabs>
        <w:tab w:val="left" w:pos="2552"/>
        <w:tab w:val="left" w:pos="4111"/>
        <w:tab w:val="left" w:pos="6379"/>
      </w:tabs>
      <w:spacing w:after="0" w:line="270" w:lineRule="exact"/>
    </w:pPr>
    <w:rPr>
      <w:rFonts w:ascii="Calibri" w:eastAsia="Times" w:hAnsi="Calibri" w:cs="Times New Roman"/>
      <w:b/>
      <w:sz w:val="20"/>
      <w:szCs w:val="20"/>
      <w:lang w:eastAsia="nl-BE"/>
    </w:rPr>
  </w:style>
  <w:style w:type="paragraph" w:customStyle="1" w:styleId="Referentietweederegel">
    <w:name w:val="Referentie tweede regel"/>
    <w:basedOn w:val="Referentie"/>
    <w:uiPriority w:val="4"/>
    <w:rsid w:val="00F71249"/>
    <w:pPr>
      <w:tabs>
        <w:tab w:val="clear" w:pos="2552"/>
      </w:tabs>
    </w:pPr>
  </w:style>
  <w:style w:type="character" w:customStyle="1" w:styleId="vet">
    <w:name w:val="vet"/>
    <w:uiPriority w:val="1"/>
    <w:rsid w:val="00F71249"/>
    <w:rPr>
      <w:rFonts w:ascii="Calibri" w:hAnsi="Calibri"/>
      <w:b/>
      <w:szCs w:val="20"/>
    </w:rPr>
  </w:style>
  <w:style w:type="character" w:customStyle="1" w:styleId="AdresafzenderChar">
    <w:name w:val="Adres afzender Char"/>
    <w:basedOn w:val="Standaardalinea-lettertype"/>
    <w:link w:val="Adresafzender"/>
    <w:uiPriority w:val="5"/>
    <w:rsid w:val="00F71249"/>
    <w:rPr>
      <w:rFonts w:ascii="Calibri" w:eastAsia="Times" w:hAnsi="Calibri" w:cs="Times New Roman"/>
      <w:sz w:val="20"/>
      <w:lang w:eastAsia="nl-BE"/>
    </w:rPr>
  </w:style>
  <w:style w:type="character" w:customStyle="1" w:styleId="AfdelingChar">
    <w:name w:val="Afdeling Char"/>
    <w:basedOn w:val="AdresafzenderChar"/>
    <w:link w:val="Afdeling"/>
    <w:rsid w:val="00F71249"/>
    <w:rPr>
      <w:rFonts w:ascii="Calibri" w:eastAsia="Times" w:hAnsi="Calibri" w:cs="Times New Roman"/>
      <w:sz w:val="20"/>
      <w:lang w:eastAsia="nl-BE"/>
    </w:rPr>
  </w:style>
  <w:style w:type="paragraph" w:customStyle="1" w:styleId="paginering">
    <w:name w:val="paginering"/>
    <w:basedOn w:val="Standaard"/>
    <w:uiPriority w:val="27"/>
    <w:rsid w:val="00F71249"/>
    <w:pPr>
      <w:jc w:val="right"/>
    </w:pPr>
    <w:rPr>
      <w:noProof/>
      <w:sz w:val="18"/>
      <w:szCs w:val="18"/>
    </w:rPr>
  </w:style>
  <w:style w:type="paragraph" w:styleId="Koptekst">
    <w:name w:val="header"/>
    <w:basedOn w:val="Standaard"/>
    <w:link w:val="KoptekstChar"/>
    <w:uiPriority w:val="99"/>
    <w:unhideWhenUsed/>
    <w:rsid w:val="00F7124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71249"/>
    <w:rPr>
      <w:rFonts w:ascii="Calibri" w:eastAsia="Times" w:hAnsi="Calibri" w:cs="Times New Roman"/>
      <w:lang w:eastAsia="nl-BE"/>
    </w:rPr>
  </w:style>
  <w:style w:type="paragraph" w:styleId="Voettekst">
    <w:name w:val="footer"/>
    <w:basedOn w:val="Standaard"/>
    <w:link w:val="VoettekstChar"/>
    <w:uiPriority w:val="99"/>
    <w:unhideWhenUsed/>
    <w:rsid w:val="00F7124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71249"/>
    <w:rPr>
      <w:rFonts w:ascii="Calibri" w:eastAsia="Times" w:hAnsi="Calibri" w:cs="Times New Roman"/>
      <w:lang w:eastAsia="nl-BE"/>
    </w:rPr>
  </w:style>
  <w:style w:type="table" w:customStyle="1" w:styleId="Tabelraster1">
    <w:name w:val="Tabelraster1"/>
    <w:basedOn w:val="Standaardtabel"/>
    <w:next w:val="Tabelraster"/>
    <w:rsid w:val="0043671E"/>
    <w:pPr>
      <w:spacing w:after="0" w:line="240" w:lineRule="auto"/>
    </w:pPr>
    <w:rPr>
      <w:rFonts w:ascii="Verdana" w:eastAsia="Times New Roman" w:hAnsi="Verdana"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rsid w:val="0043671E"/>
    <w:pPr>
      <w:spacing w:after="0" w:line="240" w:lineRule="auto"/>
    </w:pPr>
    <w:rPr>
      <w:rFonts w:ascii="Verdana" w:eastAsia="Times New Roman" w:hAnsi="Verdana"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
    <w:name w:val="Opsomming"/>
    <w:basedOn w:val="Standaard"/>
    <w:rsid w:val="00E62DA9"/>
    <w:pPr>
      <w:numPr>
        <w:numId w:val="11"/>
      </w:numPr>
      <w:tabs>
        <w:tab w:val="left" w:pos="851"/>
      </w:tabs>
      <w:ind w:left="851" w:hanging="567"/>
    </w:pPr>
    <w:rPr>
      <w:rFonts w:cs="Calibri"/>
    </w:rPr>
  </w:style>
  <w:style w:type="paragraph" w:styleId="Voetnoottekst">
    <w:name w:val="footnote text"/>
    <w:basedOn w:val="Standaard"/>
    <w:link w:val="VoetnoottekstChar"/>
    <w:uiPriority w:val="99"/>
    <w:semiHidden/>
    <w:unhideWhenUsed/>
    <w:rsid w:val="00E62DA9"/>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E62DA9"/>
    <w:rPr>
      <w:rFonts w:ascii="Calibri" w:eastAsia="Times" w:hAnsi="Calibri" w:cs="Times New Roman"/>
      <w:sz w:val="20"/>
      <w:szCs w:val="20"/>
      <w:lang w:eastAsia="nl-BE"/>
    </w:rPr>
  </w:style>
  <w:style w:type="character" w:styleId="Voetnootmarkering">
    <w:name w:val="footnote reference"/>
    <w:basedOn w:val="Standaardalinea-lettertype"/>
    <w:uiPriority w:val="99"/>
    <w:semiHidden/>
    <w:unhideWhenUsed/>
    <w:rsid w:val="00E62DA9"/>
    <w:rPr>
      <w:vertAlign w:val="superscript"/>
    </w:rPr>
  </w:style>
  <w:style w:type="paragraph" w:styleId="Ballontekst">
    <w:name w:val="Balloon Text"/>
    <w:basedOn w:val="Standaard"/>
    <w:link w:val="BallontekstChar"/>
    <w:uiPriority w:val="99"/>
    <w:semiHidden/>
    <w:unhideWhenUsed/>
    <w:rsid w:val="00CE12F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12F3"/>
    <w:rPr>
      <w:rFonts w:ascii="Segoe UI" w:eastAsia="Times" w:hAnsi="Segoe UI" w:cs="Segoe UI"/>
      <w:sz w:val="18"/>
      <w:szCs w:val="18"/>
      <w:lang w:eastAsia="nl-BE"/>
    </w:rPr>
  </w:style>
  <w:style w:type="paragraph" w:styleId="Geenafstand">
    <w:name w:val="No Spacing"/>
    <w:uiPriority w:val="1"/>
    <w:rsid w:val="00CE12F3"/>
    <w:pPr>
      <w:spacing w:after="0" w:line="240" w:lineRule="auto"/>
    </w:pPr>
    <w:rPr>
      <w:rFonts w:ascii="Calibri" w:eastAsia="Times" w:hAnsi="Calibri" w:cs="Times New Roman"/>
      <w:lang w:eastAsia="nl-BE"/>
    </w:rPr>
  </w:style>
  <w:style w:type="paragraph" w:customStyle="1" w:styleId="Opsomming-lijst">
    <w:name w:val="Opsomming-lijst"/>
    <w:basedOn w:val="Standaard"/>
    <w:link w:val="Opsomming-lijstChar"/>
    <w:qFormat/>
    <w:rsid w:val="00ED1647"/>
    <w:pPr>
      <w:numPr>
        <w:numId w:val="15"/>
      </w:numPr>
      <w:tabs>
        <w:tab w:val="left" w:pos="3686"/>
      </w:tabs>
      <w:spacing w:after="60"/>
    </w:pPr>
    <w:rPr>
      <w:rFonts w:eastAsiaTheme="minorHAnsi" w:cstheme="minorBidi"/>
      <w:color w:val="1C1A15" w:themeColor="background2" w:themeShade="1A"/>
      <w:lang w:eastAsia="en-US"/>
    </w:rPr>
  </w:style>
  <w:style w:type="character" w:customStyle="1" w:styleId="Opsomming-lijstChar">
    <w:name w:val="Opsomming-lijst Char"/>
    <w:basedOn w:val="Standaardalinea-lettertype"/>
    <w:link w:val="Opsomming-lijst"/>
    <w:rsid w:val="00ED1647"/>
    <w:rPr>
      <w:rFonts w:ascii="Calibri" w:hAnsi="Calibri"/>
      <w:color w:val="1C1A15" w:themeColor="background2" w:themeShade="1A"/>
    </w:rPr>
  </w:style>
  <w:style w:type="character" w:styleId="Intensievebenadrukking">
    <w:name w:val="Intense Emphasis"/>
    <w:basedOn w:val="Standaardalinea-lettertype"/>
    <w:uiPriority w:val="21"/>
    <w:qFormat/>
    <w:rsid w:val="004A633B"/>
    <w:rPr>
      <w:i/>
      <w:iCs/>
      <w:color w:val="0F4C81"/>
    </w:rPr>
  </w:style>
  <w:style w:type="paragraph" w:styleId="Citaat">
    <w:name w:val="Quote"/>
    <w:basedOn w:val="Standaard"/>
    <w:next w:val="Standaard"/>
    <w:link w:val="CitaatChar"/>
    <w:uiPriority w:val="29"/>
    <w:qFormat/>
    <w:rsid w:val="004A633B"/>
    <w:pPr>
      <w:spacing w:before="200" w:after="200"/>
      <w:ind w:left="862" w:right="862"/>
    </w:pPr>
    <w:rPr>
      <w:rFonts w:asciiTheme="minorHAnsi" w:eastAsiaTheme="minorHAnsi" w:hAnsiTheme="minorHAnsi" w:cstheme="minorBidi"/>
      <w:i/>
      <w:iCs/>
      <w:color w:val="676767"/>
      <w:lang w:eastAsia="en-US"/>
    </w:rPr>
  </w:style>
  <w:style w:type="character" w:customStyle="1" w:styleId="CitaatChar">
    <w:name w:val="Citaat Char"/>
    <w:basedOn w:val="Standaardalinea-lettertype"/>
    <w:link w:val="Citaat"/>
    <w:uiPriority w:val="29"/>
    <w:rsid w:val="004A633B"/>
    <w:rPr>
      <w:i/>
      <w:iCs/>
      <w:color w:val="676767"/>
    </w:rPr>
  </w:style>
  <w:style w:type="character" w:styleId="Nadruk">
    <w:name w:val="Emphasis"/>
    <w:basedOn w:val="Standaardalinea-lettertype"/>
    <w:uiPriority w:val="20"/>
    <w:qFormat/>
    <w:rsid w:val="004A633B"/>
    <w:rPr>
      <w:i/>
      <w:iCs/>
    </w:rPr>
  </w:style>
  <w:style w:type="paragraph" w:customStyle="1" w:styleId="Onderwerp">
    <w:name w:val="Onderwerp"/>
    <w:basedOn w:val="Standaard"/>
    <w:next w:val="Standaard"/>
    <w:link w:val="OnderwerpChar"/>
    <w:qFormat/>
    <w:rsid w:val="004A633B"/>
    <w:pPr>
      <w:tabs>
        <w:tab w:val="left" w:pos="1191"/>
      </w:tabs>
      <w:spacing w:after="240"/>
      <w:ind w:left="1191" w:hanging="1191"/>
    </w:pPr>
    <w:rPr>
      <w:rFonts w:eastAsiaTheme="minorHAnsi" w:cs="Calibri"/>
      <w:b/>
      <w:lang w:eastAsia="en-US"/>
    </w:rPr>
  </w:style>
  <w:style w:type="character" w:customStyle="1" w:styleId="OnderwerpChar">
    <w:name w:val="Onderwerp Char"/>
    <w:basedOn w:val="Standaardalinea-lettertype"/>
    <w:link w:val="Onderwerp"/>
    <w:rsid w:val="004A633B"/>
    <w:rPr>
      <w:rFonts w:ascii="Calibri" w:hAnsi="Calibri" w:cs="Calibri"/>
      <w:b/>
    </w:rPr>
  </w:style>
  <w:style w:type="paragraph" w:customStyle="1" w:styleId="Tabelheader">
    <w:name w:val="Tabel header"/>
    <w:basedOn w:val="Standaard"/>
    <w:qFormat/>
    <w:rsid w:val="004A633B"/>
    <w:pPr>
      <w:spacing w:line="240" w:lineRule="auto"/>
    </w:pPr>
    <w:rPr>
      <w:rFonts w:asciiTheme="minorHAnsi" w:eastAsiaTheme="minorHAnsi" w:hAnsiTheme="minorHAnsi" w:cstheme="minorBidi"/>
      <w:b/>
      <w:bCs/>
      <w:color w:val="134C81"/>
      <w:sz w:val="18"/>
      <w:lang w:eastAsia="en-US"/>
    </w:rPr>
  </w:style>
  <w:style w:type="paragraph" w:customStyle="1" w:styleId="Tabelinhoud">
    <w:name w:val="Tabel inhoud"/>
    <w:basedOn w:val="Standaard"/>
    <w:qFormat/>
    <w:rsid w:val="004A633B"/>
    <w:rPr>
      <w:rFonts w:asciiTheme="minorHAnsi" w:eastAsiaTheme="minorHAnsi" w:hAnsiTheme="minorHAnsi" w:cstheme="minorBidi"/>
      <w:bCs/>
      <w:color w:val="1C1A15" w:themeColor="background2" w:themeShade="1A"/>
      <w:sz w:val="18"/>
      <w:szCs w:val="17"/>
      <w:lang w:eastAsia="en-US"/>
    </w:rPr>
  </w:style>
  <w:style w:type="character" w:customStyle="1" w:styleId="Vet0">
    <w:name w:val="Vet"/>
    <w:uiPriority w:val="1"/>
    <w:qFormat/>
    <w:rsid w:val="004A633B"/>
    <w:rPr>
      <w:rFonts w:asciiTheme="minorHAnsi" w:hAnsiTheme="minorHAnsi"/>
      <w:b/>
      <w:szCs w:val="20"/>
    </w:rPr>
  </w:style>
  <w:style w:type="character" w:styleId="Tekstvantijdelijkeaanduiding">
    <w:name w:val="Placeholder Text"/>
    <w:basedOn w:val="Standaardalinea-lettertype"/>
    <w:uiPriority w:val="99"/>
    <w:semiHidden/>
    <w:rsid w:val="00164B07"/>
    <w:rPr>
      <w:color w:val="808080"/>
    </w:rPr>
  </w:style>
  <w:style w:type="paragraph" w:customStyle="1" w:styleId="Titeldocument">
    <w:name w:val="Titel_document"/>
    <w:basedOn w:val="Standaard"/>
    <w:next w:val="Standaard"/>
    <w:link w:val="TiteldocumentChar"/>
    <w:qFormat/>
    <w:rsid w:val="00A8082D"/>
    <w:pPr>
      <w:spacing w:before="120" w:after="120"/>
    </w:pPr>
    <w:rPr>
      <w:rFonts w:asciiTheme="majorHAnsi" w:hAnsiTheme="majorHAnsi" w:cstheme="majorHAnsi"/>
      <w:b/>
      <w:caps/>
      <w:color w:val="0F4C81" w:themeColor="accent1"/>
      <w:sz w:val="36"/>
      <w:szCs w:val="16"/>
    </w:rPr>
  </w:style>
  <w:style w:type="character" w:customStyle="1" w:styleId="TiteldocumentChar">
    <w:name w:val="Titel_document Char"/>
    <w:basedOn w:val="Standaardalinea-lettertype"/>
    <w:link w:val="Titeldocument"/>
    <w:rsid w:val="00A8082D"/>
    <w:rPr>
      <w:rFonts w:asciiTheme="majorHAnsi" w:eastAsia="Times" w:hAnsiTheme="majorHAnsi" w:cstheme="majorHAnsi"/>
      <w:b/>
      <w:caps/>
      <w:color w:val="0F4C81" w:themeColor="accent1"/>
      <w:sz w:val="36"/>
      <w:szCs w:val="16"/>
      <w:lang w:eastAsia="nl-BE"/>
    </w:rPr>
  </w:style>
  <w:style w:type="paragraph" w:customStyle="1" w:styleId="Inhoudkop1">
    <w:name w:val="Inhoud_kop 1"/>
    <w:basedOn w:val="Inhopg1"/>
    <w:link w:val="Inhoudkop1Char"/>
    <w:rsid w:val="002D4D7F"/>
    <w:rPr>
      <w:b/>
      <w:bCs/>
      <w:smallCaps w:val="0"/>
    </w:rPr>
  </w:style>
  <w:style w:type="character" w:customStyle="1" w:styleId="Inhoudkop1Char">
    <w:name w:val="Inhoud_kop 1 Char"/>
    <w:basedOn w:val="Standaardalinea-lettertype"/>
    <w:link w:val="Inhoudkop1"/>
    <w:rsid w:val="002D4D7F"/>
    <w:rPr>
      <w:smallCaps/>
      <w:noProof/>
      <w:color w:val="0F4C81"/>
      <w:sz w:val="28"/>
    </w:rPr>
  </w:style>
  <w:style w:type="paragraph" w:styleId="Inhopg1">
    <w:name w:val="toc 1"/>
    <w:basedOn w:val="Standaard"/>
    <w:next w:val="Standaard"/>
    <w:link w:val="Inhopg1Char"/>
    <w:autoRedefine/>
    <w:uiPriority w:val="39"/>
    <w:unhideWhenUsed/>
    <w:qFormat/>
    <w:rsid w:val="00DF0F19"/>
    <w:pPr>
      <w:keepNext/>
      <w:tabs>
        <w:tab w:val="right" w:pos="9639"/>
      </w:tabs>
      <w:spacing w:before="240" w:after="60"/>
      <w:ind w:left="851" w:hanging="851"/>
    </w:pPr>
    <w:rPr>
      <w:rFonts w:asciiTheme="minorHAnsi" w:eastAsiaTheme="minorHAnsi" w:hAnsiTheme="minorHAnsi" w:cstheme="minorBidi"/>
      <w:smallCaps/>
      <w:noProof/>
      <w:sz w:val="28"/>
      <w:lang w:eastAsia="en-US"/>
    </w:rPr>
  </w:style>
  <w:style w:type="paragraph" w:customStyle="1" w:styleId="Inhoudkop2">
    <w:name w:val="Inhoud_kop2"/>
    <w:basedOn w:val="Inhopg2"/>
    <w:link w:val="Inhoudkop2Char"/>
    <w:rsid w:val="009B3D1E"/>
  </w:style>
  <w:style w:type="character" w:customStyle="1" w:styleId="Inhoudkop2Char">
    <w:name w:val="Inhoud_kop2 Char"/>
    <w:basedOn w:val="Standaardalinea-lettertype"/>
    <w:link w:val="Inhoudkop2"/>
    <w:rsid w:val="009B3D1E"/>
    <w:rPr>
      <w:noProof/>
      <w:color w:val="555353" w:themeColor="text1" w:themeTint="D9"/>
    </w:rPr>
  </w:style>
  <w:style w:type="paragraph" w:styleId="Inhopg2">
    <w:name w:val="toc 2"/>
    <w:basedOn w:val="Standaard"/>
    <w:next w:val="Standaard"/>
    <w:link w:val="Inhopg2Char"/>
    <w:autoRedefine/>
    <w:uiPriority w:val="39"/>
    <w:unhideWhenUsed/>
    <w:qFormat/>
    <w:rsid w:val="005F25A5"/>
    <w:pPr>
      <w:tabs>
        <w:tab w:val="left" w:pos="851"/>
        <w:tab w:val="right" w:pos="9639"/>
      </w:tabs>
      <w:spacing w:before="40"/>
      <w:ind w:left="851" w:hanging="851"/>
    </w:pPr>
    <w:rPr>
      <w:rFonts w:asciiTheme="minorHAnsi" w:eastAsiaTheme="minorHAnsi" w:hAnsiTheme="minorHAnsi" w:cstheme="minorBidi"/>
      <w:noProof/>
      <w:color w:val="353535" w:themeColor="text2" w:themeShade="80"/>
      <w:sz w:val="24"/>
      <w:lang w:eastAsia="en-US"/>
    </w:rPr>
  </w:style>
  <w:style w:type="paragraph" w:customStyle="1" w:styleId="Inhoudkop3">
    <w:name w:val="Inhoud_kop3"/>
    <w:basedOn w:val="Inhopg3"/>
    <w:link w:val="Inhoudkop3Char"/>
    <w:rsid w:val="009B3D1E"/>
  </w:style>
  <w:style w:type="character" w:customStyle="1" w:styleId="Inhoudkop3Char">
    <w:name w:val="Inhoud_kop3 Char"/>
    <w:basedOn w:val="Standaardalinea-lettertype"/>
    <w:link w:val="Inhoudkop3"/>
    <w:rsid w:val="009B3D1E"/>
    <w:rPr>
      <w:noProof/>
      <w:color w:val="808080" w:themeColor="background1" w:themeShade="80"/>
      <w:sz w:val="21"/>
    </w:rPr>
  </w:style>
  <w:style w:type="paragraph" w:styleId="Inhopg3">
    <w:name w:val="toc 3"/>
    <w:basedOn w:val="Standaard"/>
    <w:next w:val="Standaard"/>
    <w:link w:val="Inhopg3Char"/>
    <w:autoRedefine/>
    <w:uiPriority w:val="39"/>
    <w:unhideWhenUsed/>
    <w:qFormat/>
    <w:rsid w:val="005F25A5"/>
    <w:pPr>
      <w:tabs>
        <w:tab w:val="left" w:pos="851"/>
        <w:tab w:val="right" w:pos="9639"/>
      </w:tabs>
      <w:ind w:left="851" w:hanging="851"/>
    </w:pPr>
    <w:rPr>
      <w:rFonts w:asciiTheme="minorHAnsi" w:eastAsiaTheme="minorHAnsi" w:hAnsiTheme="minorHAnsi" w:cstheme="minorBidi"/>
      <w:noProof/>
      <w:color w:val="6B6B6B" w:themeColor="text2"/>
      <w:lang w:eastAsia="en-US"/>
    </w:rPr>
  </w:style>
  <w:style w:type="character" w:styleId="Hyperlink">
    <w:name w:val="Hyperlink"/>
    <w:basedOn w:val="Standaardalinea-lettertype"/>
    <w:uiPriority w:val="99"/>
    <w:unhideWhenUsed/>
    <w:rsid w:val="0096637B"/>
    <w:rPr>
      <w:color w:val="3C96BE" w:themeColor="hyperlink"/>
      <w:u w:val="single"/>
    </w:rPr>
  </w:style>
  <w:style w:type="paragraph" w:styleId="Inhopg4">
    <w:name w:val="toc 4"/>
    <w:basedOn w:val="Standaard"/>
    <w:next w:val="Standaard"/>
    <w:autoRedefine/>
    <w:uiPriority w:val="39"/>
    <w:unhideWhenUsed/>
    <w:rsid w:val="0096637B"/>
    <w:pPr>
      <w:ind w:left="660"/>
    </w:pPr>
    <w:rPr>
      <w:rFonts w:asciiTheme="minorHAnsi" w:hAnsiTheme="minorHAnsi" w:cstheme="minorHAnsi"/>
      <w:sz w:val="20"/>
      <w:szCs w:val="20"/>
    </w:rPr>
  </w:style>
  <w:style w:type="paragraph" w:styleId="Inhopg5">
    <w:name w:val="toc 5"/>
    <w:basedOn w:val="Standaard"/>
    <w:next w:val="Standaard"/>
    <w:autoRedefine/>
    <w:uiPriority w:val="39"/>
    <w:unhideWhenUsed/>
    <w:rsid w:val="0096637B"/>
    <w:pPr>
      <w:ind w:left="880"/>
    </w:pPr>
    <w:rPr>
      <w:rFonts w:asciiTheme="minorHAnsi" w:hAnsiTheme="minorHAnsi" w:cstheme="minorHAnsi"/>
      <w:sz w:val="20"/>
      <w:szCs w:val="20"/>
    </w:rPr>
  </w:style>
  <w:style w:type="paragraph" w:styleId="Inhopg6">
    <w:name w:val="toc 6"/>
    <w:basedOn w:val="Standaard"/>
    <w:next w:val="Standaard"/>
    <w:autoRedefine/>
    <w:uiPriority w:val="39"/>
    <w:unhideWhenUsed/>
    <w:rsid w:val="0096637B"/>
    <w:pPr>
      <w:ind w:left="1100"/>
    </w:pPr>
    <w:rPr>
      <w:rFonts w:asciiTheme="minorHAnsi" w:hAnsiTheme="minorHAnsi" w:cstheme="minorHAnsi"/>
      <w:sz w:val="20"/>
      <w:szCs w:val="20"/>
    </w:rPr>
  </w:style>
  <w:style w:type="paragraph" w:styleId="Inhopg7">
    <w:name w:val="toc 7"/>
    <w:basedOn w:val="Standaard"/>
    <w:next w:val="Standaard"/>
    <w:autoRedefine/>
    <w:uiPriority w:val="39"/>
    <w:unhideWhenUsed/>
    <w:rsid w:val="0096637B"/>
    <w:pPr>
      <w:ind w:left="1320"/>
    </w:pPr>
    <w:rPr>
      <w:rFonts w:asciiTheme="minorHAnsi" w:hAnsiTheme="minorHAnsi" w:cstheme="minorHAnsi"/>
      <w:sz w:val="20"/>
      <w:szCs w:val="20"/>
    </w:rPr>
  </w:style>
  <w:style w:type="paragraph" w:styleId="Inhopg8">
    <w:name w:val="toc 8"/>
    <w:basedOn w:val="Standaard"/>
    <w:next w:val="Standaard"/>
    <w:autoRedefine/>
    <w:uiPriority w:val="39"/>
    <w:unhideWhenUsed/>
    <w:rsid w:val="0096637B"/>
    <w:pPr>
      <w:ind w:left="1540"/>
    </w:pPr>
    <w:rPr>
      <w:rFonts w:asciiTheme="minorHAnsi" w:hAnsiTheme="minorHAnsi" w:cstheme="minorHAnsi"/>
      <w:sz w:val="20"/>
      <w:szCs w:val="20"/>
    </w:rPr>
  </w:style>
  <w:style w:type="paragraph" w:styleId="Inhopg9">
    <w:name w:val="toc 9"/>
    <w:basedOn w:val="Standaard"/>
    <w:next w:val="Standaard"/>
    <w:autoRedefine/>
    <w:uiPriority w:val="39"/>
    <w:unhideWhenUsed/>
    <w:rsid w:val="0096637B"/>
    <w:pPr>
      <w:ind w:left="1760"/>
    </w:pPr>
    <w:rPr>
      <w:rFonts w:asciiTheme="minorHAnsi" w:hAnsiTheme="minorHAnsi" w:cstheme="minorHAnsi"/>
      <w:sz w:val="20"/>
      <w:szCs w:val="20"/>
    </w:rPr>
  </w:style>
  <w:style w:type="paragraph" w:customStyle="1" w:styleId="Titelinhoudstafel">
    <w:name w:val="Titel_inhoudstafel"/>
    <w:basedOn w:val="Standaard"/>
    <w:link w:val="TitelinhoudstafelChar"/>
    <w:autoRedefine/>
    <w:qFormat/>
    <w:rsid w:val="00122743"/>
    <w:pPr>
      <w:spacing w:before="480" w:after="480"/>
    </w:pPr>
    <w:rPr>
      <w:rFonts w:asciiTheme="minorHAnsi" w:eastAsiaTheme="minorHAnsi" w:hAnsiTheme="minorHAnsi" w:cstheme="minorBidi"/>
      <w:b/>
      <w:caps/>
      <w:sz w:val="36"/>
      <w:lang w:eastAsia="en-US"/>
    </w:rPr>
  </w:style>
  <w:style w:type="character" w:customStyle="1" w:styleId="TitelinhoudstafelChar">
    <w:name w:val="Titel_inhoudstafel Char"/>
    <w:basedOn w:val="Standaardalinea-lettertype"/>
    <w:link w:val="Titelinhoudstafel"/>
    <w:rsid w:val="00122743"/>
    <w:rPr>
      <w:b/>
      <w:caps/>
      <w:sz w:val="36"/>
    </w:rPr>
  </w:style>
  <w:style w:type="character" w:customStyle="1" w:styleId="Inhopg1Char">
    <w:name w:val="Inhopg 1 Char"/>
    <w:basedOn w:val="Standaardalinea-lettertype"/>
    <w:link w:val="Inhopg1"/>
    <w:uiPriority w:val="39"/>
    <w:rsid w:val="00DF0F19"/>
    <w:rPr>
      <w:smallCaps/>
      <w:noProof/>
      <w:sz w:val="28"/>
    </w:rPr>
  </w:style>
  <w:style w:type="character" w:customStyle="1" w:styleId="Inhopg2Char">
    <w:name w:val="Inhopg 2 Char"/>
    <w:basedOn w:val="Standaardalinea-lettertype"/>
    <w:link w:val="Inhopg2"/>
    <w:uiPriority w:val="39"/>
    <w:rsid w:val="005F25A5"/>
    <w:rPr>
      <w:noProof/>
      <w:color w:val="353535" w:themeColor="text2" w:themeShade="80"/>
      <w:sz w:val="24"/>
    </w:rPr>
  </w:style>
  <w:style w:type="character" w:customStyle="1" w:styleId="Inhopg3Char">
    <w:name w:val="Inhopg 3 Char"/>
    <w:basedOn w:val="Standaardalinea-lettertype"/>
    <w:link w:val="Inhopg3"/>
    <w:uiPriority w:val="39"/>
    <w:rsid w:val="005F25A5"/>
    <w:rPr>
      <w:noProof/>
      <w:color w:val="6B6B6B" w:themeColor="text2"/>
    </w:rPr>
  </w:style>
  <w:style w:type="paragraph" w:styleId="Kopvaninhoudsopgave">
    <w:name w:val="TOC Heading"/>
    <w:basedOn w:val="Kop1"/>
    <w:next w:val="Standaard"/>
    <w:uiPriority w:val="39"/>
    <w:unhideWhenUsed/>
    <w:rsid w:val="00DF0F19"/>
    <w:pPr>
      <w:numPr>
        <w:numId w:val="0"/>
      </w:numPr>
      <w:spacing w:before="240" w:after="0" w:line="259" w:lineRule="auto"/>
      <w:outlineLvl w:val="9"/>
    </w:pPr>
    <w:rPr>
      <w:rFonts w:asciiTheme="majorHAnsi" w:hAnsiTheme="majorHAnsi"/>
      <w:b w:val="0"/>
      <w:bCs w:val="0"/>
      <w:caps w:val="0"/>
      <w:color w:val="auto"/>
      <w:sz w:val="32"/>
      <w:szCs w:val="32"/>
      <w:lang w:eastAsia="nl-BE"/>
    </w:rPr>
  </w:style>
  <w:style w:type="paragraph" w:customStyle="1" w:styleId="Kaderblauwerand">
    <w:name w:val="Kader_blauwe rand"/>
    <w:basedOn w:val="Standaard"/>
    <w:next w:val="Standaard"/>
    <w:link w:val="KaderblauwerandChar"/>
    <w:qFormat/>
    <w:rsid w:val="00AC546E"/>
    <w:pPr>
      <w:pBdr>
        <w:top w:val="single" w:sz="8" w:space="1" w:color="0F4C81"/>
        <w:left w:val="single" w:sz="8" w:space="4" w:color="0F4C81"/>
        <w:bottom w:val="single" w:sz="8" w:space="1" w:color="0F4C81"/>
        <w:right w:val="single" w:sz="8" w:space="4" w:color="0F4C81"/>
      </w:pBdr>
      <w:shd w:val="clear" w:color="auto" w:fill="FFFFFF" w:themeFill="background1"/>
      <w:tabs>
        <w:tab w:val="left" w:pos="2416"/>
      </w:tabs>
      <w:ind w:left="113" w:right="113"/>
    </w:pPr>
    <w:rPr>
      <w:rFonts w:asciiTheme="minorHAnsi" w:eastAsiaTheme="minorHAnsi" w:hAnsiTheme="minorHAnsi" w:cstheme="minorBidi"/>
      <w:noProof/>
      <w:color w:val="0F4C81"/>
      <w:lang w:eastAsia="en-US"/>
    </w:rPr>
  </w:style>
  <w:style w:type="character" w:customStyle="1" w:styleId="KaderblauwerandChar">
    <w:name w:val="Kader_blauwe rand Char"/>
    <w:basedOn w:val="Standaardalinea-lettertype"/>
    <w:link w:val="Kaderblauwerand"/>
    <w:rsid w:val="00AC546E"/>
    <w:rPr>
      <w:noProof/>
      <w:color w:val="0F4C81"/>
      <w:shd w:val="clear" w:color="auto" w:fill="FFFFFF" w:themeFill="background1"/>
    </w:rPr>
  </w:style>
  <w:style w:type="paragraph" w:customStyle="1" w:styleId="Lijstgenummerd">
    <w:name w:val="Lijst_genummerd"/>
    <w:basedOn w:val="Lijstopsomteken"/>
    <w:link w:val="LijstgenummerdChar"/>
    <w:qFormat/>
    <w:rsid w:val="00B15A64"/>
    <w:pPr>
      <w:numPr>
        <w:numId w:val="34"/>
      </w:numPr>
      <w:spacing w:after="60"/>
      <w:contextualSpacing w:val="0"/>
    </w:pPr>
    <w:rPr>
      <w:rFonts w:asciiTheme="minorHAnsi" w:eastAsiaTheme="minorHAnsi" w:hAnsiTheme="minorHAnsi" w:cstheme="minorHAnsi"/>
      <w:lang w:eastAsia="en-US"/>
    </w:rPr>
  </w:style>
  <w:style w:type="character" w:customStyle="1" w:styleId="LijstgenummerdChar">
    <w:name w:val="Lijst_genummerd Char"/>
    <w:basedOn w:val="Standaardalinea-lettertype"/>
    <w:link w:val="Lijstgenummerd"/>
    <w:rsid w:val="00B15A64"/>
    <w:rPr>
      <w:rFonts w:cstheme="minorHAnsi"/>
    </w:rPr>
  </w:style>
  <w:style w:type="paragraph" w:styleId="Lijstopsomteken">
    <w:name w:val="List Bullet"/>
    <w:basedOn w:val="Standaard"/>
    <w:uiPriority w:val="99"/>
    <w:semiHidden/>
    <w:unhideWhenUsed/>
    <w:rsid w:val="00AC546E"/>
    <w:pPr>
      <w:numPr>
        <w:numId w:val="16"/>
      </w:numPr>
      <w:contextualSpacing/>
    </w:pPr>
  </w:style>
  <w:style w:type="paragraph" w:customStyle="1" w:styleId="opsomtekeninsprong">
    <w:name w:val="opsom.teken+insprong"/>
    <w:basedOn w:val="Standaard"/>
    <w:link w:val="opsomtekeninsprongChar"/>
    <w:qFormat/>
    <w:rsid w:val="00AC546E"/>
    <w:pPr>
      <w:numPr>
        <w:numId w:val="18"/>
      </w:numPr>
      <w:spacing w:after="60"/>
    </w:pPr>
    <w:rPr>
      <w:rFonts w:asciiTheme="minorHAnsi" w:eastAsiaTheme="minorHAnsi" w:hAnsiTheme="minorHAnsi" w:cstheme="minorBidi"/>
      <w:lang w:eastAsia="en-US"/>
    </w:rPr>
  </w:style>
  <w:style w:type="character" w:customStyle="1" w:styleId="opsomtekeninsprongChar">
    <w:name w:val="opsom.teken+insprong Char"/>
    <w:basedOn w:val="Standaardalinea-lettertype"/>
    <w:link w:val="opsomtekeninsprong"/>
    <w:rsid w:val="00AC546E"/>
  </w:style>
  <w:style w:type="paragraph" w:customStyle="1" w:styleId="opsomteken2insprong">
    <w:name w:val="opsom.teken2+insprong"/>
    <w:basedOn w:val="Standaard"/>
    <w:link w:val="opsomteken2insprongChar"/>
    <w:qFormat/>
    <w:rsid w:val="00AC546E"/>
    <w:pPr>
      <w:numPr>
        <w:numId w:val="19"/>
      </w:numPr>
      <w:spacing w:after="60"/>
    </w:pPr>
    <w:rPr>
      <w:rFonts w:asciiTheme="minorHAnsi" w:eastAsiaTheme="minorHAnsi" w:hAnsiTheme="minorHAnsi" w:cstheme="minorBidi"/>
      <w:lang w:eastAsia="en-US"/>
    </w:rPr>
  </w:style>
  <w:style w:type="character" w:customStyle="1" w:styleId="opsomteken2insprongChar">
    <w:name w:val="opsom.teken2+insprong Char"/>
    <w:basedOn w:val="opsomtekeninsprongChar"/>
    <w:link w:val="opsomteken2insprong"/>
    <w:rsid w:val="00AC546E"/>
  </w:style>
  <w:style w:type="paragraph" w:customStyle="1" w:styleId="opsomteken3insprong">
    <w:name w:val="opsom.teken3+insprong"/>
    <w:basedOn w:val="Standaard"/>
    <w:link w:val="opsomteken3insprongChar"/>
    <w:qFormat/>
    <w:rsid w:val="00AC546E"/>
    <w:pPr>
      <w:numPr>
        <w:numId w:val="20"/>
      </w:numPr>
      <w:spacing w:after="60"/>
    </w:pPr>
    <w:rPr>
      <w:rFonts w:asciiTheme="minorHAnsi" w:eastAsiaTheme="minorHAnsi" w:hAnsiTheme="minorHAnsi" w:cstheme="minorBidi"/>
      <w:lang w:eastAsia="en-US"/>
    </w:rPr>
  </w:style>
  <w:style w:type="character" w:customStyle="1" w:styleId="opsomteken3insprongChar">
    <w:name w:val="opsom.teken3+insprong Char"/>
    <w:basedOn w:val="Standaardalinea-lettertype"/>
    <w:link w:val="opsomteken3insprong"/>
    <w:rsid w:val="00AC546E"/>
  </w:style>
  <w:style w:type="numbering" w:customStyle="1" w:styleId="lijstnummering">
    <w:name w:val="lijst_nummering"/>
    <w:uiPriority w:val="99"/>
    <w:rsid w:val="009328AD"/>
    <w:pPr>
      <w:numPr>
        <w:numId w:val="23"/>
      </w:numPr>
    </w:pPr>
  </w:style>
  <w:style w:type="character" w:customStyle="1" w:styleId="LijstalineaChar">
    <w:name w:val="Lijstalinea Char"/>
    <w:basedOn w:val="Standaardalinea-lettertype"/>
    <w:link w:val="Lijstalinea"/>
    <w:uiPriority w:val="34"/>
    <w:rsid w:val="003835DD"/>
    <w:rPr>
      <w:rFonts w:cstheme="minorHAnsi"/>
    </w:rPr>
  </w:style>
  <w:style w:type="paragraph" w:customStyle="1" w:styleId="Tabelbron">
    <w:name w:val="Tabel_bron"/>
    <w:basedOn w:val="Standaard"/>
    <w:link w:val="TabelbronChar"/>
    <w:qFormat/>
    <w:rsid w:val="0075580B"/>
    <w:pPr>
      <w:spacing w:line="240" w:lineRule="auto"/>
    </w:pPr>
    <w:rPr>
      <w:rFonts w:asciiTheme="minorHAnsi" w:eastAsiaTheme="minorHAnsi" w:hAnsiTheme="minorHAnsi" w:cstheme="minorBidi"/>
      <w:color w:val="9B9999" w:themeColor="text1" w:themeTint="80"/>
      <w:sz w:val="18"/>
      <w:lang w:val="en-US" w:eastAsia="en-US"/>
    </w:rPr>
  </w:style>
  <w:style w:type="character" w:customStyle="1" w:styleId="TabelbronChar">
    <w:name w:val="Tabel_bron Char"/>
    <w:basedOn w:val="Standaardalinea-lettertype"/>
    <w:link w:val="Tabelbron"/>
    <w:rsid w:val="0075580B"/>
    <w:rPr>
      <w:color w:val="9B9999" w:themeColor="text1" w:themeTint="80"/>
      <w:sz w:val="18"/>
      <w:lang w:val="en-US"/>
    </w:rPr>
  </w:style>
  <w:style w:type="paragraph" w:customStyle="1" w:styleId="Tabelbijschrift">
    <w:name w:val="Tabel_bijschrift"/>
    <w:basedOn w:val="Standaard"/>
    <w:link w:val="TabelbijschriftChar"/>
    <w:qFormat/>
    <w:rsid w:val="00BC7265"/>
    <w:pPr>
      <w:keepNext/>
      <w:keepLines/>
      <w:tabs>
        <w:tab w:val="left" w:pos="992"/>
      </w:tabs>
      <w:spacing w:before="120" w:after="200" w:line="240" w:lineRule="auto"/>
      <w:ind w:left="992" w:hanging="992"/>
    </w:pPr>
    <w:rPr>
      <w:rFonts w:eastAsia="Calibri" w:cs="Calibri"/>
      <w:b/>
      <w:bCs/>
      <w:color w:val="0F4C81"/>
      <w:sz w:val="18"/>
      <w:szCs w:val="18"/>
      <w:lang w:eastAsia="en-US"/>
    </w:rPr>
  </w:style>
  <w:style w:type="character" w:customStyle="1" w:styleId="TabelbijschriftChar">
    <w:name w:val="Tabel_bijschrift Char"/>
    <w:basedOn w:val="Standaardalinea-lettertype"/>
    <w:link w:val="Tabelbijschrift"/>
    <w:rsid w:val="00BC7265"/>
    <w:rPr>
      <w:rFonts w:ascii="Calibri" w:eastAsia="Calibri" w:hAnsi="Calibri" w:cs="Calibri"/>
      <w:b/>
      <w:bCs/>
      <w:color w:val="0F4C81"/>
      <w:sz w:val="18"/>
      <w:szCs w:val="18"/>
    </w:rPr>
  </w:style>
  <w:style w:type="character" w:styleId="Onopgelostemelding">
    <w:name w:val="Unresolved Mention"/>
    <w:basedOn w:val="Standaardalinea-lettertype"/>
    <w:uiPriority w:val="99"/>
    <w:semiHidden/>
    <w:unhideWhenUsed/>
    <w:rsid w:val="001E4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46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beleidscoordinatie.zorg@vlaanderen.b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vlaamseoverheid.sharepoint.com/sites/Digitaal-Vlaanderen-Office-templates/OfficeTemplates/Zorg/WORD-sjablonen/Beleidscoordinatie/Algemene_teksten_Zorg_Beleidsc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44E07442AF4E5AB6126F59172290F6"/>
        <w:category>
          <w:name w:val="Algemeen"/>
          <w:gallery w:val="placeholder"/>
        </w:category>
        <w:types>
          <w:type w:val="bbPlcHdr"/>
        </w:types>
        <w:behaviors>
          <w:behavior w:val="content"/>
        </w:behaviors>
        <w:guid w:val="{8C6741F4-791E-44F6-9B23-00FD3A904410}"/>
      </w:docPartPr>
      <w:docPartBody>
        <w:p w:rsidR="00000000" w:rsidRDefault="009E7700">
          <w:pPr>
            <w:pStyle w:val="B844E07442AF4E5AB6126F59172290F6"/>
          </w:pPr>
          <w:r w:rsidRPr="00C87C18">
            <w:t>Titel document</w:t>
          </w:r>
        </w:p>
      </w:docPartBody>
    </w:docPart>
    <w:docPart>
      <w:docPartPr>
        <w:name w:val="2D3F6021AB9A40E8AB5BF8271B5959DB"/>
        <w:category>
          <w:name w:val="Algemeen"/>
          <w:gallery w:val="placeholder"/>
        </w:category>
        <w:types>
          <w:type w:val="bbPlcHdr"/>
        </w:types>
        <w:behaviors>
          <w:behavior w:val="content"/>
        </w:behaviors>
        <w:guid w:val="{FD8B27BA-81F5-43FE-9860-7619DE3AA362}"/>
      </w:docPartPr>
      <w:docPartBody>
        <w:p w:rsidR="00000000" w:rsidRDefault="00252FDB">
          <w:pPr>
            <w:pStyle w:val="2D3F6021AB9A40E8AB5BF8271B5959DB"/>
          </w:pPr>
          <w:r>
            <w:t>Titel van het document</w:t>
          </w:r>
        </w:p>
      </w:docPartBody>
    </w:docPart>
    <w:docPart>
      <w:docPartPr>
        <w:name w:val="EDAEFE81552148BCB2AC0F768EEE6EF5"/>
        <w:category>
          <w:name w:val="Algemeen"/>
          <w:gallery w:val="placeholder"/>
        </w:category>
        <w:types>
          <w:type w:val="bbPlcHdr"/>
        </w:types>
        <w:behaviors>
          <w:behavior w:val="content"/>
        </w:behaviors>
        <w:guid w:val="{547DEA27-95BE-4769-B250-1D05E0238C05}"/>
      </w:docPartPr>
      <w:docPartBody>
        <w:p w:rsidR="00000000" w:rsidRDefault="00252FDB">
          <w:pPr>
            <w:pStyle w:val="EDAEFE81552148BCB2AC0F768EEE6EF5"/>
          </w:pPr>
          <w:r w:rsidRPr="00A25BDF">
            <w:rPr>
              <w:rStyle w:val="Tekstvantijdelijkeaanduiding"/>
              <w:sz w:val="18"/>
              <w:szCs w:val="18"/>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844E07442AF4E5AB6126F59172290F6">
    <w:name w:val="B844E07442AF4E5AB6126F59172290F6"/>
  </w:style>
  <w:style w:type="paragraph" w:customStyle="1" w:styleId="2D3F6021AB9A40E8AB5BF8271B5959DB">
    <w:name w:val="2D3F6021AB9A40E8AB5BF8271B5959DB"/>
  </w:style>
  <w:style w:type="character" w:styleId="Tekstvantijdelijkeaanduiding">
    <w:name w:val="Placeholder Text"/>
    <w:basedOn w:val="Standaardalinea-lettertype"/>
    <w:uiPriority w:val="99"/>
    <w:semiHidden/>
    <w:rPr>
      <w:color w:val="808080"/>
    </w:rPr>
  </w:style>
  <w:style w:type="paragraph" w:customStyle="1" w:styleId="EDAEFE81552148BCB2AC0F768EEE6EF5">
    <w:name w:val="EDAEFE81552148BCB2AC0F768EEE6E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DZORG 2023">
      <a:dk1>
        <a:srgbClr val="373636"/>
      </a:dk1>
      <a:lt1>
        <a:sysClr val="window" lastClr="FFFFFF"/>
      </a:lt1>
      <a:dk2>
        <a:srgbClr val="6B6B6B"/>
      </a:dk2>
      <a:lt2>
        <a:srgbClr val="F6F5F3"/>
      </a:lt2>
      <a:accent1>
        <a:srgbClr val="0F4C81"/>
      </a:accent1>
      <a:accent2>
        <a:srgbClr val="359B3C"/>
      </a:accent2>
      <a:accent3>
        <a:srgbClr val="0E6DA7"/>
      </a:accent3>
      <a:accent4>
        <a:srgbClr val="E98300"/>
      </a:accent4>
      <a:accent5>
        <a:srgbClr val="DD3734"/>
      </a:accent5>
      <a:accent6>
        <a:srgbClr val="80B6E4"/>
      </a:accent6>
      <a:hlink>
        <a:srgbClr val="3C96BE"/>
      </a:hlink>
      <a:folHlink>
        <a:srgbClr val="AA78AA"/>
      </a:folHlink>
    </a:clrScheme>
    <a:fontScheme name="Aangepast 2">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B9B41B8761084AB3B70879DC7C8FDF" ma:contentTypeVersion="8" ma:contentTypeDescription="Een nieuw document maken." ma:contentTypeScope="" ma:versionID="27c31a14d4e1b654ee64b9b8b42d234a">
  <xsd:schema xmlns:xsd="http://www.w3.org/2001/XMLSchema" xmlns:xs="http://www.w3.org/2001/XMLSchema" xmlns:p="http://schemas.microsoft.com/office/2006/metadata/properties" xmlns:ns2="2791c5bf-5009-4d1b-a0af-dc99fe4afda5" xmlns:ns3="e09d4f51-4e59-4183-b1de-c7a4d8fe77ea" targetNamespace="http://schemas.microsoft.com/office/2006/metadata/properties" ma:root="true" ma:fieldsID="4b162fee817eb1f35572e2961dec376e" ns2:_="" ns3:_="">
    <xsd:import namespace="2791c5bf-5009-4d1b-a0af-dc99fe4afda5"/>
    <xsd:import namespace="e09d4f51-4e59-4183-b1de-c7a4d8fe77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1c5bf-5009-4d1b-a0af-dc99fe4afda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9d4f51-4e59-4183-b1de-c7a4d8fe77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EBD13-DE54-4884-8D41-9581CE421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D08C4B-67F3-40AB-A332-65671A032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1c5bf-5009-4d1b-a0af-dc99fe4afda5"/>
    <ds:schemaRef ds:uri="e09d4f51-4e59-4183-b1de-c7a4d8fe7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0EF193-1631-4D71-BA92-1F5355A17A45}">
  <ds:schemaRefs>
    <ds:schemaRef ds:uri="http://schemas.microsoft.com/sharepoint/v3/contenttype/forms"/>
  </ds:schemaRefs>
</ds:datastoreItem>
</file>

<file path=customXml/itemProps4.xml><?xml version="1.0" encoding="utf-8"?>
<ds:datastoreItem xmlns:ds="http://schemas.openxmlformats.org/officeDocument/2006/customXml" ds:itemID="{672F8A3A-3867-40BC-98DA-43718283D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Algemene_teksten_Zorg_Beleidsco</Template>
  <TotalTime>3</TotalTime>
  <Pages>1</Pages>
  <Words>393</Words>
  <Characters>2166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bij de erkenningsaanvraag als Autonome Vrijwilligersorganisatie</dc:title>
  <dc:creator>Auteur</dc:creator>
  <cp:lastModifiedBy>Taets Gerlinde</cp:lastModifiedBy>
  <cp:revision>1</cp:revision>
  <dcterms:created xsi:type="dcterms:W3CDTF">2024-03-02T18:57:00Z</dcterms:created>
  <dcterms:modified xsi:type="dcterms:W3CDTF">2024-03-02T19:05:00Z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0x01010075B9B41B8761084AB3B70879DC7C8FDF</vt:lpwstr>
  </property>
  <property fmtid="{D5CDD505-2E9C-101B-9397-08002B2CF9AE}" pid="3" name="MediaServiceImageTags">
    <vt:lpwstr/>
  </property>
  <property fmtid="{D5CDD505-2E9C-101B-9397-08002B2CF9AE}" pid="4" name="_dlc_DocIdItemGuid">
    <vt:lpwstr>ed6d1b86-c999-4029-a1b7-8423678bd987</vt:lpwstr>
  </property>
</Properties>
</file>