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F849A1" w14:paraId="1F69CE36" w14:textId="77777777" w:rsidTr="00DC0643">
        <w:trPr>
          <w:trHeight w:val="1843"/>
        </w:trPr>
        <w:tc>
          <w:tcPr>
            <w:tcW w:w="4395" w:type="dxa"/>
          </w:tcPr>
          <w:p w14:paraId="1F69CE2F" w14:textId="76E29925" w:rsidR="00E62DA9" w:rsidRPr="00DC0643" w:rsidRDefault="0002075F" w:rsidP="0002075F">
            <w:pPr>
              <w:pStyle w:val="Afdeling"/>
              <w:tabs>
                <w:tab w:val="left" w:pos="3119"/>
              </w:tabs>
              <w:spacing w:line="240" w:lineRule="exact"/>
              <w:rPr>
                <w:rFonts w:cs="Calibri"/>
                <w:b/>
              </w:rPr>
            </w:pPr>
            <w:r w:rsidRPr="00DC0643">
              <w:rPr>
                <w:rFonts w:cs="Calibri"/>
                <w:b/>
              </w:rPr>
              <w:t xml:space="preserve">Afdeling </w:t>
            </w:r>
            <w:r w:rsidR="00F849A1">
              <w:rPr>
                <w:rFonts w:cs="Calibri"/>
                <w:b/>
              </w:rPr>
              <w:t>Welzijn en Samenleving</w:t>
            </w:r>
          </w:p>
          <w:p w14:paraId="1F69CE30" w14:textId="77777777" w:rsidR="00E62DA9" w:rsidRPr="00DC0643" w:rsidRDefault="00E62DA9" w:rsidP="0002075F">
            <w:pPr>
              <w:pStyle w:val="Adresafzender"/>
              <w:spacing w:line="240" w:lineRule="exact"/>
              <w:rPr>
                <w:rFonts w:cs="Calibri"/>
              </w:rPr>
            </w:pPr>
            <w:r w:rsidRPr="00DC0643">
              <w:rPr>
                <w:rFonts w:cs="Calibri"/>
              </w:rPr>
              <w:t xml:space="preserve">Koning Albert II-laan 35 bus </w:t>
            </w:r>
            <w:r w:rsidR="008E62DD" w:rsidRPr="00DC0643">
              <w:rPr>
                <w:rFonts w:cs="Calibri"/>
              </w:rPr>
              <w:t>30</w:t>
            </w:r>
          </w:p>
          <w:p w14:paraId="1F69CE31" w14:textId="77777777" w:rsidR="00E62DA9" w:rsidRPr="00DC0643" w:rsidRDefault="00E62DA9" w:rsidP="0002075F">
            <w:pPr>
              <w:pStyle w:val="Adresafzender"/>
              <w:spacing w:line="240" w:lineRule="exact"/>
              <w:rPr>
                <w:rFonts w:cs="Calibri"/>
              </w:rPr>
            </w:pPr>
            <w:r w:rsidRPr="00DC0643">
              <w:rPr>
                <w:rFonts w:cs="Calibri"/>
              </w:rPr>
              <w:t>1030 Brussel</w:t>
            </w:r>
          </w:p>
          <w:p w14:paraId="1F69CE32" w14:textId="1B68CCEA" w:rsidR="00E62DA9" w:rsidRPr="006243A0" w:rsidRDefault="00E62DA9" w:rsidP="0002075F">
            <w:pPr>
              <w:pStyle w:val="Adresafzender"/>
              <w:spacing w:line="240" w:lineRule="exact"/>
              <w:rPr>
                <w:rFonts w:cs="Calibri"/>
              </w:rPr>
            </w:pPr>
            <w:r w:rsidRPr="006243A0">
              <w:rPr>
                <w:rStyle w:val="vet"/>
                <w:rFonts w:cs="Calibri"/>
              </w:rPr>
              <w:t>T</w:t>
            </w:r>
            <w:r w:rsidRPr="006243A0">
              <w:rPr>
                <w:rFonts w:cs="Calibri"/>
                <w:b/>
              </w:rPr>
              <w:t xml:space="preserve"> </w:t>
            </w:r>
            <w:r w:rsidR="0002075F" w:rsidRPr="006243A0">
              <w:rPr>
                <w:rFonts w:cs="Calibri"/>
                <w:szCs w:val="20"/>
              </w:rPr>
              <w:t xml:space="preserve">02 553 </w:t>
            </w:r>
            <w:r w:rsidR="00F849A1" w:rsidRPr="006243A0">
              <w:rPr>
                <w:rFonts w:cs="Calibri"/>
                <w:szCs w:val="20"/>
              </w:rPr>
              <w:t>33 30</w:t>
            </w:r>
          </w:p>
          <w:p w14:paraId="1F69CE33" w14:textId="4328CF07" w:rsidR="00E62DA9" w:rsidRPr="006243A0" w:rsidRDefault="00E62DA9" w:rsidP="0002075F">
            <w:pPr>
              <w:pStyle w:val="Adresafzender"/>
              <w:spacing w:line="240" w:lineRule="exact"/>
              <w:rPr>
                <w:rFonts w:cs="Calibri"/>
              </w:rPr>
            </w:pPr>
            <w:r w:rsidRPr="006243A0">
              <w:rPr>
                <w:rStyle w:val="vet"/>
                <w:rFonts w:cs="Calibri"/>
              </w:rPr>
              <w:t>F</w:t>
            </w:r>
            <w:r w:rsidRPr="006243A0">
              <w:rPr>
                <w:rFonts w:cs="Calibri"/>
                <w:b/>
              </w:rPr>
              <w:t xml:space="preserve"> </w:t>
            </w:r>
            <w:r w:rsidR="0002075F" w:rsidRPr="006243A0">
              <w:rPr>
                <w:rFonts w:cs="Calibri"/>
                <w:szCs w:val="20"/>
              </w:rPr>
              <w:t xml:space="preserve">02 553 </w:t>
            </w:r>
            <w:r w:rsidR="00F849A1" w:rsidRPr="006243A0">
              <w:rPr>
                <w:rFonts w:cs="Calibri"/>
                <w:szCs w:val="20"/>
              </w:rPr>
              <w:t>33 60</w:t>
            </w:r>
          </w:p>
          <w:p w14:paraId="1F69CE34" w14:textId="5D6535E5" w:rsidR="00E62DA9" w:rsidRPr="006243A0" w:rsidRDefault="00F849A1" w:rsidP="0002075F">
            <w:pPr>
              <w:pStyle w:val="Adresafzender"/>
              <w:spacing w:line="240" w:lineRule="exact"/>
              <w:rPr>
                <w:rStyle w:val="vet"/>
                <w:rFonts w:cs="Calibri"/>
              </w:rPr>
            </w:pPr>
            <w:r w:rsidRPr="006243A0">
              <w:rPr>
                <w:rStyle w:val="vet"/>
                <w:rFonts w:cs="Calibri"/>
              </w:rPr>
              <w:t>www.departementwvg.be</w:t>
            </w:r>
          </w:p>
          <w:p w14:paraId="2D644CDA" w14:textId="31909280" w:rsidR="00F849A1" w:rsidRPr="00F849A1" w:rsidRDefault="00F849A1" w:rsidP="0002075F">
            <w:pPr>
              <w:pStyle w:val="Adresafzender"/>
              <w:spacing w:line="240" w:lineRule="exact"/>
              <w:rPr>
                <w:rStyle w:val="vet"/>
                <w:rFonts w:cs="Calibri"/>
                <w:lang w:val="en-US"/>
              </w:rPr>
            </w:pPr>
            <w:r>
              <w:rPr>
                <w:rStyle w:val="vet"/>
                <w:rFonts w:cs="Calibri"/>
                <w:lang w:val="en-US"/>
              </w:rPr>
              <w:t>www.welzijnensamenleving.be</w:t>
            </w:r>
          </w:p>
          <w:p w14:paraId="1F69CE35" w14:textId="77777777" w:rsidR="00E62DA9" w:rsidRPr="00F849A1" w:rsidRDefault="00E62DA9" w:rsidP="0002075F">
            <w:pPr>
              <w:pStyle w:val="Adresafzender"/>
              <w:spacing w:line="240" w:lineRule="exact"/>
              <w:rPr>
                <w:rFonts w:cs="Calibri"/>
                <w:lang w:val="en-US"/>
              </w:rPr>
            </w:pPr>
          </w:p>
        </w:tc>
      </w:tr>
    </w:tbl>
    <w:p w14:paraId="1F69CE37" w14:textId="77777777" w:rsidR="00F71249" w:rsidRPr="00F849A1" w:rsidRDefault="00F71249" w:rsidP="00F71249">
      <w:pPr>
        <w:pStyle w:val="Referentietitel"/>
        <w:rPr>
          <w:rFonts w:cs="Calibri"/>
          <w:lang w:val="en-US"/>
        </w:rPr>
      </w:pPr>
    </w:p>
    <w:p w14:paraId="1F69CE38" w14:textId="77777777" w:rsidR="00F71249" w:rsidRPr="00F849A1" w:rsidRDefault="00F71249" w:rsidP="00F71249">
      <w:pPr>
        <w:rPr>
          <w:rFonts w:cs="Calibri"/>
          <w:lang w:val="en-US"/>
        </w:rPr>
        <w:sectPr w:rsidR="00F71249" w:rsidRPr="00F849A1" w:rsidSect="00F71249">
          <w:headerReference w:type="first" r:id="rId11"/>
          <w:footerReference w:type="first" r:id="rId12"/>
          <w:pgSz w:w="11906" w:h="16838" w:code="9"/>
          <w:pgMar w:top="2642" w:right="851" w:bottom="1985"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A" w14:textId="77777777" w:rsidTr="006243A0">
        <w:trPr>
          <w:trHeight w:hRule="exact" w:val="204"/>
        </w:trPr>
        <w:tc>
          <w:tcPr>
            <w:tcW w:w="9498" w:type="dxa"/>
          </w:tcPr>
          <w:p w14:paraId="1F69CE39"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F849A1">
              <w:rPr>
                <w:rFonts w:eastAsia="Times New Roman" w:cs="Calibri"/>
                <w:color w:val="000000"/>
                <w:spacing w:val="5"/>
                <w:kern w:val="28"/>
                <w:sz w:val="16"/>
                <w:szCs w:val="16"/>
              </w:rPr>
              <w:tab/>
            </w:r>
            <w:r w:rsidRPr="00DC0643">
              <w:rPr>
                <w:rFonts w:eastAsia="Times New Roman" w:cs="Calibri"/>
                <w:color w:val="000000"/>
                <w:spacing w:val="5"/>
                <w:kern w:val="28"/>
                <w:sz w:val="16"/>
                <w:szCs w:val="16"/>
                <w:lang w:val="nl-BE"/>
              </w:rPr>
              <w:t>/////////////////////////////////////////////////////////////////////////////////////////////////////////////////////////////////////////////////////</w:t>
            </w:r>
          </w:p>
        </w:tc>
      </w:tr>
    </w:tbl>
    <w:p w14:paraId="1F69CE3B" w14:textId="521F33B6" w:rsidR="0043671E" w:rsidRPr="00DC0643" w:rsidRDefault="006243A0"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Inhoudelijk jaarverslag autonoom vrijwilligerswerk 2018</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D" w14:textId="77777777" w:rsidTr="006243A0">
        <w:trPr>
          <w:trHeight w:hRule="exact" w:val="204"/>
        </w:trPr>
        <w:tc>
          <w:tcPr>
            <w:tcW w:w="9498" w:type="dxa"/>
          </w:tcPr>
          <w:p w14:paraId="1F69CE3C"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tbl>
      <w:tblPr>
        <w:tblW w:w="963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639"/>
      </w:tblGrid>
      <w:tr w:rsidR="006243A0" w:rsidRPr="00232277" w14:paraId="4B136EC8" w14:textId="77777777" w:rsidTr="006243A0">
        <w:trPr>
          <w:trHeight w:val="340"/>
        </w:trPr>
        <w:tc>
          <w:tcPr>
            <w:tcW w:w="9639" w:type="dxa"/>
            <w:tcBorders>
              <w:top w:val="nil"/>
              <w:left w:val="nil"/>
              <w:bottom w:val="nil"/>
              <w:right w:val="nil"/>
            </w:tcBorders>
            <w:shd w:val="clear" w:color="auto" w:fill="auto"/>
          </w:tcPr>
          <w:p w14:paraId="18F1EA6D" w14:textId="77777777" w:rsidR="006243A0" w:rsidRPr="00232277" w:rsidRDefault="006243A0" w:rsidP="006243A0">
            <w:pPr>
              <w:pStyle w:val="Vraagintern"/>
              <w:rPr>
                <w:rStyle w:val="Nadruk"/>
                <w:i/>
                <w:iCs w:val="0"/>
              </w:rPr>
            </w:pPr>
            <w:r>
              <w:rPr>
                <w:rStyle w:val="Nadruk"/>
              </w:rPr>
              <w:t>Waarvoor dient dit formulier?</w:t>
            </w:r>
          </w:p>
          <w:p w14:paraId="13BB193D" w14:textId="77777777" w:rsidR="006243A0" w:rsidRDefault="006243A0" w:rsidP="006243A0">
            <w:pPr>
              <w:pStyle w:val="Aanwijzing"/>
            </w:pPr>
            <w:r>
              <w:t>Met dit formulier omschrijft u de werking van uw organisatie in 2018. Gesubsidieerde organisaties in het kader van het autonoom vrijwilligerswerk verantwoorden hiermee meteen de toegekende subsidie 2018.</w:t>
            </w:r>
          </w:p>
          <w:p w14:paraId="0BC3F123" w14:textId="77777777" w:rsidR="006243A0" w:rsidRDefault="006243A0" w:rsidP="006243A0">
            <w:pPr>
              <w:pStyle w:val="Aanwijzing"/>
            </w:pPr>
          </w:p>
          <w:p w14:paraId="77067320" w14:textId="77777777" w:rsidR="006243A0" w:rsidRDefault="006243A0" w:rsidP="006243A0">
            <w:pPr>
              <w:pStyle w:val="Aanwijzing"/>
              <w:rPr>
                <w:b/>
              </w:rPr>
            </w:pPr>
            <w:r w:rsidRPr="006B2723">
              <w:rPr>
                <w:b/>
              </w:rPr>
              <w:t xml:space="preserve">Gelieve dit formulier samen met de financiële verantwoording door te mailen naar: </w:t>
            </w:r>
            <w:r>
              <w:rPr>
                <w:b/>
              </w:rPr>
              <w:t xml:space="preserve">        </w:t>
            </w:r>
            <w:hyperlink r:id="rId13" w:history="1">
              <w:r w:rsidRPr="006C2D7F">
                <w:rPr>
                  <w:rStyle w:val="Hyperlink"/>
                  <w:b/>
                </w:rPr>
                <w:t>jaarverslag.vrijwilligerswerk@wvg.vlaanderen.be</w:t>
              </w:r>
            </w:hyperlink>
          </w:p>
          <w:p w14:paraId="4D7B814B" w14:textId="77777777" w:rsidR="006243A0" w:rsidRDefault="006243A0" w:rsidP="006243A0">
            <w:pPr>
              <w:pStyle w:val="Aanwijzing"/>
              <w:rPr>
                <w:b/>
                <w:color w:val="00B050"/>
              </w:rPr>
            </w:pPr>
            <w:r w:rsidRPr="006803D1">
              <w:rPr>
                <w:b/>
              </w:rPr>
              <w:t>De uiterste datum van  doorsturen is 30 april 201</w:t>
            </w:r>
            <w:r>
              <w:rPr>
                <w:b/>
              </w:rPr>
              <w:t>9</w:t>
            </w:r>
            <w:r w:rsidRPr="006803D1">
              <w:rPr>
                <w:b/>
                <w:color w:val="00B050"/>
              </w:rPr>
              <w:t xml:space="preserve">. </w:t>
            </w:r>
          </w:p>
          <w:p w14:paraId="161BFF07" w14:textId="77777777" w:rsidR="006243A0" w:rsidRPr="00232277" w:rsidRDefault="006243A0" w:rsidP="006243A0">
            <w:pPr>
              <w:pStyle w:val="Aanwijzing"/>
            </w:pPr>
            <w:r w:rsidRPr="006352AE">
              <w:rPr>
                <w:b/>
              </w:rPr>
              <w:t xml:space="preserve">De documenten hoeven niet  langer met de post opgestuurd te  worden.  </w:t>
            </w:r>
            <w:r w:rsidRPr="000358B4">
              <w:rPr>
                <w:b/>
                <w:u w:val="single"/>
              </w:rPr>
              <w:t>Gelieve in de e-mail  in het onderwerp de naam en het klantennummer van de erkende organisatie te vermelden.</w:t>
            </w:r>
          </w:p>
        </w:tc>
      </w:tr>
    </w:tbl>
    <w:p w14:paraId="1F69CE3E" w14:textId="2F17D63B" w:rsidR="00F71249" w:rsidRDefault="00F71249" w:rsidP="006243A0">
      <w:pPr>
        <w:pStyle w:val="Kop3"/>
        <w:numPr>
          <w:ilvl w:val="0"/>
          <w:numId w:val="0"/>
        </w:numPr>
      </w:pPr>
    </w:p>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29"/>
        <w:gridCol w:w="572"/>
        <w:gridCol w:w="143"/>
        <w:gridCol w:w="571"/>
        <w:gridCol w:w="143"/>
        <w:gridCol w:w="571"/>
        <w:gridCol w:w="144"/>
        <w:gridCol w:w="571"/>
        <w:gridCol w:w="4571"/>
        <w:gridCol w:w="428"/>
      </w:tblGrid>
      <w:tr w:rsidR="001D4AFB" w:rsidRPr="001D4AFB" w14:paraId="489119B7" w14:textId="77777777" w:rsidTr="001D4AFB">
        <w:trPr>
          <w:gridAfter w:val="1"/>
          <w:wAfter w:w="79" w:type="dxa"/>
          <w:trHeight w:hRule="exact" w:val="397"/>
        </w:trPr>
        <w:tc>
          <w:tcPr>
            <w:tcW w:w="9639" w:type="dxa"/>
            <w:gridSpan w:val="9"/>
            <w:tcBorders>
              <w:top w:val="nil"/>
              <w:left w:val="nil"/>
              <w:bottom w:val="nil"/>
              <w:right w:val="nil"/>
            </w:tcBorders>
            <w:shd w:val="clear" w:color="auto" w:fill="8BAE00" w:themeFill="text2"/>
          </w:tcPr>
          <w:p w14:paraId="0829D9B1" w14:textId="77777777" w:rsidR="001D4AFB" w:rsidRPr="001D4AFB" w:rsidRDefault="001D4AFB" w:rsidP="001D4AFB">
            <w:pPr>
              <w:keepNext/>
              <w:keepLines/>
              <w:spacing w:line="240" w:lineRule="auto"/>
              <w:ind w:left="29"/>
              <w:outlineLvl w:val="0"/>
              <w:rPr>
                <w:rFonts w:eastAsia="Times New Roman" w:cs="Calibri"/>
                <w:b/>
                <w:bCs/>
                <w:color w:val="FFFFFF"/>
                <w:sz w:val="24"/>
                <w:szCs w:val="28"/>
                <w:lang w:eastAsia="en-US"/>
              </w:rPr>
            </w:pPr>
            <w:r w:rsidRPr="001D4AFB">
              <w:rPr>
                <w:rFonts w:eastAsia="Times New Roman" w:cs="Calibri"/>
                <w:b/>
                <w:bCs/>
                <w:color w:val="FFFFFF"/>
                <w:sz w:val="24"/>
                <w:szCs w:val="28"/>
                <w:lang w:eastAsia="en-US"/>
              </w:rPr>
              <w:t>Gegevens van de organisatie</w:t>
            </w:r>
          </w:p>
        </w:tc>
      </w:tr>
      <w:tr w:rsidR="001D4AFB" w:rsidRPr="001D4AFB" w14:paraId="35437628" w14:textId="77777777" w:rsidTr="002B6DCC">
        <w:trPr>
          <w:trHeight w:hRule="exact" w:val="113"/>
        </w:trPr>
        <w:tc>
          <w:tcPr>
            <w:tcW w:w="10064" w:type="dxa"/>
            <w:gridSpan w:val="10"/>
            <w:tcBorders>
              <w:top w:val="nil"/>
              <w:left w:val="nil"/>
              <w:bottom w:val="nil"/>
              <w:right w:val="nil"/>
            </w:tcBorders>
            <w:shd w:val="clear" w:color="auto" w:fill="auto"/>
          </w:tcPr>
          <w:p w14:paraId="01946716"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67CE4F89" w14:textId="77777777" w:rsidTr="002B6DCC">
        <w:trPr>
          <w:gridAfter w:val="1"/>
          <w:wAfter w:w="79" w:type="dxa"/>
          <w:trHeight w:val="340"/>
        </w:trPr>
        <w:tc>
          <w:tcPr>
            <w:tcW w:w="9639" w:type="dxa"/>
            <w:gridSpan w:val="9"/>
            <w:tcBorders>
              <w:top w:val="nil"/>
              <w:left w:val="nil"/>
              <w:bottom w:val="nil"/>
              <w:right w:val="nil"/>
            </w:tcBorders>
            <w:shd w:val="clear" w:color="auto" w:fill="auto"/>
          </w:tcPr>
          <w:p w14:paraId="7818BB17" w14:textId="77777777" w:rsidR="001D4AFB" w:rsidRPr="001D4AFB" w:rsidRDefault="001D4AFB" w:rsidP="001D4AFB">
            <w:pPr>
              <w:pStyle w:val="Lijstalinea"/>
              <w:numPr>
                <w:ilvl w:val="0"/>
                <w:numId w:val="14"/>
              </w:numPr>
              <w:spacing w:line="240" w:lineRule="auto"/>
              <w:rPr>
                <w:rFonts w:eastAsia="Calibri" w:cs="Calibri"/>
                <w:b/>
                <w:bCs/>
                <w:color w:val="000000"/>
                <w:sz w:val="20"/>
                <w:szCs w:val="20"/>
              </w:rPr>
            </w:pPr>
            <w:r w:rsidRPr="001D4AFB">
              <w:rPr>
                <w:rFonts w:eastAsia="Calibri" w:cs="Calibri"/>
                <w:b/>
                <w:bCs/>
                <w:color w:val="000000"/>
                <w:sz w:val="20"/>
                <w:szCs w:val="20"/>
              </w:rPr>
              <w:t>Vul de gegevens van de maatschappelijke zetel van de organisatie in.</w:t>
            </w:r>
          </w:p>
        </w:tc>
      </w:tr>
      <w:tr w:rsidR="001D4AFB" w:rsidRPr="001D4AFB" w14:paraId="02822178" w14:textId="77777777" w:rsidTr="002B6DCC">
        <w:trPr>
          <w:gridAfter w:val="1"/>
          <w:wAfter w:w="79" w:type="dxa"/>
          <w:trHeight w:val="340"/>
        </w:trPr>
        <w:tc>
          <w:tcPr>
            <w:tcW w:w="2409" w:type="dxa"/>
            <w:tcBorders>
              <w:top w:val="nil"/>
              <w:left w:val="nil"/>
              <w:bottom w:val="nil"/>
              <w:right w:val="nil"/>
            </w:tcBorders>
            <w:shd w:val="clear" w:color="auto" w:fill="auto"/>
          </w:tcPr>
          <w:p w14:paraId="70CE2BD5" w14:textId="77777777" w:rsidR="001D4AFB" w:rsidRPr="001D4AFB" w:rsidRDefault="001D4AFB" w:rsidP="001D4AFB">
            <w:pPr>
              <w:spacing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naam</w:t>
            </w:r>
          </w:p>
        </w:tc>
        <w:tc>
          <w:tcPr>
            <w:tcW w:w="7230" w:type="dxa"/>
            <w:gridSpan w:val="8"/>
            <w:tcBorders>
              <w:top w:val="nil"/>
              <w:left w:val="nil"/>
              <w:bottom w:val="dotted" w:sz="6" w:space="0" w:color="auto"/>
              <w:right w:val="nil"/>
            </w:tcBorders>
            <w:shd w:val="clear" w:color="auto" w:fill="auto"/>
          </w:tcPr>
          <w:p w14:paraId="30748E41"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49"/>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6D24B56C" w14:textId="77777777" w:rsidTr="002B6DCC">
        <w:trPr>
          <w:gridAfter w:val="1"/>
          <w:wAfter w:w="79" w:type="dxa"/>
          <w:trHeight w:val="340"/>
        </w:trPr>
        <w:tc>
          <w:tcPr>
            <w:tcW w:w="2409" w:type="dxa"/>
            <w:tcBorders>
              <w:top w:val="nil"/>
              <w:left w:val="nil"/>
              <w:bottom w:val="nil"/>
              <w:right w:val="nil"/>
            </w:tcBorders>
            <w:shd w:val="clear" w:color="auto" w:fill="auto"/>
          </w:tcPr>
          <w:p w14:paraId="554AA181" w14:textId="77777777" w:rsidR="001D4AFB" w:rsidRPr="001D4AFB" w:rsidRDefault="001D4AFB" w:rsidP="001D4AFB">
            <w:pPr>
              <w:spacing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straat en nummer</w:t>
            </w:r>
          </w:p>
        </w:tc>
        <w:tc>
          <w:tcPr>
            <w:tcW w:w="7230" w:type="dxa"/>
            <w:gridSpan w:val="8"/>
            <w:tcBorders>
              <w:top w:val="dotted" w:sz="6" w:space="0" w:color="auto"/>
              <w:left w:val="nil"/>
              <w:bottom w:val="dotted" w:sz="6" w:space="0" w:color="auto"/>
              <w:right w:val="nil"/>
            </w:tcBorders>
            <w:shd w:val="clear" w:color="auto" w:fill="auto"/>
          </w:tcPr>
          <w:p w14:paraId="2B22B273"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50"/>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444D8DDA" w14:textId="77777777" w:rsidTr="002B6DCC">
        <w:trPr>
          <w:gridAfter w:val="1"/>
          <w:wAfter w:w="79" w:type="dxa"/>
          <w:trHeight w:val="340"/>
        </w:trPr>
        <w:tc>
          <w:tcPr>
            <w:tcW w:w="2409" w:type="dxa"/>
            <w:tcBorders>
              <w:top w:val="nil"/>
              <w:left w:val="nil"/>
              <w:bottom w:val="nil"/>
              <w:right w:val="nil"/>
            </w:tcBorders>
            <w:shd w:val="clear" w:color="auto" w:fill="auto"/>
          </w:tcPr>
          <w:p w14:paraId="3450F3A9" w14:textId="77777777" w:rsidR="001D4AFB" w:rsidRPr="001D4AFB" w:rsidRDefault="001D4AFB" w:rsidP="001D4AFB">
            <w:pPr>
              <w:spacing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postnummer en gemeente</w:t>
            </w:r>
          </w:p>
        </w:tc>
        <w:tc>
          <w:tcPr>
            <w:tcW w:w="7230" w:type="dxa"/>
            <w:gridSpan w:val="8"/>
            <w:tcBorders>
              <w:top w:val="dotted" w:sz="6" w:space="0" w:color="auto"/>
              <w:left w:val="nil"/>
              <w:bottom w:val="dotted" w:sz="6" w:space="0" w:color="auto"/>
              <w:right w:val="nil"/>
            </w:tcBorders>
            <w:shd w:val="clear" w:color="auto" w:fill="auto"/>
          </w:tcPr>
          <w:p w14:paraId="20A064F3"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51"/>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4F6BB868" w14:textId="77777777" w:rsidTr="002B6DCC">
        <w:trPr>
          <w:gridAfter w:val="1"/>
          <w:wAfter w:w="79" w:type="dxa"/>
          <w:trHeight w:val="340"/>
        </w:trPr>
        <w:tc>
          <w:tcPr>
            <w:tcW w:w="2409" w:type="dxa"/>
            <w:tcBorders>
              <w:top w:val="nil"/>
              <w:left w:val="nil"/>
              <w:bottom w:val="nil"/>
              <w:right w:val="nil"/>
            </w:tcBorders>
            <w:shd w:val="clear" w:color="auto" w:fill="auto"/>
          </w:tcPr>
          <w:p w14:paraId="6E47BA49" w14:textId="77777777" w:rsidR="001D4AFB" w:rsidRPr="001D4AFB" w:rsidRDefault="001D4AFB" w:rsidP="001D4AFB">
            <w:pPr>
              <w:spacing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klantnummer</w:t>
            </w:r>
          </w:p>
        </w:tc>
        <w:tc>
          <w:tcPr>
            <w:tcW w:w="7230" w:type="dxa"/>
            <w:gridSpan w:val="8"/>
            <w:tcBorders>
              <w:top w:val="dotted" w:sz="6" w:space="0" w:color="auto"/>
              <w:left w:val="nil"/>
              <w:bottom w:val="dotted" w:sz="6" w:space="0" w:color="auto"/>
              <w:right w:val="nil"/>
            </w:tcBorders>
            <w:shd w:val="clear" w:color="auto" w:fill="auto"/>
          </w:tcPr>
          <w:p w14:paraId="50C27768"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52"/>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r w:rsidRPr="001D4AFB">
              <w:rPr>
                <w:rFonts w:eastAsia="Calibri" w:cs="Calibri"/>
                <w:color w:val="000000"/>
                <w:sz w:val="20"/>
                <w:szCs w:val="20"/>
                <w:lang w:eastAsia="en-US"/>
              </w:rPr>
              <w:t xml:space="preserve"> </w:t>
            </w:r>
          </w:p>
        </w:tc>
      </w:tr>
      <w:tr w:rsidR="001D4AFB" w:rsidRPr="001D4AFB" w14:paraId="1220D91C" w14:textId="77777777" w:rsidTr="002B6DCC">
        <w:trPr>
          <w:gridAfter w:val="1"/>
          <w:wAfter w:w="79" w:type="dxa"/>
          <w:trHeight w:val="340"/>
        </w:trPr>
        <w:tc>
          <w:tcPr>
            <w:tcW w:w="2409" w:type="dxa"/>
            <w:tcBorders>
              <w:top w:val="nil"/>
              <w:left w:val="nil"/>
              <w:bottom w:val="nil"/>
              <w:right w:val="nil"/>
            </w:tcBorders>
            <w:shd w:val="clear" w:color="auto" w:fill="auto"/>
          </w:tcPr>
          <w:p w14:paraId="728E4FA3" w14:textId="77777777" w:rsidR="001D4AFB" w:rsidRPr="001D4AFB" w:rsidRDefault="001D4AFB" w:rsidP="001D4AFB">
            <w:pPr>
              <w:spacing w:line="240" w:lineRule="auto"/>
              <w:jc w:val="right"/>
              <w:rPr>
                <w:rFonts w:eastAsia="Calibri" w:cs="Calibri"/>
                <w:bCs/>
                <w:color w:val="000000"/>
                <w:sz w:val="20"/>
                <w:szCs w:val="20"/>
                <w:lang w:eastAsia="en-US"/>
              </w:rPr>
            </w:pPr>
            <w:r w:rsidRPr="001D4AFB">
              <w:rPr>
                <w:rFonts w:eastAsia="Calibri" w:cs="Calibri"/>
                <w:color w:val="000000"/>
                <w:sz w:val="20"/>
                <w:szCs w:val="20"/>
                <w:lang w:eastAsia="en-US"/>
              </w:rPr>
              <w:t>IBAN</w:t>
            </w:r>
          </w:p>
        </w:tc>
        <w:tc>
          <w:tcPr>
            <w:tcW w:w="567" w:type="dxa"/>
            <w:tcBorders>
              <w:top w:val="nil"/>
              <w:left w:val="nil"/>
              <w:bottom w:val="dotted" w:sz="6" w:space="0" w:color="auto"/>
              <w:right w:val="nil"/>
            </w:tcBorders>
            <w:shd w:val="clear" w:color="auto" w:fill="auto"/>
          </w:tcPr>
          <w:p w14:paraId="58920298" w14:textId="77777777" w:rsidR="001D4AFB" w:rsidRPr="001D4AFB" w:rsidRDefault="001D4AFB" w:rsidP="001D4AFB">
            <w:pPr>
              <w:spacing w:line="240" w:lineRule="auto"/>
              <w:jc w:val="center"/>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18"/>
                  <w:enabled/>
                  <w:calcOnExit w:val="0"/>
                  <w:textInput>
                    <w:maxLength w:val="4"/>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42" w:type="dxa"/>
            <w:tcBorders>
              <w:top w:val="nil"/>
              <w:left w:val="nil"/>
              <w:bottom w:val="nil"/>
              <w:right w:val="nil"/>
            </w:tcBorders>
            <w:shd w:val="clear" w:color="auto" w:fill="auto"/>
          </w:tcPr>
          <w:p w14:paraId="747A6E16" w14:textId="77777777" w:rsidR="001D4AFB" w:rsidRPr="001D4AFB" w:rsidRDefault="001D4AFB" w:rsidP="001D4AFB">
            <w:pPr>
              <w:spacing w:line="240" w:lineRule="auto"/>
              <w:jc w:val="right"/>
              <w:rPr>
                <w:rFonts w:eastAsia="Calibri" w:cs="Calibri"/>
                <w:color w:val="000000"/>
                <w:sz w:val="20"/>
                <w:szCs w:val="20"/>
                <w:lang w:eastAsia="en-US"/>
              </w:rPr>
            </w:pPr>
          </w:p>
        </w:tc>
        <w:tc>
          <w:tcPr>
            <w:tcW w:w="567" w:type="dxa"/>
            <w:tcBorders>
              <w:top w:val="nil"/>
              <w:left w:val="nil"/>
              <w:bottom w:val="dotted" w:sz="6" w:space="0" w:color="auto"/>
              <w:right w:val="nil"/>
            </w:tcBorders>
          </w:tcPr>
          <w:p w14:paraId="17DE3F46" w14:textId="77777777" w:rsidR="001D4AFB" w:rsidRPr="001D4AFB" w:rsidRDefault="001D4AFB" w:rsidP="001D4AFB">
            <w:pPr>
              <w:spacing w:line="240" w:lineRule="auto"/>
              <w:jc w:val="center"/>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226"/>
                  <w:enabled/>
                  <w:calcOnExit w:val="0"/>
                  <w:textInput>
                    <w:type w:val="number"/>
                    <w:maxLength w:val="4"/>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42" w:type="dxa"/>
            <w:tcBorders>
              <w:top w:val="nil"/>
              <w:left w:val="nil"/>
              <w:bottom w:val="nil"/>
              <w:right w:val="nil"/>
            </w:tcBorders>
          </w:tcPr>
          <w:p w14:paraId="442E2EE1" w14:textId="77777777" w:rsidR="001D4AFB" w:rsidRPr="001D4AFB" w:rsidRDefault="001D4AFB" w:rsidP="001D4AFB">
            <w:pPr>
              <w:spacing w:line="240" w:lineRule="auto"/>
              <w:jc w:val="right"/>
              <w:rPr>
                <w:rFonts w:eastAsia="Calibri" w:cs="Calibri"/>
                <w:color w:val="000000"/>
                <w:sz w:val="20"/>
                <w:szCs w:val="20"/>
                <w:lang w:eastAsia="en-US"/>
              </w:rPr>
            </w:pPr>
          </w:p>
        </w:tc>
        <w:tc>
          <w:tcPr>
            <w:tcW w:w="567" w:type="dxa"/>
            <w:tcBorders>
              <w:top w:val="nil"/>
              <w:left w:val="nil"/>
              <w:bottom w:val="dotted" w:sz="6" w:space="0" w:color="auto"/>
              <w:right w:val="nil"/>
            </w:tcBorders>
          </w:tcPr>
          <w:p w14:paraId="3AC94E65" w14:textId="77777777" w:rsidR="001D4AFB" w:rsidRPr="001D4AFB" w:rsidRDefault="001D4AFB" w:rsidP="001D4AFB">
            <w:pPr>
              <w:spacing w:line="240" w:lineRule="auto"/>
              <w:jc w:val="center"/>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227"/>
                  <w:enabled/>
                  <w:calcOnExit w:val="0"/>
                  <w:textInput>
                    <w:type w:val="number"/>
                    <w:maxLength w:val="4"/>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43" w:type="dxa"/>
            <w:tcBorders>
              <w:top w:val="nil"/>
              <w:left w:val="nil"/>
              <w:bottom w:val="nil"/>
              <w:right w:val="nil"/>
            </w:tcBorders>
          </w:tcPr>
          <w:p w14:paraId="57D15EAB" w14:textId="77777777" w:rsidR="001D4AFB" w:rsidRPr="001D4AFB" w:rsidRDefault="001D4AFB" w:rsidP="001D4AFB">
            <w:pPr>
              <w:spacing w:line="240" w:lineRule="auto"/>
              <w:jc w:val="center"/>
              <w:rPr>
                <w:rFonts w:eastAsia="Calibri" w:cs="Calibri"/>
                <w:color w:val="000000"/>
                <w:sz w:val="20"/>
                <w:szCs w:val="20"/>
                <w:lang w:eastAsia="en-US"/>
              </w:rPr>
            </w:pPr>
          </w:p>
        </w:tc>
        <w:tc>
          <w:tcPr>
            <w:tcW w:w="567" w:type="dxa"/>
            <w:tcBorders>
              <w:top w:val="nil"/>
              <w:left w:val="nil"/>
              <w:bottom w:val="dotted" w:sz="6" w:space="0" w:color="auto"/>
              <w:right w:val="nil"/>
            </w:tcBorders>
          </w:tcPr>
          <w:p w14:paraId="1629A821" w14:textId="77777777" w:rsidR="001D4AFB" w:rsidRPr="001D4AFB" w:rsidRDefault="001D4AFB" w:rsidP="001D4AFB">
            <w:pPr>
              <w:spacing w:line="240" w:lineRule="auto"/>
              <w:jc w:val="center"/>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228"/>
                  <w:enabled/>
                  <w:calcOnExit w:val="0"/>
                  <w:textInput>
                    <w:type w:val="number"/>
                    <w:maxLength w:val="4"/>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4535" w:type="dxa"/>
            <w:tcBorders>
              <w:top w:val="nil"/>
              <w:left w:val="nil"/>
              <w:bottom w:val="nil"/>
              <w:right w:val="nil"/>
            </w:tcBorders>
          </w:tcPr>
          <w:p w14:paraId="5723C3F1"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53E793C1" w14:textId="77777777" w:rsidTr="002B6DCC">
        <w:trPr>
          <w:trHeight w:hRule="exact" w:val="113"/>
        </w:trPr>
        <w:tc>
          <w:tcPr>
            <w:tcW w:w="10064" w:type="dxa"/>
            <w:gridSpan w:val="10"/>
            <w:tcBorders>
              <w:top w:val="nil"/>
              <w:left w:val="nil"/>
              <w:bottom w:val="nil"/>
              <w:right w:val="nil"/>
            </w:tcBorders>
            <w:shd w:val="clear" w:color="auto" w:fill="auto"/>
          </w:tcPr>
          <w:p w14:paraId="1135B182"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327F581B" w14:textId="77777777" w:rsidTr="002B6DCC">
        <w:trPr>
          <w:gridAfter w:val="1"/>
          <w:wAfter w:w="79" w:type="dxa"/>
          <w:trHeight w:val="340"/>
        </w:trPr>
        <w:tc>
          <w:tcPr>
            <w:tcW w:w="9639" w:type="dxa"/>
            <w:gridSpan w:val="9"/>
            <w:tcBorders>
              <w:top w:val="nil"/>
              <w:left w:val="nil"/>
              <w:bottom w:val="nil"/>
              <w:right w:val="nil"/>
            </w:tcBorders>
            <w:shd w:val="clear" w:color="auto" w:fill="auto"/>
          </w:tcPr>
          <w:p w14:paraId="761C308C" w14:textId="77777777" w:rsidR="001D4AFB" w:rsidRPr="001D4AFB" w:rsidRDefault="001D4AFB" w:rsidP="001D4AFB">
            <w:pPr>
              <w:pStyle w:val="Lijstalinea"/>
              <w:numPr>
                <w:ilvl w:val="0"/>
                <w:numId w:val="14"/>
              </w:numPr>
              <w:spacing w:line="240" w:lineRule="auto"/>
              <w:rPr>
                <w:rFonts w:eastAsia="Calibri" w:cs="Calibri"/>
                <w:b/>
                <w:bCs/>
                <w:color w:val="000000"/>
                <w:sz w:val="20"/>
                <w:szCs w:val="20"/>
              </w:rPr>
            </w:pPr>
            <w:r w:rsidRPr="001D4AFB">
              <w:rPr>
                <w:rFonts w:eastAsia="Calibri" w:cs="Calibri"/>
                <w:b/>
                <w:bCs/>
                <w:color w:val="000000"/>
                <w:sz w:val="20"/>
                <w:szCs w:val="20"/>
              </w:rPr>
              <w:t>Vul de gegevens van de contactpersoon van de organisatie in.</w:t>
            </w:r>
          </w:p>
        </w:tc>
      </w:tr>
      <w:tr w:rsidR="001D4AFB" w:rsidRPr="001D4AFB" w14:paraId="76A06364" w14:textId="77777777" w:rsidTr="002B6DCC">
        <w:trPr>
          <w:gridAfter w:val="1"/>
          <w:wAfter w:w="79" w:type="dxa"/>
          <w:trHeight w:val="340"/>
        </w:trPr>
        <w:tc>
          <w:tcPr>
            <w:tcW w:w="2409" w:type="dxa"/>
            <w:tcBorders>
              <w:top w:val="nil"/>
              <w:left w:val="nil"/>
              <w:bottom w:val="nil"/>
              <w:right w:val="nil"/>
            </w:tcBorders>
            <w:shd w:val="clear" w:color="auto" w:fill="auto"/>
          </w:tcPr>
          <w:p w14:paraId="5A63D75A" w14:textId="77777777" w:rsidR="001D4AFB" w:rsidRPr="001D4AFB" w:rsidRDefault="001D4AFB" w:rsidP="001D4AFB">
            <w:pPr>
              <w:spacing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voor- en achternaam</w:t>
            </w:r>
          </w:p>
        </w:tc>
        <w:tc>
          <w:tcPr>
            <w:tcW w:w="7230" w:type="dxa"/>
            <w:gridSpan w:val="8"/>
            <w:tcBorders>
              <w:top w:val="nil"/>
              <w:left w:val="nil"/>
              <w:bottom w:val="dotted" w:sz="6" w:space="0" w:color="auto"/>
              <w:right w:val="nil"/>
            </w:tcBorders>
            <w:shd w:val="clear" w:color="auto" w:fill="auto"/>
          </w:tcPr>
          <w:p w14:paraId="434985D7"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49"/>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6DDC1B8B" w14:textId="77777777" w:rsidTr="002B6DCC">
        <w:trPr>
          <w:gridAfter w:val="1"/>
          <w:wAfter w:w="79" w:type="dxa"/>
          <w:trHeight w:val="340"/>
        </w:trPr>
        <w:tc>
          <w:tcPr>
            <w:tcW w:w="2409" w:type="dxa"/>
            <w:tcBorders>
              <w:top w:val="nil"/>
              <w:left w:val="nil"/>
              <w:bottom w:val="nil"/>
              <w:right w:val="nil"/>
            </w:tcBorders>
            <w:shd w:val="clear" w:color="auto" w:fill="auto"/>
          </w:tcPr>
          <w:p w14:paraId="0211EED0" w14:textId="77777777" w:rsidR="001D4AFB" w:rsidRPr="001D4AFB" w:rsidRDefault="001D4AFB" w:rsidP="001D4AFB">
            <w:pPr>
              <w:spacing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functie</w:t>
            </w:r>
          </w:p>
        </w:tc>
        <w:tc>
          <w:tcPr>
            <w:tcW w:w="7230" w:type="dxa"/>
            <w:gridSpan w:val="8"/>
            <w:tcBorders>
              <w:top w:val="dotted" w:sz="6" w:space="0" w:color="auto"/>
              <w:left w:val="nil"/>
              <w:bottom w:val="dotted" w:sz="6" w:space="0" w:color="auto"/>
              <w:right w:val="nil"/>
            </w:tcBorders>
            <w:shd w:val="clear" w:color="auto" w:fill="auto"/>
          </w:tcPr>
          <w:p w14:paraId="0503623B"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50"/>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64C4ADCA" w14:textId="77777777" w:rsidTr="002B6DCC">
        <w:trPr>
          <w:gridAfter w:val="1"/>
          <w:wAfter w:w="79" w:type="dxa"/>
          <w:trHeight w:val="340"/>
        </w:trPr>
        <w:tc>
          <w:tcPr>
            <w:tcW w:w="2409" w:type="dxa"/>
            <w:tcBorders>
              <w:top w:val="nil"/>
              <w:left w:val="nil"/>
              <w:bottom w:val="nil"/>
              <w:right w:val="nil"/>
            </w:tcBorders>
            <w:shd w:val="clear" w:color="auto" w:fill="auto"/>
          </w:tcPr>
          <w:p w14:paraId="3019977A" w14:textId="77777777" w:rsidR="001D4AFB" w:rsidRPr="001D4AFB" w:rsidRDefault="001D4AFB" w:rsidP="001D4AFB">
            <w:pPr>
              <w:spacing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telefoonnummer</w:t>
            </w:r>
          </w:p>
        </w:tc>
        <w:tc>
          <w:tcPr>
            <w:tcW w:w="7230" w:type="dxa"/>
            <w:gridSpan w:val="8"/>
            <w:tcBorders>
              <w:top w:val="dotted" w:sz="6" w:space="0" w:color="auto"/>
              <w:left w:val="nil"/>
              <w:bottom w:val="dotted" w:sz="6" w:space="0" w:color="auto"/>
              <w:right w:val="nil"/>
            </w:tcBorders>
            <w:shd w:val="clear" w:color="auto" w:fill="auto"/>
          </w:tcPr>
          <w:p w14:paraId="60D4F4EA"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51"/>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1895F195" w14:textId="77777777" w:rsidTr="002B6DCC">
        <w:trPr>
          <w:gridAfter w:val="1"/>
          <w:wAfter w:w="79" w:type="dxa"/>
          <w:trHeight w:val="340"/>
        </w:trPr>
        <w:tc>
          <w:tcPr>
            <w:tcW w:w="2409" w:type="dxa"/>
            <w:tcBorders>
              <w:top w:val="nil"/>
              <w:left w:val="nil"/>
              <w:bottom w:val="nil"/>
              <w:right w:val="nil"/>
            </w:tcBorders>
            <w:shd w:val="clear" w:color="auto" w:fill="auto"/>
          </w:tcPr>
          <w:p w14:paraId="684C1717" w14:textId="77777777" w:rsidR="001D4AFB" w:rsidRPr="001D4AFB" w:rsidRDefault="001D4AFB" w:rsidP="001D4AFB">
            <w:pPr>
              <w:spacing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e-mailadres</w:t>
            </w:r>
          </w:p>
        </w:tc>
        <w:tc>
          <w:tcPr>
            <w:tcW w:w="7230" w:type="dxa"/>
            <w:gridSpan w:val="8"/>
            <w:tcBorders>
              <w:top w:val="dotted" w:sz="6" w:space="0" w:color="auto"/>
              <w:left w:val="nil"/>
              <w:bottom w:val="dotted" w:sz="6" w:space="0" w:color="auto"/>
              <w:right w:val="nil"/>
            </w:tcBorders>
            <w:shd w:val="clear" w:color="auto" w:fill="auto"/>
          </w:tcPr>
          <w:p w14:paraId="4A1EBF19"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52"/>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7DB38041" w14:textId="77777777" w:rsidTr="002B6DCC">
        <w:trPr>
          <w:trHeight w:hRule="exact" w:val="340"/>
        </w:trPr>
        <w:tc>
          <w:tcPr>
            <w:tcW w:w="10064" w:type="dxa"/>
            <w:gridSpan w:val="10"/>
            <w:tcBorders>
              <w:top w:val="nil"/>
              <w:left w:val="nil"/>
              <w:bottom w:val="nil"/>
              <w:right w:val="nil"/>
            </w:tcBorders>
            <w:shd w:val="clear" w:color="auto" w:fill="auto"/>
          </w:tcPr>
          <w:p w14:paraId="4B61B041"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0BEED59A" w14:textId="77777777" w:rsidTr="001D4AFB">
        <w:trPr>
          <w:gridAfter w:val="1"/>
          <w:wAfter w:w="79" w:type="dxa"/>
          <w:trHeight w:hRule="exact" w:val="397"/>
        </w:trPr>
        <w:tc>
          <w:tcPr>
            <w:tcW w:w="9639" w:type="dxa"/>
            <w:gridSpan w:val="9"/>
            <w:tcBorders>
              <w:top w:val="nil"/>
              <w:left w:val="nil"/>
              <w:bottom w:val="nil"/>
              <w:right w:val="nil"/>
            </w:tcBorders>
            <w:shd w:val="clear" w:color="auto" w:fill="8BAE00" w:themeFill="text2"/>
          </w:tcPr>
          <w:p w14:paraId="6A4C4B3A" w14:textId="77777777" w:rsidR="001D4AFB" w:rsidRPr="001D4AFB" w:rsidRDefault="001D4AFB" w:rsidP="001D4AFB">
            <w:pPr>
              <w:keepNext/>
              <w:keepLines/>
              <w:spacing w:line="240" w:lineRule="auto"/>
              <w:ind w:left="29"/>
              <w:outlineLvl w:val="0"/>
              <w:rPr>
                <w:rFonts w:eastAsia="Times New Roman" w:cs="Calibri"/>
                <w:b/>
                <w:bCs/>
                <w:color w:val="FFFFFF"/>
                <w:sz w:val="24"/>
                <w:szCs w:val="28"/>
                <w:lang w:eastAsia="en-US"/>
              </w:rPr>
            </w:pPr>
            <w:r w:rsidRPr="001D4AFB">
              <w:rPr>
                <w:rFonts w:eastAsia="Times New Roman" w:cs="Calibri"/>
                <w:b/>
                <w:bCs/>
                <w:color w:val="FFFFFF"/>
                <w:sz w:val="24"/>
                <w:szCs w:val="28"/>
                <w:lang w:eastAsia="en-US"/>
              </w:rPr>
              <w:t>Gegevens van de werking van de organisatie</w:t>
            </w:r>
          </w:p>
        </w:tc>
      </w:tr>
      <w:tr w:rsidR="001D4AFB" w:rsidRPr="001D4AFB" w14:paraId="6421A0C2" w14:textId="77777777" w:rsidTr="002B6DCC">
        <w:trPr>
          <w:trHeight w:hRule="exact" w:val="113"/>
        </w:trPr>
        <w:tc>
          <w:tcPr>
            <w:tcW w:w="10064" w:type="dxa"/>
            <w:gridSpan w:val="10"/>
            <w:tcBorders>
              <w:top w:val="nil"/>
              <w:left w:val="nil"/>
              <w:bottom w:val="nil"/>
              <w:right w:val="nil"/>
            </w:tcBorders>
            <w:shd w:val="clear" w:color="auto" w:fill="auto"/>
          </w:tcPr>
          <w:p w14:paraId="64852D24"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0527227D" w14:textId="77777777" w:rsidTr="002B6DCC">
        <w:trPr>
          <w:gridAfter w:val="1"/>
          <w:wAfter w:w="79" w:type="dxa"/>
          <w:trHeight w:val="340"/>
        </w:trPr>
        <w:tc>
          <w:tcPr>
            <w:tcW w:w="9639" w:type="dxa"/>
            <w:gridSpan w:val="9"/>
            <w:tcBorders>
              <w:top w:val="nil"/>
              <w:left w:val="nil"/>
              <w:bottom w:val="nil"/>
              <w:right w:val="nil"/>
            </w:tcBorders>
            <w:shd w:val="clear" w:color="auto" w:fill="auto"/>
          </w:tcPr>
          <w:p w14:paraId="792114C8"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Omschrijf de doelgroep waarvoor uw organisatie actieve vrijwilligers inzet en in de toekomst zal inzetten.</w:t>
            </w:r>
          </w:p>
        </w:tc>
      </w:tr>
    </w:tbl>
    <w:tbl>
      <w:tblPr>
        <w:tblW w:w="10143" w:type="dxa"/>
        <w:tblInd w:w="199" w:type="dxa"/>
        <w:tblLayout w:type="fixed"/>
        <w:tblCellMar>
          <w:top w:w="57" w:type="dxa"/>
          <w:left w:w="57" w:type="dxa"/>
          <w:right w:w="57" w:type="dxa"/>
        </w:tblCellMar>
        <w:tblLook w:val="0000" w:firstRow="0" w:lastRow="0" w:firstColumn="0" w:lastColumn="0" w:noHBand="0" w:noVBand="0"/>
      </w:tblPr>
      <w:tblGrid>
        <w:gridCol w:w="10143"/>
      </w:tblGrid>
      <w:tr w:rsidR="001D4AFB" w:rsidRPr="001D4AFB" w14:paraId="6CE707F7" w14:textId="77777777" w:rsidTr="002B6DCC">
        <w:trPr>
          <w:trHeight w:val="340"/>
        </w:trPr>
        <w:tc>
          <w:tcPr>
            <w:tcW w:w="9639" w:type="dxa"/>
            <w:tcBorders>
              <w:bottom w:val="dotted" w:sz="6" w:space="0" w:color="auto"/>
            </w:tcBorders>
            <w:shd w:val="clear" w:color="auto" w:fill="auto"/>
          </w:tcPr>
          <w:p w14:paraId="4962C331" w14:textId="77777777" w:rsidR="001D4AFB" w:rsidRPr="001D4AFB" w:rsidRDefault="001D4AFB" w:rsidP="001D4AFB">
            <w:pPr>
              <w:framePr w:hSpace="142" w:wrap="around" w:vAnchor="text" w:hAnchor="text" w:x="55" w:y="1"/>
              <w:spacing w:line="240" w:lineRule="auto"/>
              <w:suppressOverlap/>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bl>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6"/>
        <w:gridCol w:w="9428"/>
        <w:gridCol w:w="80"/>
        <w:gridCol w:w="349"/>
      </w:tblGrid>
      <w:tr w:rsidR="001D4AFB" w:rsidRPr="001D4AFB" w14:paraId="2E7DB0B3" w14:textId="77777777" w:rsidTr="002B6DCC">
        <w:trPr>
          <w:trHeight w:hRule="exact" w:val="113"/>
        </w:trPr>
        <w:tc>
          <w:tcPr>
            <w:tcW w:w="10064" w:type="dxa"/>
            <w:gridSpan w:val="4"/>
            <w:tcBorders>
              <w:top w:val="nil"/>
              <w:left w:val="nil"/>
              <w:bottom w:val="nil"/>
              <w:right w:val="nil"/>
            </w:tcBorders>
            <w:shd w:val="clear" w:color="auto" w:fill="auto"/>
          </w:tcPr>
          <w:p w14:paraId="76296E69" w14:textId="77777777" w:rsidR="001D4AFB" w:rsidRPr="001D4AFB" w:rsidRDefault="001D4AFB" w:rsidP="001D4AFB">
            <w:pPr>
              <w:spacing w:line="240" w:lineRule="auto"/>
              <w:rPr>
                <w:rFonts w:eastAsia="Calibri" w:cs="Calibri"/>
                <w:color w:val="FFFFFF"/>
                <w:sz w:val="20"/>
                <w:szCs w:val="20"/>
                <w:lang w:eastAsia="en-US"/>
              </w:rPr>
            </w:pPr>
          </w:p>
        </w:tc>
      </w:tr>
      <w:tr w:rsidR="001D4AFB" w:rsidRPr="001D4AFB" w14:paraId="4309C4C5" w14:textId="77777777" w:rsidTr="002B6DCC">
        <w:trPr>
          <w:gridAfter w:val="2"/>
          <w:wAfter w:w="79" w:type="dxa"/>
          <w:trHeight w:val="340"/>
        </w:trPr>
        <w:tc>
          <w:tcPr>
            <w:tcW w:w="9639" w:type="dxa"/>
            <w:gridSpan w:val="2"/>
            <w:tcBorders>
              <w:top w:val="nil"/>
              <w:left w:val="nil"/>
              <w:bottom w:val="nil"/>
              <w:right w:val="nil"/>
            </w:tcBorders>
            <w:shd w:val="clear" w:color="auto" w:fill="auto"/>
          </w:tcPr>
          <w:p w14:paraId="26F094ED"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lastRenderedPageBreak/>
              <w:t>Kruis aan rond welke activiteiten uw organisatie werkt.</w:t>
            </w:r>
          </w:p>
          <w:p w14:paraId="768E1007" w14:textId="77777777" w:rsidR="001D4AFB" w:rsidRPr="001D4AFB" w:rsidRDefault="001D4AFB" w:rsidP="001D4AFB">
            <w:pPr>
              <w:spacing w:line="240" w:lineRule="auto"/>
              <w:ind w:left="28"/>
              <w:rPr>
                <w:rFonts w:eastAsia="Calibri" w:cs="Calibri"/>
                <w:i/>
                <w:color w:val="000000"/>
                <w:sz w:val="20"/>
                <w:szCs w:val="20"/>
                <w:lang w:eastAsia="en-US"/>
              </w:rPr>
            </w:pPr>
            <w:r w:rsidRPr="001D4AFB">
              <w:rPr>
                <w:rFonts w:eastAsia="Calibri" w:cs="Calibri"/>
                <w:bCs/>
                <w:i/>
                <w:color w:val="000000"/>
                <w:sz w:val="20"/>
                <w:szCs w:val="20"/>
                <w:lang w:eastAsia="en-US"/>
              </w:rPr>
              <w:t>Indien deze verschillen van voorgaande jaren moet u dit met officiële documenten bewijzen (statuten).</w:t>
            </w:r>
          </w:p>
        </w:tc>
      </w:tr>
      <w:tr w:rsidR="001D4AFB" w:rsidRPr="001D4AFB" w14:paraId="0E22EC57" w14:textId="77777777" w:rsidTr="002B6DCC">
        <w:trPr>
          <w:gridAfter w:val="1"/>
          <w:wAfter w:w="346" w:type="dxa"/>
          <w:trHeight w:val="340"/>
        </w:trPr>
        <w:tc>
          <w:tcPr>
            <w:tcW w:w="284" w:type="dxa"/>
            <w:tcBorders>
              <w:top w:val="nil"/>
              <w:left w:val="nil"/>
              <w:bottom w:val="nil"/>
              <w:right w:val="nil"/>
            </w:tcBorders>
            <w:shd w:val="clear" w:color="auto" w:fill="auto"/>
          </w:tcPr>
          <w:p w14:paraId="68CE8684"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2"/>
            <w:tcBorders>
              <w:top w:val="nil"/>
              <w:left w:val="nil"/>
              <w:bottom w:val="nil"/>
              <w:right w:val="nil"/>
            </w:tcBorders>
            <w:shd w:val="clear" w:color="auto" w:fill="auto"/>
          </w:tcPr>
          <w:p w14:paraId="560B64B2"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Bevordering van de levenskwaliteit in voorzieningen: activiteiten die tot doel hebben de kwaliteit van het leven te verbeteren van personen die in voorzieningen van het beleidsdomein Welzijn, Volksgezondheid en Gezin verblijven en waarbij het persoonlijke contact centraal staat.</w:t>
            </w:r>
          </w:p>
        </w:tc>
      </w:tr>
      <w:tr w:rsidR="001D4AFB" w:rsidRPr="001D4AFB" w14:paraId="0CD5D875" w14:textId="77777777" w:rsidTr="002B6DCC">
        <w:trPr>
          <w:gridAfter w:val="1"/>
          <w:wAfter w:w="346" w:type="dxa"/>
          <w:trHeight w:val="340"/>
        </w:trPr>
        <w:tc>
          <w:tcPr>
            <w:tcW w:w="284" w:type="dxa"/>
            <w:tcBorders>
              <w:top w:val="nil"/>
              <w:left w:val="nil"/>
              <w:bottom w:val="nil"/>
              <w:right w:val="nil"/>
            </w:tcBorders>
            <w:shd w:val="clear" w:color="auto" w:fill="auto"/>
          </w:tcPr>
          <w:p w14:paraId="6CD179C1"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4"/>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2"/>
            <w:tcBorders>
              <w:top w:val="nil"/>
              <w:left w:val="nil"/>
              <w:bottom w:val="nil"/>
              <w:right w:val="nil"/>
            </w:tcBorders>
            <w:shd w:val="clear" w:color="auto" w:fill="auto"/>
          </w:tcPr>
          <w:p w14:paraId="3B38CB23"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Palliatieve verzorging: activiteiten die tot doel hebben een zo goed mogelijke levenskwaliteit te waarborgen aan terminale patiënten en hun naastbestaanden.</w:t>
            </w:r>
          </w:p>
        </w:tc>
      </w:tr>
      <w:tr w:rsidR="001D4AFB" w:rsidRPr="001D4AFB" w14:paraId="205F23D0" w14:textId="77777777" w:rsidTr="002B6DCC">
        <w:trPr>
          <w:gridAfter w:val="1"/>
          <w:wAfter w:w="346" w:type="dxa"/>
          <w:trHeight w:val="340"/>
        </w:trPr>
        <w:tc>
          <w:tcPr>
            <w:tcW w:w="284" w:type="dxa"/>
            <w:tcBorders>
              <w:top w:val="nil"/>
              <w:left w:val="nil"/>
              <w:bottom w:val="nil"/>
              <w:right w:val="nil"/>
            </w:tcBorders>
            <w:shd w:val="clear" w:color="auto" w:fill="auto"/>
          </w:tcPr>
          <w:p w14:paraId="02DDB2B6"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2"/>
            <w:tcBorders>
              <w:top w:val="nil"/>
              <w:left w:val="nil"/>
              <w:bottom w:val="nil"/>
              <w:right w:val="nil"/>
            </w:tcBorders>
            <w:shd w:val="clear" w:color="auto" w:fill="auto"/>
          </w:tcPr>
          <w:p w14:paraId="0E1D980F"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Intergenerationele solidariteit: activiteiten met betrekking tot de solidariteit tussen zorgbehoevende ouderen en jongeren.</w:t>
            </w:r>
          </w:p>
        </w:tc>
      </w:tr>
      <w:tr w:rsidR="001D4AFB" w:rsidRPr="001D4AFB" w14:paraId="54087379" w14:textId="77777777" w:rsidTr="002B6DCC">
        <w:trPr>
          <w:gridAfter w:val="1"/>
          <w:wAfter w:w="346" w:type="dxa"/>
          <w:trHeight w:val="340"/>
        </w:trPr>
        <w:tc>
          <w:tcPr>
            <w:tcW w:w="284" w:type="dxa"/>
            <w:tcBorders>
              <w:top w:val="nil"/>
              <w:left w:val="nil"/>
              <w:bottom w:val="nil"/>
              <w:right w:val="nil"/>
            </w:tcBorders>
            <w:shd w:val="clear" w:color="auto" w:fill="auto"/>
          </w:tcPr>
          <w:p w14:paraId="7CED9B0E"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4"/>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2"/>
            <w:tcBorders>
              <w:top w:val="nil"/>
              <w:left w:val="nil"/>
              <w:bottom w:val="nil"/>
              <w:right w:val="nil"/>
            </w:tcBorders>
            <w:shd w:val="clear" w:color="auto" w:fill="auto"/>
          </w:tcPr>
          <w:p w14:paraId="426266A4"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Praktische en emotionele bijstand: activiteiten waarbij praktische en emotionele bijstand wordt geboden aan zieken, personen met een handicap en zwaar zorgbehoevenden, ter ondersteuning van thuisverzorgers of ter vervanging van familie, vrienden of partner.</w:t>
            </w:r>
          </w:p>
        </w:tc>
      </w:tr>
      <w:tr w:rsidR="001D4AFB" w:rsidRPr="001D4AFB" w14:paraId="7A5B0732" w14:textId="77777777" w:rsidTr="002B6DCC">
        <w:trPr>
          <w:gridAfter w:val="1"/>
          <w:wAfter w:w="346" w:type="dxa"/>
          <w:trHeight w:val="340"/>
        </w:trPr>
        <w:tc>
          <w:tcPr>
            <w:tcW w:w="284" w:type="dxa"/>
            <w:tcBorders>
              <w:top w:val="nil"/>
              <w:left w:val="nil"/>
              <w:bottom w:val="nil"/>
              <w:right w:val="nil"/>
            </w:tcBorders>
            <w:shd w:val="clear" w:color="auto" w:fill="auto"/>
          </w:tcPr>
          <w:p w14:paraId="6342D740"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2"/>
            <w:tcBorders>
              <w:top w:val="nil"/>
              <w:left w:val="nil"/>
              <w:bottom w:val="nil"/>
              <w:right w:val="nil"/>
            </w:tcBorders>
            <w:shd w:val="clear" w:color="auto" w:fill="auto"/>
          </w:tcPr>
          <w:p w14:paraId="16489A7A"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De weerbaarheid van jongeren: communicatie- of informatieactiviteiten, gericht op jongeren, die de weerbaarheid van de jongeren helpen verhogen.</w:t>
            </w:r>
          </w:p>
        </w:tc>
      </w:tr>
      <w:tr w:rsidR="001D4AFB" w:rsidRPr="001D4AFB" w14:paraId="30F05532" w14:textId="77777777" w:rsidTr="002B6DCC">
        <w:trPr>
          <w:gridAfter w:val="1"/>
          <w:wAfter w:w="346" w:type="dxa"/>
          <w:trHeight w:val="340"/>
        </w:trPr>
        <w:tc>
          <w:tcPr>
            <w:tcW w:w="284" w:type="dxa"/>
            <w:tcBorders>
              <w:top w:val="nil"/>
              <w:left w:val="nil"/>
              <w:bottom w:val="nil"/>
              <w:right w:val="nil"/>
            </w:tcBorders>
            <w:shd w:val="clear" w:color="auto" w:fill="auto"/>
          </w:tcPr>
          <w:p w14:paraId="112FF0F1"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4"/>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2"/>
            <w:tcBorders>
              <w:top w:val="nil"/>
              <w:left w:val="nil"/>
              <w:bottom w:val="nil"/>
              <w:right w:val="nil"/>
            </w:tcBorders>
            <w:shd w:val="clear" w:color="auto" w:fill="auto"/>
          </w:tcPr>
          <w:p w14:paraId="773B170D"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Verhoging van zelfredzaamheid: laagdrempelige activiteiten waarbij mensen in armoede actief betrokken worden om hun zelfredzaamheid te bevorderen, en om hun zelfwaarde gevoel en kansen op zelfontplooiing te verhogen.</w:t>
            </w:r>
          </w:p>
        </w:tc>
      </w:tr>
      <w:tr w:rsidR="001D4AFB" w:rsidRPr="001D4AFB" w14:paraId="1E014CE6" w14:textId="77777777" w:rsidTr="002B6DCC">
        <w:trPr>
          <w:gridAfter w:val="1"/>
          <w:wAfter w:w="346" w:type="dxa"/>
          <w:trHeight w:val="340"/>
        </w:trPr>
        <w:tc>
          <w:tcPr>
            <w:tcW w:w="284" w:type="dxa"/>
            <w:tcBorders>
              <w:top w:val="nil"/>
              <w:left w:val="nil"/>
              <w:bottom w:val="nil"/>
              <w:right w:val="nil"/>
            </w:tcBorders>
            <w:shd w:val="clear" w:color="auto" w:fill="auto"/>
          </w:tcPr>
          <w:p w14:paraId="0F01223A"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2"/>
            <w:tcBorders>
              <w:top w:val="nil"/>
              <w:left w:val="nil"/>
              <w:bottom w:val="nil"/>
              <w:right w:val="nil"/>
            </w:tcBorders>
            <w:shd w:val="clear" w:color="auto" w:fill="auto"/>
          </w:tcPr>
          <w:p w14:paraId="398AD45A"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Psychosociale begeleiding: activiteiten waarbij mensen met psychosociale moeilijkheden actief worden geholpen om hun zelfredzaamheid en hun kansen op zelfontplooiing te verhogen.</w:t>
            </w:r>
          </w:p>
        </w:tc>
      </w:tr>
      <w:tr w:rsidR="001D4AFB" w:rsidRPr="001D4AFB" w14:paraId="37E37F57" w14:textId="77777777" w:rsidTr="002B6DCC">
        <w:trPr>
          <w:trHeight w:hRule="exact" w:val="113"/>
        </w:trPr>
        <w:tc>
          <w:tcPr>
            <w:tcW w:w="10064" w:type="dxa"/>
            <w:gridSpan w:val="4"/>
            <w:tcBorders>
              <w:top w:val="nil"/>
              <w:left w:val="nil"/>
              <w:bottom w:val="nil"/>
              <w:right w:val="nil"/>
            </w:tcBorders>
            <w:shd w:val="clear" w:color="auto" w:fill="auto"/>
          </w:tcPr>
          <w:p w14:paraId="32EFE2FB" w14:textId="77777777" w:rsidR="001D4AFB" w:rsidRPr="001D4AFB" w:rsidRDefault="001D4AFB" w:rsidP="001D4AFB">
            <w:pPr>
              <w:spacing w:line="240" w:lineRule="auto"/>
              <w:rPr>
                <w:rFonts w:eastAsia="Calibri" w:cs="Calibri"/>
                <w:color w:val="FFFFFF"/>
                <w:sz w:val="20"/>
                <w:szCs w:val="20"/>
                <w:lang w:eastAsia="en-US"/>
              </w:rPr>
            </w:pPr>
          </w:p>
        </w:tc>
      </w:tr>
      <w:tr w:rsidR="001D4AFB" w:rsidRPr="001D4AFB" w14:paraId="7C83D0DC" w14:textId="77777777" w:rsidTr="002B6DCC">
        <w:trPr>
          <w:gridAfter w:val="2"/>
          <w:wAfter w:w="79" w:type="dxa"/>
          <w:trHeight w:val="340"/>
        </w:trPr>
        <w:tc>
          <w:tcPr>
            <w:tcW w:w="9639" w:type="dxa"/>
            <w:gridSpan w:val="2"/>
            <w:tcBorders>
              <w:top w:val="nil"/>
              <w:left w:val="nil"/>
              <w:bottom w:val="nil"/>
              <w:right w:val="nil"/>
            </w:tcBorders>
            <w:shd w:val="clear" w:color="auto" w:fill="auto"/>
          </w:tcPr>
          <w:p w14:paraId="2D990360"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 xml:space="preserve">Geef </w:t>
            </w:r>
            <w:r w:rsidRPr="001D4AFB">
              <w:rPr>
                <w:rFonts w:eastAsia="Calibri" w:cs="Calibri"/>
                <w:b/>
                <w:color w:val="000000"/>
                <w:sz w:val="20"/>
                <w:szCs w:val="20"/>
                <w:u w:val="single"/>
              </w:rPr>
              <w:t>kort</w:t>
            </w:r>
            <w:r w:rsidRPr="001D4AFB">
              <w:rPr>
                <w:rFonts w:eastAsia="Calibri" w:cs="Calibri"/>
                <w:b/>
                <w:color w:val="000000"/>
                <w:sz w:val="20"/>
                <w:szCs w:val="20"/>
              </w:rPr>
              <w:t xml:space="preserve"> de welzijns- en gezondheidsactiviteiten weer die de vrijwilligers uitvoeren.</w:t>
            </w:r>
          </w:p>
          <w:p w14:paraId="62233A63" w14:textId="77777777" w:rsidR="001D4AFB" w:rsidRPr="001D4AFB" w:rsidRDefault="001D4AFB" w:rsidP="001D4AFB">
            <w:pPr>
              <w:spacing w:line="240" w:lineRule="auto"/>
              <w:ind w:left="28"/>
              <w:rPr>
                <w:rFonts w:eastAsia="Calibri" w:cs="Calibri"/>
                <w:i/>
                <w:color w:val="000000"/>
                <w:sz w:val="20"/>
                <w:szCs w:val="20"/>
                <w:lang w:eastAsia="en-US"/>
              </w:rPr>
            </w:pPr>
            <w:r w:rsidRPr="001D4AFB">
              <w:rPr>
                <w:rFonts w:eastAsia="Calibri" w:cs="Calibri"/>
                <w:bCs/>
                <w:i/>
                <w:color w:val="000000"/>
                <w:sz w:val="20"/>
                <w:szCs w:val="20"/>
                <w:lang w:eastAsia="en-US"/>
              </w:rPr>
              <w:t>Omschrijf wat de vrijwilligers precies doen (u hoeft de doelgroep niet telkens te vermelden).</w:t>
            </w:r>
          </w:p>
        </w:tc>
      </w:tr>
    </w:tbl>
    <w:tbl>
      <w:tblPr>
        <w:tblW w:w="10143" w:type="dxa"/>
        <w:tblInd w:w="199" w:type="dxa"/>
        <w:tblLayout w:type="fixed"/>
        <w:tblCellMar>
          <w:top w:w="57" w:type="dxa"/>
          <w:left w:w="57" w:type="dxa"/>
          <w:right w:w="57" w:type="dxa"/>
        </w:tblCellMar>
        <w:tblLook w:val="0000" w:firstRow="0" w:lastRow="0" w:firstColumn="0" w:lastColumn="0" w:noHBand="0" w:noVBand="0"/>
      </w:tblPr>
      <w:tblGrid>
        <w:gridCol w:w="10143"/>
      </w:tblGrid>
      <w:tr w:rsidR="001D4AFB" w:rsidRPr="001D4AFB" w14:paraId="1357F1B8" w14:textId="77777777" w:rsidTr="002B6DCC">
        <w:trPr>
          <w:trHeight w:val="340"/>
        </w:trPr>
        <w:tc>
          <w:tcPr>
            <w:tcW w:w="9639" w:type="dxa"/>
            <w:tcBorders>
              <w:bottom w:val="dotted" w:sz="6" w:space="0" w:color="auto"/>
            </w:tcBorders>
            <w:shd w:val="clear" w:color="auto" w:fill="auto"/>
          </w:tcPr>
          <w:p w14:paraId="67F09383" w14:textId="77777777" w:rsidR="001D4AFB" w:rsidRPr="001D4AFB" w:rsidRDefault="001D4AFB" w:rsidP="001D4AFB">
            <w:pPr>
              <w:framePr w:hSpace="142" w:wrap="around" w:vAnchor="text" w:hAnchor="text" w:x="55" w:y="1"/>
              <w:spacing w:line="240" w:lineRule="auto"/>
              <w:suppressOverlap/>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bl>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997"/>
        <w:gridCol w:w="1718"/>
        <w:gridCol w:w="428"/>
      </w:tblGrid>
      <w:tr w:rsidR="001D4AFB" w:rsidRPr="001D4AFB" w14:paraId="5E2EECEF" w14:textId="77777777" w:rsidTr="002B6DCC">
        <w:trPr>
          <w:trHeight w:hRule="exact" w:val="340"/>
        </w:trPr>
        <w:tc>
          <w:tcPr>
            <w:tcW w:w="10064" w:type="dxa"/>
            <w:gridSpan w:val="3"/>
            <w:tcBorders>
              <w:top w:val="nil"/>
              <w:left w:val="nil"/>
              <w:bottom w:val="nil"/>
              <w:right w:val="nil"/>
            </w:tcBorders>
            <w:shd w:val="clear" w:color="auto" w:fill="auto"/>
          </w:tcPr>
          <w:p w14:paraId="2FE0CD40"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641A0BC7" w14:textId="77777777" w:rsidTr="001D4AFB">
        <w:trPr>
          <w:gridAfter w:val="1"/>
          <w:wAfter w:w="79" w:type="dxa"/>
          <w:trHeight w:hRule="exact" w:val="397"/>
        </w:trPr>
        <w:tc>
          <w:tcPr>
            <w:tcW w:w="9639" w:type="dxa"/>
            <w:gridSpan w:val="2"/>
            <w:tcBorders>
              <w:top w:val="nil"/>
              <w:left w:val="nil"/>
              <w:bottom w:val="nil"/>
              <w:right w:val="nil"/>
            </w:tcBorders>
            <w:shd w:val="clear" w:color="auto" w:fill="8BAE00" w:themeFill="text2"/>
          </w:tcPr>
          <w:p w14:paraId="4944811D" w14:textId="77777777" w:rsidR="001D4AFB" w:rsidRPr="001D4AFB" w:rsidRDefault="001D4AFB" w:rsidP="001D4AFB">
            <w:pPr>
              <w:keepNext/>
              <w:keepLines/>
              <w:spacing w:line="240" w:lineRule="auto"/>
              <w:ind w:left="29"/>
              <w:outlineLvl w:val="0"/>
              <w:rPr>
                <w:rFonts w:eastAsia="Times New Roman" w:cs="Calibri"/>
                <w:b/>
                <w:bCs/>
                <w:color w:val="FFFFFF"/>
                <w:sz w:val="24"/>
                <w:szCs w:val="28"/>
                <w:lang w:eastAsia="en-US"/>
              </w:rPr>
            </w:pPr>
            <w:r w:rsidRPr="001D4AFB">
              <w:rPr>
                <w:rFonts w:eastAsia="Times New Roman" w:cs="Calibri"/>
                <w:b/>
                <w:bCs/>
                <w:color w:val="FFFFFF"/>
                <w:sz w:val="24"/>
                <w:szCs w:val="28"/>
                <w:lang w:eastAsia="en-US"/>
              </w:rPr>
              <w:t>Gegevens van de vrijwilligers</w:t>
            </w:r>
          </w:p>
        </w:tc>
      </w:tr>
      <w:tr w:rsidR="001D4AFB" w:rsidRPr="001D4AFB" w14:paraId="5710A47F" w14:textId="77777777" w:rsidTr="002B6DCC">
        <w:trPr>
          <w:trHeight w:hRule="exact" w:val="113"/>
        </w:trPr>
        <w:tc>
          <w:tcPr>
            <w:tcW w:w="10064" w:type="dxa"/>
            <w:gridSpan w:val="3"/>
            <w:tcBorders>
              <w:top w:val="nil"/>
              <w:left w:val="nil"/>
              <w:bottom w:val="nil"/>
              <w:right w:val="nil"/>
            </w:tcBorders>
            <w:shd w:val="clear" w:color="auto" w:fill="auto"/>
          </w:tcPr>
          <w:p w14:paraId="5642ADC1" w14:textId="77777777" w:rsidR="001D4AFB" w:rsidRPr="001D4AFB" w:rsidRDefault="001D4AFB" w:rsidP="001D4AFB">
            <w:pPr>
              <w:spacing w:line="240" w:lineRule="auto"/>
              <w:rPr>
                <w:rFonts w:eastAsia="Calibri" w:cs="Calibri"/>
                <w:color w:val="FFFFFF"/>
                <w:sz w:val="20"/>
                <w:szCs w:val="20"/>
                <w:lang w:eastAsia="en-US"/>
              </w:rPr>
            </w:pPr>
          </w:p>
        </w:tc>
      </w:tr>
      <w:tr w:rsidR="001D4AFB" w:rsidRPr="001D4AFB" w14:paraId="6CDA255E" w14:textId="77777777" w:rsidTr="002B6DCC">
        <w:trPr>
          <w:gridAfter w:val="1"/>
          <w:wAfter w:w="79" w:type="dxa"/>
          <w:trHeight w:val="340"/>
        </w:trPr>
        <w:tc>
          <w:tcPr>
            <w:tcW w:w="9639" w:type="dxa"/>
            <w:gridSpan w:val="2"/>
            <w:tcBorders>
              <w:top w:val="nil"/>
              <w:left w:val="nil"/>
              <w:bottom w:val="nil"/>
              <w:right w:val="nil"/>
            </w:tcBorders>
            <w:shd w:val="clear" w:color="auto" w:fill="auto"/>
          </w:tcPr>
          <w:p w14:paraId="34837EBE"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Vul een aantal gegevens in over de vrijwilligers verbonden aan uw organisatie.</w:t>
            </w:r>
          </w:p>
          <w:p w14:paraId="33A21A5D" w14:textId="77777777" w:rsidR="001D4AFB" w:rsidRPr="001D4AFB" w:rsidRDefault="001D4AFB" w:rsidP="001D4AFB">
            <w:pPr>
              <w:spacing w:line="240" w:lineRule="auto"/>
              <w:ind w:left="28"/>
              <w:rPr>
                <w:rFonts w:eastAsia="Calibri" w:cs="Calibri"/>
                <w:i/>
                <w:color w:val="000000"/>
                <w:sz w:val="20"/>
                <w:szCs w:val="20"/>
                <w:lang w:eastAsia="en-US"/>
              </w:rPr>
            </w:pPr>
            <w:r w:rsidRPr="001D4AFB">
              <w:rPr>
                <w:rFonts w:eastAsia="Calibri" w:cs="Calibri"/>
                <w:bCs/>
                <w:i/>
                <w:color w:val="000000"/>
                <w:sz w:val="20"/>
                <w:szCs w:val="20"/>
                <w:lang w:eastAsia="en-US"/>
              </w:rPr>
              <w:t>Actieve vrijwilligers betekent hierbij: vrijwilligers die effectief prestaties leveren en een afsprakennota hebben.</w:t>
            </w:r>
          </w:p>
        </w:tc>
      </w:tr>
      <w:tr w:rsidR="001D4AFB" w:rsidRPr="001D4AFB" w14:paraId="465F3960" w14:textId="77777777" w:rsidTr="002B6DCC">
        <w:trPr>
          <w:gridAfter w:val="1"/>
          <w:wAfter w:w="79" w:type="dxa"/>
          <w:trHeight w:val="340"/>
        </w:trPr>
        <w:tc>
          <w:tcPr>
            <w:tcW w:w="7934" w:type="dxa"/>
            <w:tcBorders>
              <w:top w:val="nil"/>
              <w:left w:val="nil"/>
              <w:bottom w:val="nil"/>
              <w:right w:val="nil"/>
            </w:tcBorders>
            <w:shd w:val="clear" w:color="auto" w:fill="auto"/>
          </w:tcPr>
          <w:p w14:paraId="07D88136"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Het aantal actieve vrijwilligers op 1 januari 2019</w:t>
            </w:r>
          </w:p>
        </w:tc>
        <w:tc>
          <w:tcPr>
            <w:tcW w:w="1705" w:type="dxa"/>
            <w:tcBorders>
              <w:top w:val="nil"/>
              <w:left w:val="nil"/>
              <w:bottom w:val="dotted" w:sz="6" w:space="0" w:color="auto"/>
              <w:right w:val="nil"/>
            </w:tcBorders>
            <w:shd w:val="clear" w:color="auto" w:fill="auto"/>
          </w:tcPr>
          <w:p w14:paraId="17E1A40D"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5342C45D" w14:textId="77777777" w:rsidTr="002B6DCC">
        <w:trPr>
          <w:gridAfter w:val="1"/>
          <w:wAfter w:w="79" w:type="dxa"/>
          <w:trHeight w:val="340"/>
        </w:trPr>
        <w:tc>
          <w:tcPr>
            <w:tcW w:w="7934" w:type="dxa"/>
            <w:tcBorders>
              <w:top w:val="nil"/>
              <w:left w:val="nil"/>
              <w:bottom w:val="nil"/>
              <w:right w:val="nil"/>
            </w:tcBorders>
            <w:shd w:val="clear" w:color="auto" w:fill="auto"/>
          </w:tcPr>
          <w:p w14:paraId="4E28E99F"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Het aantal actieve vrijwilligers op 1 januari 2018</w:t>
            </w:r>
          </w:p>
        </w:tc>
        <w:tc>
          <w:tcPr>
            <w:tcW w:w="1705" w:type="dxa"/>
            <w:tcBorders>
              <w:top w:val="nil"/>
              <w:left w:val="nil"/>
              <w:bottom w:val="dotted" w:sz="6" w:space="0" w:color="auto"/>
              <w:right w:val="nil"/>
            </w:tcBorders>
            <w:shd w:val="clear" w:color="auto" w:fill="auto"/>
          </w:tcPr>
          <w:p w14:paraId="1297591F"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0103E588" w14:textId="77777777" w:rsidTr="002B6DCC">
        <w:trPr>
          <w:gridAfter w:val="1"/>
          <w:wAfter w:w="79" w:type="dxa"/>
          <w:trHeight w:val="340"/>
        </w:trPr>
        <w:tc>
          <w:tcPr>
            <w:tcW w:w="7934" w:type="dxa"/>
            <w:tcBorders>
              <w:top w:val="nil"/>
              <w:left w:val="nil"/>
              <w:bottom w:val="nil"/>
              <w:right w:val="nil"/>
            </w:tcBorders>
            <w:shd w:val="clear" w:color="auto" w:fill="auto"/>
          </w:tcPr>
          <w:p w14:paraId="43741647"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Het aantal nieuwe actieve vrijwilligers in 2018</w:t>
            </w:r>
          </w:p>
        </w:tc>
        <w:tc>
          <w:tcPr>
            <w:tcW w:w="1705" w:type="dxa"/>
            <w:tcBorders>
              <w:top w:val="nil"/>
              <w:left w:val="nil"/>
              <w:bottom w:val="dotted" w:sz="6" w:space="0" w:color="auto"/>
              <w:right w:val="nil"/>
            </w:tcBorders>
            <w:shd w:val="clear" w:color="auto" w:fill="auto"/>
          </w:tcPr>
          <w:p w14:paraId="57876A3F"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65C686B9" w14:textId="77777777" w:rsidTr="002B6DCC">
        <w:trPr>
          <w:trHeight w:hRule="exact" w:val="340"/>
        </w:trPr>
        <w:tc>
          <w:tcPr>
            <w:tcW w:w="10064" w:type="dxa"/>
            <w:gridSpan w:val="3"/>
            <w:tcBorders>
              <w:top w:val="nil"/>
              <w:left w:val="nil"/>
              <w:bottom w:val="nil"/>
              <w:right w:val="nil"/>
            </w:tcBorders>
            <w:shd w:val="clear" w:color="auto" w:fill="auto"/>
          </w:tcPr>
          <w:p w14:paraId="0D894270"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73BCFBDF" w14:textId="77777777" w:rsidTr="001D4AFB">
        <w:trPr>
          <w:gridAfter w:val="1"/>
          <w:wAfter w:w="79" w:type="dxa"/>
          <w:trHeight w:hRule="exact" w:val="397"/>
        </w:trPr>
        <w:tc>
          <w:tcPr>
            <w:tcW w:w="9639" w:type="dxa"/>
            <w:gridSpan w:val="2"/>
            <w:tcBorders>
              <w:top w:val="nil"/>
              <w:left w:val="nil"/>
              <w:bottom w:val="nil"/>
              <w:right w:val="nil"/>
            </w:tcBorders>
            <w:shd w:val="clear" w:color="auto" w:fill="8BAE00" w:themeFill="text2"/>
          </w:tcPr>
          <w:p w14:paraId="0C2B49DB" w14:textId="77777777" w:rsidR="001D4AFB" w:rsidRPr="001D4AFB" w:rsidRDefault="001D4AFB" w:rsidP="001D4AFB">
            <w:pPr>
              <w:keepNext/>
              <w:keepLines/>
              <w:spacing w:line="240" w:lineRule="auto"/>
              <w:ind w:left="29"/>
              <w:outlineLvl w:val="0"/>
              <w:rPr>
                <w:rFonts w:eastAsia="Times New Roman" w:cs="Calibri"/>
                <w:b/>
                <w:bCs/>
                <w:color w:val="FFFFFF"/>
                <w:sz w:val="24"/>
                <w:szCs w:val="28"/>
                <w:lang w:eastAsia="en-US"/>
              </w:rPr>
            </w:pPr>
            <w:r w:rsidRPr="001D4AFB">
              <w:rPr>
                <w:rFonts w:eastAsia="Times New Roman" w:cs="Calibri"/>
                <w:b/>
                <w:bCs/>
                <w:color w:val="FFFFFF"/>
                <w:sz w:val="24"/>
                <w:szCs w:val="28"/>
                <w:lang w:eastAsia="en-US"/>
              </w:rPr>
              <w:t>Gegevens van de beroepskrachten</w:t>
            </w:r>
          </w:p>
        </w:tc>
      </w:tr>
      <w:tr w:rsidR="001D4AFB" w:rsidRPr="001D4AFB" w14:paraId="0564E5AF" w14:textId="77777777" w:rsidTr="002B6DCC">
        <w:trPr>
          <w:trHeight w:hRule="exact" w:val="113"/>
        </w:trPr>
        <w:tc>
          <w:tcPr>
            <w:tcW w:w="10064" w:type="dxa"/>
            <w:gridSpan w:val="3"/>
            <w:tcBorders>
              <w:top w:val="nil"/>
              <w:left w:val="nil"/>
              <w:bottom w:val="nil"/>
              <w:right w:val="nil"/>
            </w:tcBorders>
            <w:shd w:val="clear" w:color="auto" w:fill="auto"/>
          </w:tcPr>
          <w:p w14:paraId="34178563"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53DA8832" w14:textId="77777777" w:rsidTr="002B6DCC">
        <w:trPr>
          <w:gridAfter w:val="1"/>
          <w:wAfter w:w="79" w:type="dxa"/>
          <w:trHeight w:val="340"/>
        </w:trPr>
        <w:tc>
          <w:tcPr>
            <w:tcW w:w="9639" w:type="dxa"/>
            <w:gridSpan w:val="2"/>
            <w:tcBorders>
              <w:top w:val="nil"/>
              <w:left w:val="nil"/>
              <w:bottom w:val="nil"/>
              <w:right w:val="nil"/>
            </w:tcBorders>
            <w:shd w:val="clear" w:color="auto" w:fill="auto"/>
          </w:tcPr>
          <w:p w14:paraId="0ACC1F54"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Vul een aantal gegevens in over de beroepskrachten die tewerkgesteld zijn in uw organisatie.</w:t>
            </w:r>
          </w:p>
        </w:tc>
      </w:tr>
      <w:tr w:rsidR="001D4AFB" w:rsidRPr="001D4AFB" w14:paraId="01DE5F97" w14:textId="77777777" w:rsidTr="002B6DCC">
        <w:trPr>
          <w:gridAfter w:val="1"/>
          <w:wAfter w:w="79" w:type="dxa"/>
          <w:trHeight w:val="340"/>
        </w:trPr>
        <w:tc>
          <w:tcPr>
            <w:tcW w:w="7934" w:type="dxa"/>
            <w:tcBorders>
              <w:top w:val="nil"/>
              <w:left w:val="nil"/>
              <w:bottom w:val="nil"/>
              <w:right w:val="nil"/>
            </w:tcBorders>
            <w:shd w:val="clear" w:color="auto" w:fill="auto"/>
          </w:tcPr>
          <w:p w14:paraId="01A7C63A"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Het aantal voltijdse beroepskrachten (VTE) tewerkgesteld in uw organisatie in 2018.</w:t>
            </w:r>
          </w:p>
        </w:tc>
        <w:tc>
          <w:tcPr>
            <w:tcW w:w="1705" w:type="dxa"/>
            <w:tcBorders>
              <w:top w:val="nil"/>
              <w:left w:val="nil"/>
              <w:bottom w:val="dotted" w:sz="6" w:space="0" w:color="auto"/>
              <w:right w:val="nil"/>
            </w:tcBorders>
            <w:shd w:val="clear" w:color="auto" w:fill="auto"/>
          </w:tcPr>
          <w:p w14:paraId="1C6C4D4E"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70B7B858" w14:textId="77777777" w:rsidTr="002B6DCC">
        <w:trPr>
          <w:gridAfter w:val="1"/>
          <w:wAfter w:w="79" w:type="dxa"/>
          <w:trHeight w:val="340"/>
        </w:trPr>
        <w:tc>
          <w:tcPr>
            <w:tcW w:w="7934" w:type="dxa"/>
            <w:tcBorders>
              <w:top w:val="nil"/>
              <w:left w:val="nil"/>
              <w:bottom w:val="nil"/>
              <w:right w:val="nil"/>
            </w:tcBorders>
            <w:shd w:val="clear" w:color="auto" w:fill="auto"/>
          </w:tcPr>
          <w:p w14:paraId="4B05CFF3"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Het aantal voltijdse beroepskrachten (VTE) tewerkgesteld door een andere organisatie die in uw organisatie actief waren in 2018 (detachering e.a.).</w:t>
            </w:r>
          </w:p>
        </w:tc>
        <w:tc>
          <w:tcPr>
            <w:tcW w:w="1705" w:type="dxa"/>
            <w:tcBorders>
              <w:top w:val="nil"/>
              <w:left w:val="nil"/>
              <w:bottom w:val="dotted" w:sz="6" w:space="0" w:color="auto"/>
              <w:right w:val="nil"/>
            </w:tcBorders>
            <w:shd w:val="clear" w:color="auto" w:fill="auto"/>
          </w:tcPr>
          <w:p w14:paraId="3907864B"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414737BC" w14:textId="77777777" w:rsidTr="002B6DCC">
        <w:trPr>
          <w:trHeight w:hRule="exact" w:val="113"/>
        </w:trPr>
        <w:tc>
          <w:tcPr>
            <w:tcW w:w="10064" w:type="dxa"/>
            <w:gridSpan w:val="3"/>
            <w:tcBorders>
              <w:top w:val="nil"/>
              <w:left w:val="nil"/>
              <w:bottom w:val="nil"/>
              <w:right w:val="nil"/>
            </w:tcBorders>
            <w:shd w:val="clear" w:color="auto" w:fill="auto"/>
          </w:tcPr>
          <w:p w14:paraId="532804A6" w14:textId="77777777" w:rsidR="001D4AFB" w:rsidRPr="001D4AFB" w:rsidRDefault="001D4AFB" w:rsidP="001D4AFB">
            <w:pPr>
              <w:spacing w:line="240" w:lineRule="auto"/>
              <w:rPr>
                <w:rFonts w:eastAsia="Calibri" w:cs="Calibri"/>
                <w:color w:val="FFFFFF"/>
                <w:sz w:val="20"/>
                <w:szCs w:val="20"/>
                <w:lang w:eastAsia="en-US"/>
              </w:rPr>
            </w:pPr>
          </w:p>
        </w:tc>
      </w:tr>
      <w:tr w:rsidR="001D4AFB" w:rsidRPr="001D4AFB" w14:paraId="23452447" w14:textId="77777777" w:rsidTr="002B6DCC">
        <w:trPr>
          <w:gridAfter w:val="1"/>
          <w:wAfter w:w="79" w:type="dxa"/>
          <w:trHeight w:val="340"/>
        </w:trPr>
        <w:tc>
          <w:tcPr>
            <w:tcW w:w="9639" w:type="dxa"/>
            <w:gridSpan w:val="2"/>
            <w:tcBorders>
              <w:top w:val="nil"/>
              <w:left w:val="nil"/>
              <w:bottom w:val="nil"/>
              <w:right w:val="nil"/>
            </w:tcBorders>
            <w:shd w:val="clear" w:color="auto" w:fill="auto"/>
          </w:tcPr>
          <w:p w14:paraId="6432028F"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 xml:space="preserve">Geef </w:t>
            </w:r>
            <w:r w:rsidRPr="001D4AFB">
              <w:rPr>
                <w:rFonts w:eastAsia="Calibri" w:cs="Calibri"/>
                <w:b/>
                <w:color w:val="000000"/>
                <w:sz w:val="20"/>
                <w:szCs w:val="20"/>
                <w:u w:val="single"/>
              </w:rPr>
              <w:t>kort</w:t>
            </w:r>
            <w:r w:rsidRPr="001D4AFB">
              <w:rPr>
                <w:rFonts w:eastAsia="Calibri" w:cs="Calibri"/>
                <w:b/>
                <w:color w:val="000000"/>
                <w:sz w:val="20"/>
                <w:szCs w:val="20"/>
              </w:rPr>
              <w:t xml:space="preserve"> de activiteiten weer die deze beroepskrachten uitvoeren.</w:t>
            </w:r>
          </w:p>
          <w:p w14:paraId="6D990AED" w14:textId="77777777" w:rsidR="001D4AFB" w:rsidRPr="001D4AFB" w:rsidRDefault="001D4AFB" w:rsidP="001D4AFB">
            <w:pPr>
              <w:spacing w:line="240" w:lineRule="auto"/>
              <w:ind w:left="28"/>
              <w:rPr>
                <w:rFonts w:eastAsia="Calibri" w:cs="Calibri"/>
                <w:i/>
                <w:color w:val="000000"/>
                <w:sz w:val="20"/>
                <w:szCs w:val="20"/>
                <w:lang w:eastAsia="en-US"/>
              </w:rPr>
            </w:pPr>
            <w:r w:rsidRPr="001D4AFB">
              <w:rPr>
                <w:rFonts w:eastAsia="Calibri" w:cs="Calibri"/>
                <w:bCs/>
                <w:i/>
                <w:color w:val="000000"/>
                <w:sz w:val="20"/>
                <w:szCs w:val="20"/>
                <w:lang w:eastAsia="en-US"/>
              </w:rPr>
              <w:t>Omschrijf wat de beroepskrachten precies doen (u mag deze activiteiten bundelen per type activiteit).</w:t>
            </w:r>
          </w:p>
        </w:tc>
      </w:tr>
    </w:tbl>
    <w:tbl>
      <w:tblPr>
        <w:tblW w:w="10143" w:type="dxa"/>
        <w:tblInd w:w="199" w:type="dxa"/>
        <w:tblLayout w:type="fixed"/>
        <w:tblCellMar>
          <w:top w:w="57" w:type="dxa"/>
          <w:left w:w="57" w:type="dxa"/>
          <w:right w:w="57" w:type="dxa"/>
        </w:tblCellMar>
        <w:tblLook w:val="0000" w:firstRow="0" w:lastRow="0" w:firstColumn="0" w:lastColumn="0" w:noHBand="0" w:noVBand="0"/>
      </w:tblPr>
      <w:tblGrid>
        <w:gridCol w:w="10143"/>
      </w:tblGrid>
      <w:tr w:rsidR="001D4AFB" w:rsidRPr="001D4AFB" w14:paraId="076C4D49" w14:textId="77777777" w:rsidTr="002B6DCC">
        <w:trPr>
          <w:trHeight w:val="340"/>
        </w:trPr>
        <w:tc>
          <w:tcPr>
            <w:tcW w:w="9639" w:type="dxa"/>
            <w:tcBorders>
              <w:bottom w:val="dotted" w:sz="6" w:space="0" w:color="auto"/>
            </w:tcBorders>
            <w:shd w:val="clear" w:color="auto" w:fill="auto"/>
          </w:tcPr>
          <w:p w14:paraId="2E8D8D23" w14:textId="77777777" w:rsidR="001D4AFB" w:rsidRPr="001D4AFB" w:rsidRDefault="001D4AFB" w:rsidP="001D4AFB">
            <w:pPr>
              <w:framePr w:hSpace="142" w:wrap="around" w:vAnchor="text" w:hAnchor="text" w:x="55" w:y="1"/>
              <w:spacing w:line="240" w:lineRule="auto"/>
              <w:suppressOverlap/>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bl>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15"/>
        <w:gridCol w:w="428"/>
      </w:tblGrid>
      <w:tr w:rsidR="001D4AFB" w:rsidRPr="001D4AFB" w14:paraId="335AD799" w14:textId="77777777" w:rsidTr="002B6DCC">
        <w:trPr>
          <w:trHeight w:hRule="exact" w:val="340"/>
        </w:trPr>
        <w:tc>
          <w:tcPr>
            <w:tcW w:w="10064" w:type="dxa"/>
            <w:gridSpan w:val="2"/>
            <w:tcBorders>
              <w:top w:val="nil"/>
              <w:left w:val="nil"/>
              <w:bottom w:val="nil"/>
              <w:right w:val="nil"/>
            </w:tcBorders>
            <w:shd w:val="clear" w:color="auto" w:fill="auto"/>
          </w:tcPr>
          <w:p w14:paraId="60DDADA1"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13831199" w14:textId="77777777" w:rsidTr="001D4AFB">
        <w:trPr>
          <w:gridAfter w:val="1"/>
          <w:wAfter w:w="79" w:type="dxa"/>
          <w:trHeight w:hRule="exact" w:val="397"/>
        </w:trPr>
        <w:tc>
          <w:tcPr>
            <w:tcW w:w="9639" w:type="dxa"/>
            <w:tcBorders>
              <w:top w:val="nil"/>
              <w:left w:val="nil"/>
              <w:bottom w:val="nil"/>
              <w:right w:val="nil"/>
            </w:tcBorders>
            <w:shd w:val="clear" w:color="auto" w:fill="8BAE00" w:themeFill="text2"/>
          </w:tcPr>
          <w:p w14:paraId="3F0DE7D1" w14:textId="77777777" w:rsidR="001D4AFB" w:rsidRPr="001D4AFB" w:rsidRDefault="001D4AFB" w:rsidP="001D4AFB">
            <w:pPr>
              <w:keepNext/>
              <w:keepLines/>
              <w:spacing w:line="240" w:lineRule="auto"/>
              <w:ind w:left="29"/>
              <w:outlineLvl w:val="0"/>
              <w:rPr>
                <w:rFonts w:eastAsia="Times New Roman" w:cs="Calibri"/>
                <w:b/>
                <w:bCs/>
                <w:color w:val="FFFFFF"/>
                <w:sz w:val="24"/>
                <w:szCs w:val="28"/>
                <w:lang w:eastAsia="en-US"/>
              </w:rPr>
            </w:pPr>
            <w:r w:rsidRPr="001D4AFB">
              <w:rPr>
                <w:rFonts w:eastAsia="Times New Roman" w:cs="Calibri"/>
                <w:b/>
                <w:bCs/>
                <w:color w:val="FFFFFF"/>
                <w:sz w:val="24"/>
                <w:szCs w:val="28"/>
                <w:lang w:eastAsia="en-US"/>
              </w:rPr>
              <w:lastRenderedPageBreak/>
              <w:t>Inhoudelijk verslag</w:t>
            </w:r>
          </w:p>
        </w:tc>
      </w:tr>
      <w:tr w:rsidR="001D4AFB" w:rsidRPr="001D4AFB" w14:paraId="06D19650" w14:textId="77777777" w:rsidTr="002B6DCC">
        <w:trPr>
          <w:trHeight w:hRule="exact" w:val="113"/>
        </w:trPr>
        <w:tc>
          <w:tcPr>
            <w:tcW w:w="10064" w:type="dxa"/>
            <w:gridSpan w:val="2"/>
            <w:tcBorders>
              <w:top w:val="nil"/>
              <w:left w:val="nil"/>
              <w:bottom w:val="nil"/>
              <w:right w:val="nil"/>
            </w:tcBorders>
            <w:shd w:val="clear" w:color="auto" w:fill="auto"/>
          </w:tcPr>
          <w:p w14:paraId="2646D7CD"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1DA8B441" w14:textId="77777777" w:rsidTr="002B6DCC">
        <w:trPr>
          <w:gridAfter w:val="1"/>
          <w:wAfter w:w="79" w:type="dxa"/>
          <w:trHeight w:val="340"/>
        </w:trPr>
        <w:tc>
          <w:tcPr>
            <w:tcW w:w="9639" w:type="dxa"/>
            <w:tcBorders>
              <w:top w:val="nil"/>
              <w:left w:val="nil"/>
              <w:bottom w:val="nil"/>
              <w:right w:val="nil"/>
            </w:tcBorders>
            <w:shd w:val="clear" w:color="auto" w:fill="auto"/>
          </w:tcPr>
          <w:p w14:paraId="31802F70"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Vul in met welke organisaties die voor dezelfde doelgroep werken u in 2018 hebt samengewerkt.</w:t>
            </w:r>
          </w:p>
        </w:tc>
      </w:tr>
    </w:tbl>
    <w:tbl>
      <w:tblPr>
        <w:tblW w:w="10143" w:type="dxa"/>
        <w:tblInd w:w="199" w:type="dxa"/>
        <w:tblLayout w:type="fixed"/>
        <w:tblCellMar>
          <w:top w:w="57" w:type="dxa"/>
          <w:left w:w="57" w:type="dxa"/>
          <w:right w:w="57" w:type="dxa"/>
        </w:tblCellMar>
        <w:tblLook w:val="0000" w:firstRow="0" w:lastRow="0" w:firstColumn="0" w:lastColumn="0" w:noHBand="0" w:noVBand="0"/>
      </w:tblPr>
      <w:tblGrid>
        <w:gridCol w:w="10143"/>
      </w:tblGrid>
      <w:tr w:rsidR="001D4AFB" w:rsidRPr="001D4AFB" w14:paraId="6D5BB6BA" w14:textId="77777777" w:rsidTr="002B6DCC">
        <w:trPr>
          <w:trHeight w:val="340"/>
        </w:trPr>
        <w:tc>
          <w:tcPr>
            <w:tcW w:w="9639" w:type="dxa"/>
            <w:tcBorders>
              <w:bottom w:val="dotted" w:sz="6" w:space="0" w:color="auto"/>
            </w:tcBorders>
            <w:shd w:val="clear" w:color="auto" w:fill="auto"/>
          </w:tcPr>
          <w:p w14:paraId="6C17EFE9" w14:textId="77777777" w:rsidR="001D4AFB" w:rsidRPr="001D4AFB" w:rsidRDefault="001D4AFB" w:rsidP="001D4AFB">
            <w:pPr>
              <w:framePr w:hSpace="142" w:wrap="around" w:vAnchor="text" w:hAnchor="text" w:x="55" w:y="1"/>
              <w:spacing w:line="240" w:lineRule="auto"/>
              <w:suppressOverlap/>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bl>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5"/>
        <w:gridCol w:w="1506"/>
        <w:gridCol w:w="195"/>
        <w:gridCol w:w="93"/>
        <w:gridCol w:w="859"/>
        <w:gridCol w:w="11"/>
        <w:gridCol w:w="179"/>
        <w:gridCol w:w="1239"/>
        <w:gridCol w:w="285"/>
        <w:gridCol w:w="762"/>
        <w:gridCol w:w="1047"/>
        <w:gridCol w:w="3253"/>
        <w:gridCol w:w="80"/>
        <w:gridCol w:w="349"/>
      </w:tblGrid>
      <w:tr w:rsidR="001D4AFB" w:rsidRPr="001D4AFB" w14:paraId="63CB85B6" w14:textId="77777777" w:rsidTr="002B6DCC">
        <w:trPr>
          <w:trHeight w:hRule="exact" w:val="113"/>
        </w:trPr>
        <w:tc>
          <w:tcPr>
            <w:tcW w:w="10064" w:type="dxa"/>
            <w:gridSpan w:val="14"/>
            <w:tcBorders>
              <w:top w:val="nil"/>
              <w:left w:val="nil"/>
              <w:bottom w:val="nil"/>
              <w:right w:val="nil"/>
            </w:tcBorders>
            <w:shd w:val="clear" w:color="auto" w:fill="auto"/>
          </w:tcPr>
          <w:p w14:paraId="727DEBC9"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49D5F990" w14:textId="77777777" w:rsidTr="002B6DCC">
        <w:trPr>
          <w:gridAfter w:val="2"/>
          <w:wAfter w:w="79" w:type="dxa"/>
          <w:trHeight w:val="340"/>
        </w:trPr>
        <w:tc>
          <w:tcPr>
            <w:tcW w:w="9639" w:type="dxa"/>
            <w:gridSpan w:val="12"/>
            <w:tcBorders>
              <w:top w:val="nil"/>
              <w:left w:val="nil"/>
              <w:bottom w:val="nil"/>
              <w:right w:val="nil"/>
            </w:tcBorders>
            <w:shd w:val="clear" w:color="auto" w:fill="auto"/>
          </w:tcPr>
          <w:p w14:paraId="11D59586"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Vul per categorie in hoeveel actieve vrijwilligers uw organisatie in 2018 bij benadering heeft ingezet.</w:t>
            </w:r>
          </w:p>
        </w:tc>
      </w:tr>
      <w:tr w:rsidR="001D4AFB" w:rsidRPr="001D4AFB" w14:paraId="4EFFBB56" w14:textId="77777777" w:rsidTr="002B6DCC">
        <w:trPr>
          <w:trHeight w:hRule="exact" w:val="113"/>
        </w:trPr>
        <w:tc>
          <w:tcPr>
            <w:tcW w:w="10064" w:type="dxa"/>
            <w:gridSpan w:val="14"/>
            <w:tcBorders>
              <w:top w:val="nil"/>
              <w:left w:val="nil"/>
              <w:bottom w:val="nil"/>
              <w:right w:val="nil"/>
            </w:tcBorders>
            <w:shd w:val="clear" w:color="auto" w:fill="auto"/>
          </w:tcPr>
          <w:p w14:paraId="30D3F8E2"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60496B8B" w14:textId="77777777" w:rsidTr="001D4AFB">
        <w:trPr>
          <w:gridAfter w:val="7"/>
          <w:wAfter w:w="6614" w:type="dxa"/>
          <w:trHeight w:val="340"/>
        </w:trPr>
        <w:tc>
          <w:tcPr>
            <w:tcW w:w="2926" w:type="dxa"/>
            <w:gridSpan w:val="6"/>
            <w:tcBorders>
              <w:top w:val="single" w:sz="12" w:space="0" w:color="7F7F7F"/>
              <w:left w:val="nil"/>
              <w:bottom w:val="single" w:sz="12" w:space="0" w:color="7F7F7F"/>
              <w:right w:val="nil"/>
            </w:tcBorders>
            <w:shd w:val="clear" w:color="auto" w:fill="auto"/>
          </w:tcPr>
          <w:p w14:paraId="43C2A5CA" w14:textId="77777777" w:rsidR="001D4AFB" w:rsidRPr="001D4AFB" w:rsidRDefault="001D4AFB" w:rsidP="001D4AFB">
            <w:pPr>
              <w:keepNext/>
              <w:spacing w:line="240" w:lineRule="auto"/>
              <w:outlineLvl w:val="2"/>
              <w:rPr>
                <w:rFonts w:eastAsia="Times New Roman" w:cs="Calibri"/>
                <w:bCs/>
                <w:color w:val="000000"/>
                <w:sz w:val="20"/>
                <w:szCs w:val="20"/>
                <w:lang w:val="nl-NL" w:eastAsia="nl-NL"/>
              </w:rPr>
            </w:pPr>
            <w:r w:rsidRPr="001D4AFB">
              <w:rPr>
                <w:rFonts w:eastAsia="Times New Roman" w:cs="Calibri"/>
                <w:b/>
                <w:color w:val="000000"/>
                <w:sz w:val="20"/>
                <w:szCs w:val="20"/>
                <w:lang w:val="nl-NL" w:eastAsia="nl-NL"/>
              </w:rPr>
              <w:t>leeftijd</w:t>
            </w:r>
          </w:p>
        </w:tc>
        <w:tc>
          <w:tcPr>
            <w:tcW w:w="178" w:type="dxa"/>
            <w:tcBorders>
              <w:top w:val="nil"/>
              <w:left w:val="nil"/>
              <w:bottom w:val="nil"/>
              <w:right w:val="nil"/>
            </w:tcBorders>
            <w:shd w:val="clear" w:color="auto" w:fill="auto"/>
          </w:tcPr>
          <w:p w14:paraId="1D5EFE2B"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35C3B932"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7BAFAEF9"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&lt;18</w:t>
            </w:r>
          </w:p>
        </w:tc>
        <w:tc>
          <w:tcPr>
            <w:tcW w:w="955" w:type="dxa"/>
            <w:gridSpan w:val="3"/>
            <w:tcBorders>
              <w:top w:val="nil"/>
              <w:left w:val="nil"/>
              <w:bottom w:val="dotted" w:sz="4" w:space="0" w:color="auto"/>
              <w:right w:val="nil"/>
            </w:tcBorders>
            <w:shd w:val="clear" w:color="auto" w:fill="auto"/>
          </w:tcPr>
          <w:p w14:paraId="1DD893D9"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3"/>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18ACBC62"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0BD8DCD8"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30A4727B"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18-25</w:t>
            </w:r>
          </w:p>
        </w:tc>
        <w:tc>
          <w:tcPr>
            <w:tcW w:w="955" w:type="dxa"/>
            <w:gridSpan w:val="3"/>
            <w:tcBorders>
              <w:top w:val="dotted" w:sz="4" w:space="0" w:color="auto"/>
              <w:left w:val="nil"/>
              <w:bottom w:val="dotted" w:sz="4" w:space="0" w:color="auto"/>
              <w:right w:val="nil"/>
            </w:tcBorders>
            <w:shd w:val="clear" w:color="auto" w:fill="auto"/>
          </w:tcPr>
          <w:p w14:paraId="2FC89ED1"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5"/>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3E81925D"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7CC5EEB5"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199D02E4"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26-50</w:t>
            </w:r>
          </w:p>
        </w:tc>
        <w:tc>
          <w:tcPr>
            <w:tcW w:w="955" w:type="dxa"/>
            <w:gridSpan w:val="3"/>
            <w:tcBorders>
              <w:top w:val="dotted" w:sz="4" w:space="0" w:color="auto"/>
              <w:left w:val="nil"/>
              <w:bottom w:val="dotted" w:sz="4" w:space="0" w:color="auto"/>
              <w:right w:val="nil"/>
            </w:tcBorders>
            <w:shd w:val="clear" w:color="auto" w:fill="auto"/>
          </w:tcPr>
          <w:p w14:paraId="3784B60D"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5"/>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7948E6AA"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70184F7A"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506385C5"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51-65</w:t>
            </w:r>
          </w:p>
        </w:tc>
        <w:tc>
          <w:tcPr>
            <w:tcW w:w="955" w:type="dxa"/>
            <w:gridSpan w:val="3"/>
            <w:tcBorders>
              <w:top w:val="dotted" w:sz="4" w:space="0" w:color="auto"/>
              <w:left w:val="nil"/>
              <w:bottom w:val="dotted" w:sz="4" w:space="0" w:color="auto"/>
              <w:right w:val="nil"/>
            </w:tcBorders>
            <w:shd w:val="clear" w:color="auto" w:fill="auto"/>
          </w:tcPr>
          <w:p w14:paraId="150FC5B0"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6"/>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191FB2BA"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7B56DDDC" w14:textId="77777777" w:rsidTr="002B6DCC">
        <w:trPr>
          <w:gridAfter w:val="4"/>
          <w:wAfter w:w="4346" w:type="dxa"/>
          <w:trHeight w:val="340"/>
        </w:trPr>
        <w:tc>
          <w:tcPr>
            <w:tcW w:w="1971" w:type="dxa"/>
            <w:gridSpan w:val="3"/>
            <w:tcBorders>
              <w:top w:val="nil"/>
              <w:left w:val="nil"/>
              <w:bottom w:val="nil"/>
              <w:right w:val="nil"/>
            </w:tcBorders>
            <w:shd w:val="clear" w:color="auto" w:fill="auto"/>
          </w:tcPr>
          <w:p w14:paraId="6FADE737"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&gt;65</w:t>
            </w:r>
          </w:p>
        </w:tc>
        <w:tc>
          <w:tcPr>
            <w:tcW w:w="955" w:type="dxa"/>
            <w:gridSpan w:val="3"/>
            <w:tcBorders>
              <w:top w:val="dotted" w:sz="4" w:space="0" w:color="auto"/>
              <w:left w:val="nil"/>
              <w:bottom w:val="dotted" w:sz="4" w:space="0" w:color="auto"/>
              <w:right w:val="nil"/>
            </w:tcBorders>
            <w:shd w:val="clear" w:color="auto" w:fill="auto"/>
          </w:tcPr>
          <w:p w14:paraId="7D8C1865"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0290DECB" w14:textId="77777777" w:rsidR="001D4AFB" w:rsidRPr="001D4AFB" w:rsidRDefault="001D4AFB" w:rsidP="001D4AFB">
            <w:pPr>
              <w:spacing w:line="240" w:lineRule="auto"/>
              <w:rPr>
                <w:rFonts w:eastAsia="Calibri" w:cs="Calibri"/>
                <w:color w:val="000000"/>
                <w:sz w:val="20"/>
                <w:szCs w:val="20"/>
                <w:lang w:eastAsia="en-US"/>
              </w:rPr>
            </w:pPr>
          </w:p>
        </w:tc>
        <w:tc>
          <w:tcPr>
            <w:tcW w:w="2268" w:type="dxa"/>
            <w:gridSpan w:val="3"/>
            <w:tcBorders>
              <w:top w:val="nil"/>
              <w:left w:val="nil"/>
              <w:bottom w:val="nil"/>
              <w:right w:val="nil"/>
            </w:tcBorders>
            <w:shd w:val="clear" w:color="auto" w:fill="auto"/>
          </w:tcPr>
          <w:p w14:paraId="0ABFCE38"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2733527B" w14:textId="77777777" w:rsidTr="002B6DCC">
        <w:trPr>
          <w:trHeight w:hRule="exact" w:val="113"/>
        </w:trPr>
        <w:tc>
          <w:tcPr>
            <w:tcW w:w="10064" w:type="dxa"/>
            <w:gridSpan w:val="14"/>
            <w:tcBorders>
              <w:top w:val="nil"/>
              <w:left w:val="nil"/>
              <w:bottom w:val="nil"/>
              <w:right w:val="nil"/>
            </w:tcBorders>
            <w:shd w:val="clear" w:color="auto" w:fill="auto"/>
          </w:tcPr>
          <w:p w14:paraId="4E8A3580"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6ABEB2B0" w14:textId="77777777" w:rsidTr="001D4AFB">
        <w:trPr>
          <w:gridAfter w:val="3"/>
          <w:wAfter w:w="3307" w:type="dxa"/>
          <w:trHeight w:val="340"/>
        </w:trPr>
        <w:tc>
          <w:tcPr>
            <w:tcW w:w="2926" w:type="dxa"/>
            <w:gridSpan w:val="6"/>
            <w:tcBorders>
              <w:top w:val="single" w:sz="12" w:space="0" w:color="7F7F7F"/>
              <w:left w:val="nil"/>
              <w:bottom w:val="single" w:sz="12" w:space="0" w:color="7F7F7F"/>
              <w:right w:val="nil"/>
            </w:tcBorders>
            <w:shd w:val="clear" w:color="auto" w:fill="auto"/>
          </w:tcPr>
          <w:p w14:paraId="76F0107F" w14:textId="77777777" w:rsidR="001D4AFB" w:rsidRPr="001D4AFB" w:rsidRDefault="001D4AFB" w:rsidP="001D4AFB">
            <w:pPr>
              <w:keepNext/>
              <w:spacing w:line="240" w:lineRule="auto"/>
              <w:outlineLvl w:val="2"/>
              <w:rPr>
                <w:rFonts w:eastAsia="Times New Roman" w:cs="Calibri"/>
                <w:bCs/>
                <w:color w:val="000000"/>
                <w:sz w:val="20"/>
                <w:szCs w:val="20"/>
                <w:lang w:val="nl-NL" w:eastAsia="nl-NL"/>
              </w:rPr>
            </w:pPr>
            <w:r w:rsidRPr="001D4AFB">
              <w:rPr>
                <w:rFonts w:eastAsia="Times New Roman" w:cs="Calibri"/>
                <w:b/>
                <w:color w:val="000000"/>
                <w:sz w:val="20"/>
                <w:szCs w:val="20"/>
                <w:lang w:val="nl-NL" w:eastAsia="nl-NL"/>
              </w:rPr>
              <w:t>uren vrijwilligerswerk per week</w:t>
            </w:r>
          </w:p>
        </w:tc>
        <w:tc>
          <w:tcPr>
            <w:tcW w:w="178" w:type="dxa"/>
            <w:tcBorders>
              <w:top w:val="nil"/>
              <w:left w:val="nil"/>
              <w:bottom w:val="nil"/>
              <w:right w:val="nil"/>
            </w:tcBorders>
            <w:shd w:val="clear" w:color="auto" w:fill="auto"/>
          </w:tcPr>
          <w:p w14:paraId="72B5D3D7" w14:textId="77777777" w:rsidR="001D4AFB" w:rsidRPr="001D4AFB" w:rsidRDefault="001D4AFB" w:rsidP="001D4AFB">
            <w:pPr>
              <w:spacing w:line="240" w:lineRule="auto"/>
              <w:rPr>
                <w:rFonts w:eastAsia="Calibri" w:cs="Calibri"/>
                <w:color w:val="000000"/>
                <w:sz w:val="20"/>
                <w:szCs w:val="20"/>
                <w:lang w:eastAsia="en-US"/>
              </w:rPr>
            </w:pPr>
          </w:p>
        </w:tc>
        <w:tc>
          <w:tcPr>
            <w:tcW w:w="3307" w:type="dxa"/>
            <w:gridSpan w:val="4"/>
            <w:tcBorders>
              <w:top w:val="nil"/>
              <w:left w:val="nil"/>
              <w:bottom w:val="nil"/>
              <w:right w:val="nil"/>
            </w:tcBorders>
            <w:shd w:val="clear" w:color="auto" w:fill="auto"/>
          </w:tcPr>
          <w:p w14:paraId="448CDB1D"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4EB8E9C0"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30D9EAE5"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&lt;1 uur</w:t>
            </w:r>
          </w:p>
        </w:tc>
        <w:tc>
          <w:tcPr>
            <w:tcW w:w="955" w:type="dxa"/>
            <w:gridSpan w:val="3"/>
            <w:tcBorders>
              <w:top w:val="nil"/>
              <w:left w:val="nil"/>
              <w:bottom w:val="dotted" w:sz="4" w:space="0" w:color="auto"/>
              <w:right w:val="nil"/>
            </w:tcBorders>
            <w:shd w:val="clear" w:color="auto" w:fill="auto"/>
          </w:tcPr>
          <w:p w14:paraId="33152EAE"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3"/>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4EAC9ABB"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366B716D"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26EC4138"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1-5 uur</w:t>
            </w:r>
          </w:p>
        </w:tc>
        <w:tc>
          <w:tcPr>
            <w:tcW w:w="955" w:type="dxa"/>
            <w:gridSpan w:val="3"/>
            <w:tcBorders>
              <w:top w:val="dotted" w:sz="4" w:space="0" w:color="auto"/>
              <w:left w:val="nil"/>
              <w:bottom w:val="dotted" w:sz="4" w:space="0" w:color="auto"/>
              <w:right w:val="nil"/>
            </w:tcBorders>
            <w:shd w:val="clear" w:color="auto" w:fill="auto"/>
          </w:tcPr>
          <w:p w14:paraId="508ECC59"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5"/>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1142455B"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3D3B0141"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52EB335F"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6-10 uur</w:t>
            </w:r>
          </w:p>
        </w:tc>
        <w:tc>
          <w:tcPr>
            <w:tcW w:w="955" w:type="dxa"/>
            <w:gridSpan w:val="3"/>
            <w:tcBorders>
              <w:top w:val="dotted" w:sz="4" w:space="0" w:color="auto"/>
              <w:left w:val="nil"/>
              <w:bottom w:val="dotted" w:sz="4" w:space="0" w:color="auto"/>
              <w:right w:val="nil"/>
            </w:tcBorders>
            <w:shd w:val="clear" w:color="auto" w:fill="auto"/>
          </w:tcPr>
          <w:p w14:paraId="241E9603"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5"/>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446DA40B"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6C79F6E5"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1BABEA7D"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11-15 uur</w:t>
            </w:r>
          </w:p>
        </w:tc>
        <w:tc>
          <w:tcPr>
            <w:tcW w:w="955" w:type="dxa"/>
            <w:gridSpan w:val="3"/>
            <w:tcBorders>
              <w:top w:val="dotted" w:sz="4" w:space="0" w:color="auto"/>
              <w:left w:val="nil"/>
              <w:bottom w:val="dotted" w:sz="4" w:space="0" w:color="auto"/>
              <w:right w:val="nil"/>
            </w:tcBorders>
            <w:shd w:val="clear" w:color="auto" w:fill="auto"/>
          </w:tcPr>
          <w:p w14:paraId="2D4F8904"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5"/>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5F481C7E"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521A9EAC" w14:textId="77777777" w:rsidTr="002B6DCC">
        <w:trPr>
          <w:gridAfter w:val="3"/>
          <w:wAfter w:w="3307" w:type="dxa"/>
          <w:trHeight w:val="340"/>
        </w:trPr>
        <w:tc>
          <w:tcPr>
            <w:tcW w:w="1971" w:type="dxa"/>
            <w:gridSpan w:val="3"/>
            <w:tcBorders>
              <w:top w:val="nil"/>
              <w:left w:val="nil"/>
              <w:bottom w:val="nil"/>
              <w:right w:val="nil"/>
            </w:tcBorders>
            <w:shd w:val="clear" w:color="auto" w:fill="auto"/>
          </w:tcPr>
          <w:p w14:paraId="1E01A954"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&gt;15 uur</w:t>
            </w:r>
          </w:p>
        </w:tc>
        <w:tc>
          <w:tcPr>
            <w:tcW w:w="955" w:type="dxa"/>
            <w:gridSpan w:val="3"/>
            <w:tcBorders>
              <w:top w:val="dotted" w:sz="4" w:space="0" w:color="auto"/>
              <w:left w:val="nil"/>
              <w:bottom w:val="dotted" w:sz="4" w:space="0" w:color="auto"/>
              <w:right w:val="nil"/>
            </w:tcBorders>
            <w:shd w:val="clear" w:color="auto" w:fill="auto"/>
          </w:tcPr>
          <w:p w14:paraId="40C9B1FD"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5"/>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14BE12C6" w14:textId="77777777" w:rsidR="001D4AFB" w:rsidRPr="001D4AFB" w:rsidRDefault="001D4AFB" w:rsidP="001D4AFB">
            <w:pPr>
              <w:spacing w:line="240" w:lineRule="auto"/>
              <w:rPr>
                <w:rFonts w:eastAsia="Calibri" w:cs="Calibri"/>
                <w:color w:val="000000"/>
                <w:sz w:val="20"/>
                <w:szCs w:val="20"/>
                <w:lang w:eastAsia="en-US"/>
              </w:rPr>
            </w:pPr>
          </w:p>
        </w:tc>
        <w:tc>
          <w:tcPr>
            <w:tcW w:w="3307" w:type="dxa"/>
            <w:gridSpan w:val="4"/>
            <w:tcBorders>
              <w:top w:val="nil"/>
              <w:left w:val="nil"/>
              <w:bottom w:val="nil"/>
              <w:right w:val="nil"/>
            </w:tcBorders>
            <w:shd w:val="clear" w:color="auto" w:fill="auto"/>
          </w:tcPr>
          <w:p w14:paraId="5AE303EE"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3F5A0A14" w14:textId="77777777" w:rsidTr="001D4AFB">
        <w:trPr>
          <w:gridAfter w:val="3"/>
          <w:wAfter w:w="3307" w:type="dxa"/>
          <w:trHeight w:val="340"/>
        </w:trPr>
        <w:tc>
          <w:tcPr>
            <w:tcW w:w="1971" w:type="dxa"/>
            <w:gridSpan w:val="3"/>
            <w:vMerge w:val="restart"/>
            <w:tcBorders>
              <w:top w:val="nil"/>
              <w:left w:val="nil"/>
              <w:right w:val="nil"/>
            </w:tcBorders>
            <w:shd w:val="clear" w:color="auto" w:fill="BFBFBF"/>
          </w:tcPr>
          <w:p w14:paraId="624604D3"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Alleen periode vrijwilligerswerk per jaar (bv kampen)</w:t>
            </w:r>
          </w:p>
        </w:tc>
        <w:tc>
          <w:tcPr>
            <w:tcW w:w="955" w:type="dxa"/>
            <w:gridSpan w:val="3"/>
            <w:tcBorders>
              <w:top w:val="dotted" w:sz="4" w:space="0" w:color="auto"/>
              <w:left w:val="nil"/>
              <w:bottom w:val="nil"/>
              <w:right w:val="nil"/>
            </w:tcBorders>
            <w:shd w:val="clear" w:color="auto" w:fill="auto"/>
          </w:tcPr>
          <w:p w14:paraId="3333F269" w14:textId="77777777" w:rsidR="001D4AFB" w:rsidRPr="001D4AFB" w:rsidRDefault="001D4AFB" w:rsidP="001D4AFB">
            <w:pPr>
              <w:spacing w:line="240" w:lineRule="auto"/>
              <w:rPr>
                <w:rFonts w:eastAsia="Calibri" w:cs="Calibri"/>
                <w:color w:val="000000"/>
                <w:sz w:val="20"/>
                <w:szCs w:val="20"/>
                <w:lang w:eastAsia="en-US"/>
              </w:rPr>
            </w:pPr>
          </w:p>
        </w:tc>
        <w:tc>
          <w:tcPr>
            <w:tcW w:w="178" w:type="dxa"/>
            <w:tcBorders>
              <w:top w:val="nil"/>
              <w:left w:val="nil"/>
              <w:bottom w:val="nil"/>
              <w:right w:val="nil"/>
            </w:tcBorders>
            <w:shd w:val="clear" w:color="auto" w:fill="auto"/>
          </w:tcPr>
          <w:p w14:paraId="6AE7853A" w14:textId="77777777" w:rsidR="001D4AFB" w:rsidRPr="001D4AFB" w:rsidRDefault="001D4AFB" w:rsidP="001D4AFB">
            <w:pPr>
              <w:spacing w:line="240" w:lineRule="auto"/>
              <w:rPr>
                <w:rFonts w:eastAsia="Calibri" w:cs="Calibri"/>
                <w:color w:val="000000"/>
                <w:sz w:val="20"/>
                <w:szCs w:val="20"/>
                <w:lang w:eastAsia="en-US"/>
              </w:rPr>
            </w:pPr>
          </w:p>
        </w:tc>
        <w:tc>
          <w:tcPr>
            <w:tcW w:w="3307" w:type="dxa"/>
            <w:gridSpan w:val="4"/>
            <w:tcBorders>
              <w:top w:val="nil"/>
              <w:left w:val="nil"/>
              <w:bottom w:val="nil"/>
              <w:right w:val="nil"/>
            </w:tcBorders>
            <w:shd w:val="clear" w:color="auto" w:fill="auto"/>
          </w:tcPr>
          <w:p w14:paraId="4EEEEF2A"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2A06B29D" w14:textId="77777777" w:rsidTr="001D4AFB">
        <w:trPr>
          <w:gridAfter w:val="7"/>
          <w:wAfter w:w="6614" w:type="dxa"/>
          <w:trHeight w:val="340"/>
        </w:trPr>
        <w:tc>
          <w:tcPr>
            <w:tcW w:w="1971" w:type="dxa"/>
            <w:gridSpan w:val="3"/>
            <w:vMerge/>
            <w:tcBorders>
              <w:left w:val="nil"/>
              <w:bottom w:val="nil"/>
              <w:right w:val="nil"/>
            </w:tcBorders>
            <w:shd w:val="clear" w:color="auto" w:fill="BFBFBF"/>
          </w:tcPr>
          <w:p w14:paraId="7C4189B6" w14:textId="77777777" w:rsidR="001D4AFB" w:rsidRPr="001D4AFB" w:rsidRDefault="001D4AFB" w:rsidP="001D4AFB">
            <w:pPr>
              <w:spacing w:line="240" w:lineRule="auto"/>
              <w:rPr>
                <w:rFonts w:eastAsia="Calibri" w:cs="Calibri"/>
                <w:color w:val="000000"/>
                <w:sz w:val="20"/>
                <w:szCs w:val="20"/>
                <w:lang w:eastAsia="en-US"/>
              </w:rPr>
            </w:pPr>
          </w:p>
        </w:tc>
        <w:tc>
          <w:tcPr>
            <w:tcW w:w="955" w:type="dxa"/>
            <w:gridSpan w:val="3"/>
            <w:tcBorders>
              <w:top w:val="nil"/>
              <w:left w:val="nil"/>
              <w:bottom w:val="nil"/>
              <w:right w:val="nil"/>
            </w:tcBorders>
            <w:shd w:val="clear" w:color="auto" w:fill="auto"/>
          </w:tcPr>
          <w:p w14:paraId="794D1342" w14:textId="77777777" w:rsidR="001D4AFB" w:rsidRPr="001D4AFB" w:rsidRDefault="001D4AFB" w:rsidP="001D4AFB">
            <w:pPr>
              <w:spacing w:line="240" w:lineRule="auto"/>
              <w:rPr>
                <w:rFonts w:eastAsia="Calibri" w:cs="Calibri"/>
                <w:color w:val="000000"/>
                <w:sz w:val="20"/>
                <w:szCs w:val="20"/>
                <w:lang w:eastAsia="en-US"/>
              </w:rPr>
            </w:pPr>
          </w:p>
        </w:tc>
        <w:tc>
          <w:tcPr>
            <w:tcW w:w="178" w:type="dxa"/>
            <w:tcBorders>
              <w:top w:val="nil"/>
              <w:left w:val="nil"/>
              <w:bottom w:val="nil"/>
              <w:right w:val="nil"/>
            </w:tcBorders>
            <w:shd w:val="clear" w:color="auto" w:fill="auto"/>
          </w:tcPr>
          <w:p w14:paraId="1CE8CCD4"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1CC46DE7"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5DFF0374"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1 week</w:t>
            </w:r>
          </w:p>
        </w:tc>
        <w:tc>
          <w:tcPr>
            <w:tcW w:w="955" w:type="dxa"/>
            <w:gridSpan w:val="3"/>
            <w:tcBorders>
              <w:top w:val="nil"/>
              <w:left w:val="nil"/>
              <w:bottom w:val="dotted" w:sz="4" w:space="0" w:color="auto"/>
              <w:right w:val="nil"/>
            </w:tcBorders>
            <w:shd w:val="clear" w:color="auto" w:fill="auto"/>
          </w:tcPr>
          <w:p w14:paraId="1B3471DA"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6"/>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46008393"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0D27528C" w14:textId="77777777" w:rsidTr="002B6DCC">
        <w:trPr>
          <w:gridAfter w:val="7"/>
          <w:wAfter w:w="6614" w:type="dxa"/>
          <w:trHeight w:val="340"/>
        </w:trPr>
        <w:tc>
          <w:tcPr>
            <w:tcW w:w="1971" w:type="dxa"/>
            <w:gridSpan w:val="3"/>
            <w:tcBorders>
              <w:top w:val="nil"/>
              <w:left w:val="nil"/>
              <w:bottom w:val="nil"/>
              <w:right w:val="nil"/>
            </w:tcBorders>
            <w:shd w:val="clear" w:color="auto" w:fill="auto"/>
          </w:tcPr>
          <w:p w14:paraId="36B9060B"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meer weken</w:t>
            </w:r>
          </w:p>
        </w:tc>
        <w:tc>
          <w:tcPr>
            <w:tcW w:w="955" w:type="dxa"/>
            <w:gridSpan w:val="3"/>
            <w:tcBorders>
              <w:top w:val="dotted" w:sz="4" w:space="0" w:color="auto"/>
              <w:left w:val="nil"/>
              <w:bottom w:val="dotted" w:sz="4" w:space="0" w:color="auto"/>
              <w:right w:val="nil"/>
            </w:tcBorders>
            <w:shd w:val="clear" w:color="auto" w:fill="auto"/>
          </w:tcPr>
          <w:p w14:paraId="7329A6A4"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178" w:type="dxa"/>
            <w:tcBorders>
              <w:top w:val="nil"/>
              <w:left w:val="nil"/>
              <w:bottom w:val="nil"/>
              <w:right w:val="nil"/>
            </w:tcBorders>
            <w:shd w:val="clear" w:color="auto" w:fill="auto"/>
          </w:tcPr>
          <w:p w14:paraId="1FEAC8D5"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004864C5" w14:textId="77777777" w:rsidTr="002B6DCC">
        <w:trPr>
          <w:trHeight w:hRule="exact" w:val="113"/>
        </w:trPr>
        <w:tc>
          <w:tcPr>
            <w:tcW w:w="10064" w:type="dxa"/>
            <w:gridSpan w:val="14"/>
            <w:tcBorders>
              <w:top w:val="nil"/>
              <w:left w:val="nil"/>
              <w:bottom w:val="nil"/>
              <w:right w:val="nil"/>
            </w:tcBorders>
            <w:shd w:val="clear" w:color="auto" w:fill="auto"/>
          </w:tcPr>
          <w:p w14:paraId="38967D0E"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05CA820F" w14:textId="77777777" w:rsidTr="002B6DCC">
        <w:trPr>
          <w:gridAfter w:val="2"/>
          <w:wAfter w:w="79" w:type="dxa"/>
          <w:trHeight w:val="340"/>
        </w:trPr>
        <w:tc>
          <w:tcPr>
            <w:tcW w:w="9639" w:type="dxa"/>
            <w:gridSpan w:val="12"/>
            <w:tcBorders>
              <w:top w:val="nil"/>
              <w:left w:val="nil"/>
              <w:bottom w:val="nil"/>
              <w:right w:val="nil"/>
            </w:tcBorders>
            <w:shd w:val="clear" w:color="auto" w:fill="auto"/>
          </w:tcPr>
          <w:p w14:paraId="744E9582"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Geef aan welke kanalen uw organisatie in 2018 heeft gebruikt voor bekendmaking en rekrutering.</w:t>
            </w:r>
          </w:p>
        </w:tc>
      </w:tr>
      <w:tr w:rsidR="001D4AFB" w:rsidRPr="001D4AFB" w14:paraId="43EC0D4F" w14:textId="77777777" w:rsidTr="002B6DCC">
        <w:trPr>
          <w:gridAfter w:val="1"/>
          <w:wAfter w:w="346" w:type="dxa"/>
          <w:trHeight w:val="340"/>
        </w:trPr>
        <w:tc>
          <w:tcPr>
            <w:tcW w:w="284" w:type="dxa"/>
            <w:tcBorders>
              <w:top w:val="nil"/>
              <w:left w:val="nil"/>
              <w:bottom w:val="nil"/>
              <w:right w:val="nil"/>
            </w:tcBorders>
            <w:shd w:val="clear" w:color="auto" w:fill="auto"/>
          </w:tcPr>
          <w:p w14:paraId="44EC359E"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1494" w:type="dxa"/>
            <w:tcBorders>
              <w:top w:val="nil"/>
              <w:left w:val="nil"/>
              <w:bottom w:val="nil"/>
              <w:right w:val="nil"/>
            </w:tcBorders>
            <w:shd w:val="clear" w:color="auto" w:fill="auto"/>
          </w:tcPr>
          <w:p w14:paraId="34D1C2C5"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folder</w:t>
            </w:r>
          </w:p>
        </w:tc>
        <w:tc>
          <w:tcPr>
            <w:tcW w:w="285" w:type="dxa"/>
            <w:gridSpan w:val="2"/>
            <w:tcBorders>
              <w:top w:val="nil"/>
              <w:left w:val="nil"/>
              <w:bottom w:val="nil"/>
              <w:right w:val="nil"/>
            </w:tcBorders>
            <w:shd w:val="clear" w:color="auto" w:fill="auto"/>
          </w:tcPr>
          <w:p w14:paraId="6E29C745"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2270" w:type="dxa"/>
            <w:gridSpan w:val="4"/>
            <w:tcBorders>
              <w:top w:val="nil"/>
              <w:left w:val="nil"/>
              <w:bottom w:val="nil"/>
              <w:right w:val="nil"/>
            </w:tcBorders>
            <w:shd w:val="clear" w:color="auto" w:fill="auto"/>
          </w:tcPr>
          <w:p w14:paraId="53CE9BC0"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andere organisaties</w:t>
            </w:r>
          </w:p>
        </w:tc>
        <w:tc>
          <w:tcPr>
            <w:tcW w:w="283" w:type="dxa"/>
            <w:tcBorders>
              <w:top w:val="nil"/>
              <w:left w:val="nil"/>
              <w:bottom w:val="nil"/>
              <w:right w:val="nil"/>
            </w:tcBorders>
            <w:shd w:val="clear" w:color="auto" w:fill="auto"/>
          </w:tcPr>
          <w:p w14:paraId="3839EDFE"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5102" w:type="dxa"/>
            <w:gridSpan w:val="4"/>
            <w:tcBorders>
              <w:top w:val="nil"/>
              <w:left w:val="nil"/>
              <w:bottom w:val="nil"/>
              <w:right w:val="nil"/>
            </w:tcBorders>
            <w:shd w:val="clear" w:color="auto" w:fill="auto"/>
          </w:tcPr>
          <w:p w14:paraId="216BE990"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vacature op www.vrijwilligerswerk.be</w:t>
            </w:r>
          </w:p>
        </w:tc>
      </w:tr>
      <w:tr w:rsidR="001D4AFB" w:rsidRPr="001D4AFB" w14:paraId="39F018AE" w14:textId="77777777" w:rsidTr="002B6DCC">
        <w:trPr>
          <w:gridAfter w:val="1"/>
          <w:wAfter w:w="346" w:type="dxa"/>
          <w:trHeight w:val="340"/>
        </w:trPr>
        <w:tc>
          <w:tcPr>
            <w:tcW w:w="284" w:type="dxa"/>
            <w:tcBorders>
              <w:top w:val="nil"/>
              <w:left w:val="nil"/>
              <w:bottom w:val="nil"/>
              <w:right w:val="nil"/>
            </w:tcBorders>
            <w:shd w:val="clear" w:color="auto" w:fill="auto"/>
          </w:tcPr>
          <w:p w14:paraId="51C75AED"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1494" w:type="dxa"/>
            <w:tcBorders>
              <w:top w:val="nil"/>
              <w:left w:val="nil"/>
              <w:bottom w:val="nil"/>
              <w:right w:val="nil"/>
            </w:tcBorders>
            <w:shd w:val="clear" w:color="auto" w:fill="auto"/>
          </w:tcPr>
          <w:p w14:paraId="67F81E05"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affiche</w:t>
            </w:r>
          </w:p>
        </w:tc>
        <w:tc>
          <w:tcPr>
            <w:tcW w:w="285" w:type="dxa"/>
            <w:gridSpan w:val="2"/>
            <w:tcBorders>
              <w:top w:val="nil"/>
              <w:left w:val="nil"/>
              <w:bottom w:val="nil"/>
              <w:right w:val="nil"/>
            </w:tcBorders>
            <w:shd w:val="clear" w:color="auto" w:fill="auto"/>
          </w:tcPr>
          <w:p w14:paraId="34A4A38C"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2270" w:type="dxa"/>
            <w:gridSpan w:val="4"/>
            <w:tcBorders>
              <w:top w:val="nil"/>
              <w:left w:val="nil"/>
              <w:bottom w:val="nil"/>
              <w:right w:val="nil"/>
            </w:tcBorders>
            <w:shd w:val="clear" w:color="auto" w:fill="auto"/>
          </w:tcPr>
          <w:p w14:paraId="2B2303C2"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Dienstverleningscentra</w:t>
            </w:r>
          </w:p>
        </w:tc>
        <w:tc>
          <w:tcPr>
            <w:tcW w:w="283" w:type="dxa"/>
            <w:tcBorders>
              <w:top w:val="nil"/>
              <w:left w:val="nil"/>
              <w:bottom w:val="nil"/>
              <w:right w:val="nil"/>
            </w:tcBorders>
            <w:shd w:val="clear" w:color="auto" w:fill="auto"/>
          </w:tcPr>
          <w:p w14:paraId="7953F168"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5102" w:type="dxa"/>
            <w:gridSpan w:val="4"/>
            <w:tcBorders>
              <w:top w:val="nil"/>
              <w:left w:val="nil"/>
              <w:bottom w:val="nil"/>
              <w:right w:val="nil"/>
            </w:tcBorders>
            <w:shd w:val="clear" w:color="auto" w:fill="auto"/>
          </w:tcPr>
          <w:p w14:paraId="24610B02"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lokale (regionale/nationale) media</w:t>
            </w:r>
          </w:p>
        </w:tc>
      </w:tr>
      <w:tr w:rsidR="001D4AFB" w:rsidRPr="001D4AFB" w14:paraId="513068D7" w14:textId="77777777" w:rsidTr="002B6DCC">
        <w:trPr>
          <w:gridAfter w:val="1"/>
          <w:wAfter w:w="346" w:type="dxa"/>
          <w:trHeight w:val="340"/>
        </w:trPr>
        <w:tc>
          <w:tcPr>
            <w:tcW w:w="284" w:type="dxa"/>
            <w:tcBorders>
              <w:top w:val="nil"/>
              <w:left w:val="nil"/>
              <w:bottom w:val="nil"/>
              <w:right w:val="nil"/>
            </w:tcBorders>
            <w:shd w:val="clear" w:color="auto" w:fill="auto"/>
          </w:tcPr>
          <w:p w14:paraId="4AEF9397"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1494" w:type="dxa"/>
            <w:tcBorders>
              <w:top w:val="nil"/>
              <w:left w:val="nil"/>
              <w:bottom w:val="nil"/>
              <w:right w:val="nil"/>
            </w:tcBorders>
            <w:shd w:val="clear" w:color="auto" w:fill="auto"/>
          </w:tcPr>
          <w:p w14:paraId="63FDF387"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website</w:t>
            </w:r>
          </w:p>
        </w:tc>
        <w:tc>
          <w:tcPr>
            <w:tcW w:w="285" w:type="dxa"/>
            <w:gridSpan w:val="2"/>
            <w:tcBorders>
              <w:top w:val="nil"/>
              <w:left w:val="nil"/>
              <w:bottom w:val="nil"/>
              <w:right w:val="nil"/>
            </w:tcBorders>
            <w:shd w:val="clear" w:color="auto" w:fill="auto"/>
          </w:tcPr>
          <w:p w14:paraId="20745C8F"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852" w:type="dxa"/>
            <w:tcBorders>
              <w:top w:val="nil"/>
              <w:left w:val="nil"/>
              <w:bottom w:val="nil"/>
              <w:right w:val="nil"/>
            </w:tcBorders>
            <w:shd w:val="clear" w:color="auto" w:fill="auto"/>
          </w:tcPr>
          <w:p w14:paraId="2B0F9D9C"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Andere:</w:t>
            </w:r>
          </w:p>
        </w:tc>
        <w:tc>
          <w:tcPr>
            <w:tcW w:w="6803" w:type="dxa"/>
            <w:gridSpan w:val="8"/>
            <w:tcBorders>
              <w:top w:val="nil"/>
              <w:left w:val="nil"/>
              <w:bottom w:val="dotted" w:sz="4" w:space="0" w:color="auto"/>
              <w:right w:val="nil"/>
            </w:tcBorders>
            <w:shd w:val="clear" w:color="auto" w:fill="auto"/>
          </w:tcPr>
          <w:p w14:paraId="111E4457"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3"/>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3DC35764" w14:textId="77777777" w:rsidTr="002B6DCC">
        <w:trPr>
          <w:trHeight w:hRule="exact" w:val="113"/>
        </w:trPr>
        <w:tc>
          <w:tcPr>
            <w:tcW w:w="10064" w:type="dxa"/>
            <w:gridSpan w:val="14"/>
            <w:tcBorders>
              <w:top w:val="nil"/>
              <w:left w:val="nil"/>
              <w:bottom w:val="nil"/>
              <w:right w:val="nil"/>
            </w:tcBorders>
            <w:shd w:val="clear" w:color="auto" w:fill="auto"/>
          </w:tcPr>
          <w:p w14:paraId="4932D287"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32638941" w14:textId="77777777" w:rsidTr="002B6DCC">
        <w:trPr>
          <w:gridAfter w:val="2"/>
          <w:wAfter w:w="79" w:type="dxa"/>
          <w:trHeight w:val="340"/>
        </w:trPr>
        <w:tc>
          <w:tcPr>
            <w:tcW w:w="9639" w:type="dxa"/>
            <w:gridSpan w:val="12"/>
            <w:tcBorders>
              <w:top w:val="nil"/>
              <w:left w:val="nil"/>
              <w:bottom w:val="nil"/>
              <w:right w:val="nil"/>
            </w:tcBorders>
            <w:shd w:val="clear" w:color="auto" w:fill="auto"/>
          </w:tcPr>
          <w:p w14:paraId="09FC62B6"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Vul kort in welke belemmeringen uw organisatie ondervindt bij de rekrutering.</w:t>
            </w:r>
          </w:p>
        </w:tc>
      </w:tr>
    </w:tbl>
    <w:tbl>
      <w:tblPr>
        <w:tblW w:w="10143" w:type="dxa"/>
        <w:tblInd w:w="199" w:type="dxa"/>
        <w:tblLayout w:type="fixed"/>
        <w:tblCellMar>
          <w:top w:w="57" w:type="dxa"/>
          <w:left w:w="57" w:type="dxa"/>
          <w:right w:w="57" w:type="dxa"/>
        </w:tblCellMar>
        <w:tblLook w:val="0000" w:firstRow="0" w:lastRow="0" w:firstColumn="0" w:lastColumn="0" w:noHBand="0" w:noVBand="0"/>
      </w:tblPr>
      <w:tblGrid>
        <w:gridCol w:w="10143"/>
      </w:tblGrid>
      <w:tr w:rsidR="001D4AFB" w:rsidRPr="001D4AFB" w14:paraId="0E6D924F" w14:textId="77777777" w:rsidTr="002B6DCC">
        <w:trPr>
          <w:trHeight w:val="340"/>
        </w:trPr>
        <w:tc>
          <w:tcPr>
            <w:tcW w:w="9639" w:type="dxa"/>
            <w:tcBorders>
              <w:bottom w:val="dotted" w:sz="6" w:space="0" w:color="auto"/>
            </w:tcBorders>
            <w:shd w:val="clear" w:color="auto" w:fill="auto"/>
          </w:tcPr>
          <w:p w14:paraId="2F9551BD" w14:textId="77777777" w:rsidR="001D4AFB" w:rsidRPr="001D4AFB" w:rsidRDefault="001D4AFB" w:rsidP="001D4AFB">
            <w:pPr>
              <w:framePr w:hSpace="142" w:wrap="around" w:vAnchor="text" w:hAnchor="text" w:x="55" w:y="1"/>
              <w:spacing w:line="240" w:lineRule="auto"/>
              <w:suppressOverlap/>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bl>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6"/>
        <w:gridCol w:w="857"/>
        <w:gridCol w:w="649"/>
        <w:gridCol w:w="208"/>
        <w:gridCol w:w="80"/>
        <w:gridCol w:w="349"/>
        <w:gridCol w:w="242"/>
        <w:gridCol w:w="280"/>
        <w:gridCol w:w="49"/>
        <w:gridCol w:w="428"/>
        <w:gridCol w:w="287"/>
        <w:gridCol w:w="427"/>
        <w:gridCol w:w="430"/>
        <w:gridCol w:w="571"/>
        <w:gridCol w:w="715"/>
        <w:gridCol w:w="3856"/>
        <w:gridCol w:w="80"/>
        <w:gridCol w:w="66"/>
        <w:gridCol w:w="283"/>
      </w:tblGrid>
      <w:tr w:rsidR="001D4AFB" w:rsidRPr="001D4AFB" w14:paraId="404DDCDF" w14:textId="77777777" w:rsidTr="002B6DCC">
        <w:trPr>
          <w:trHeight w:hRule="exact" w:val="113"/>
        </w:trPr>
        <w:tc>
          <w:tcPr>
            <w:tcW w:w="10064" w:type="dxa"/>
            <w:gridSpan w:val="19"/>
            <w:tcBorders>
              <w:top w:val="nil"/>
              <w:left w:val="nil"/>
              <w:bottom w:val="nil"/>
              <w:right w:val="nil"/>
            </w:tcBorders>
            <w:shd w:val="clear" w:color="auto" w:fill="auto"/>
          </w:tcPr>
          <w:p w14:paraId="1C92A197"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74405CC5"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061F27A3"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Kruis aan of uw organisatie een gesprek heeft met de vrijwilligers die hun engagement stopzetten.</w:t>
            </w:r>
          </w:p>
        </w:tc>
      </w:tr>
      <w:tr w:rsidR="001D4AFB" w:rsidRPr="001D4AFB" w14:paraId="19723B05" w14:textId="77777777" w:rsidTr="002B6DCC">
        <w:trPr>
          <w:gridAfter w:val="1"/>
          <w:wAfter w:w="79" w:type="dxa"/>
          <w:trHeight w:val="340"/>
        </w:trPr>
        <w:tc>
          <w:tcPr>
            <w:tcW w:w="283" w:type="dxa"/>
            <w:tcBorders>
              <w:top w:val="nil"/>
              <w:left w:val="nil"/>
              <w:bottom w:val="nil"/>
              <w:right w:val="nil"/>
            </w:tcBorders>
            <w:shd w:val="clear" w:color="auto" w:fill="auto"/>
          </w:tcPr>
          <w:p w14:paraId="6433F97C"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2365" w:type="dxa"/>
            <w:gridSpan w:val="6"/>
            <w:tcBorders>
              <w:top w:val="nil"/>
              <w:left w:val="nil"/>
              <w:bottom w:val="nil"/>
              <w:right w:val="nil"/>
            </w:tcBorders>
            <w:shd w:val="clear" w:color="auto" w:fill="auto"/>
          </w:tcPr>
          <w:p w14:paraId="38F6F711"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ja</w:t>
            </w:r>
          </w:p>
        </w:tc>
        <w:tc>
          <w:tcPr>
            <w:tcW w:w="278" w:type="dxa"/>
            <w:tcBorders>
              <w:top w:val="nil"/>
              <w:left w:val="nil"/>
              <w:bottom w:val="nil"/>
              <w:right w:val="nil"/>
            </w:tcBorders>
            <w:shd w:val="clear" w:color="auto" w:fill="auto"/>
          </w:tcPr>
          <w:p w14:paraId="75712C07" w14:textId="77777777" w:rsidR="001D4AFB" w:rsidRPr="001D4AFB" w:rsidRDefault="001D4AFB" w:rsidP="001D4AFB">
            <w:pPr>
              <w:spacing w:before="40" w:line="240" w:lineRule="auto"/>
              <w:rPr>
                <w:rFonts w:eastAsia="Calibri" w:cs="Calibri"/>
                <w:b/>
                <w:bCs/>
                <w:color w:val="000000"/>
                <w:sz w:val="18"/>
                <w:szCs w:val="18"/>
                <w:lang w:eastAsia="en-US"/>
              </w:rPr>
            </w:pPr>
            <w:r w:rsidRPr="001D4AFB">
              <w:rPr>
                <w:rFonts w:eastAsia="Calibri" w:cs="Calibri"/>
                <w:b/>
                <w:bCs/>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b/>
                <w:bCs/>
                <w:color w:val="000000"/>
                <w:sz w:val="18"/>
                <w:szCs w:val="18"/>
                <w:lang w:eastAsia="en-US"/>
              </w:rPr>
              <w:instrText xml:space="preserve"> FORMCHECKBOX </w:instrText>
            </w:r>
            <w:r w:rsidRPr="001D4AFB">
              <w:rPr>
                <w:rFonts w:eastAsia="Calibri" w:cs="Calibri"/>
                <w:b/>
                <w:bCs/>
                <w:color w:val="000000"/>
                <w:sz w:val="18"/>
                <w:szCs w:val="18"/>
                <w:lang w:eastAsia="en-US"/>
              </w:rPr>
            </w:r>
            <w:r w:rsidRPr="001D4AFB">
              <w:rPr>
                <w:rFonts w:eastAsia="Calibri" w:cs="Calibri"/>
                <w:b/>
                <w:bCs/>
                <w:color w:val="000000"/>
                <w:sz w:val="18"/>
                <w:szCs w:val="18"/>
                <w:lang w:eastAsia="en-US"/>
              </w:rPr>
              <w:fldChar w:fldCharType="separate"/>
            </w:r>
            <w:r w:rsidRPr="001D4AFB">
              <w:rPr>
                <w:rFonts w:eastAsia="Calibri" w:cs="Calibri"/>
                <w:b/>
                <w:bCs/>
                <w:color w:val="000000"/>
                <w:sz w:val="18"/>
                <w:szCs w:val="18"/>
                <w:lang w:eastAsia="en-US"/>
              </w:rPr>
              <w:fldChar w:fldCharType="end"/>
            </w:r>
          </w:p>
        </w:tc>
        <w:tc>
          <w:tcPr>
            <w:tcW w:w="6856" w:type="dxa"/>
            <w:gridSpan w:val="10"/>
            <w:tcBorders>
              <w:top w:val="nil"/>
              <w:left w:val="nil"/>
              <w:bottom w:val="nil"/>
              <w:right w:val="nil"/>
            </w:tcBorders>
            <w:shd w:val="clear" w:color="auto" w:fill="auto"/>
          </w:tcPr>
          <w:p w14:paraId="11B2F51E"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Nee</w:t>
            </w:r>
          </w:p>
        </w:tc>
      </w:tr>
      <w:tr w:rsidR="001D4AFB" w:rsidRPr="001D4AFB" w14:paraId="6DCEAD56" w14:textId="77777777" w:rsidTr="002B6DCC">
        <w:trPr>
          <w:gridAfter w:val="1"/>
          <w:wAfter w:w="79" w:type="dxa"/>
          <w:trHeight w:val="340"/>
        </w:trPr>
        <w:tc>
          <w:tcPr>
            <w:tcW w:w="283" w:type="dxa"/>
            <w:tcBorders>
              <w:top w:val="nil"/>
              <w:left w:val="nil"/>
              <w:bottom w:val="nil"/>
              <w:right w:val="nil"/>
            </w:tcBorders>
            <w:shd w:val="clear" w:color="auto" w:fill="auto"/>
          </w:tcPr>
          <w:p w14:paraId="4E4EEE5B" w14:textId="77777777" w:rsidR="001D4AFB" w:rsidRPr="001D4AFB" w:rsidRDefault="001D4AFB" w:rsidP="001D4AFB">
            <w:pPr>
              <w:spacing w:before="40" w:line="240" w:lineRule="auto"/>
              <w:rPr>
                <w:rFonts w:eastAsia="Calibri" w:cs="Calibri"/>
                <w:color w:val="000000"/>
                <w:sz w:val="18"/>
                <w:szCs w:val="18"/>
                <w:lang w:eastAsia="en-US"/>
              </w:rPr>
            </w:pPr>
          </w:p>
        </w:tc>
        <w:tc>
          <w:tcPr>
            <w:tcW w:w="2365" w:type="dxa"/>
            <w:gridSpan w:val="6"/>
            <w:tcBorders>
              <w:top w:val="nil"/>
              <w:left w:val="nil"/>
              <w:bottom w:val="nil"/>
              <w:right w:val="nil"/>
            </w:tcBorders>
            <w:shd w:val="clear" w:color="auto" w:fill="auto"/>
          </w:tcPr>
          <w:p w14:paraId="451AF419" w14:textId="77777777" w:rsidR="001D4AFB" w:rsidRPr="001D4AFB" w:rsidRDefault="001D4AFB" w:rsidP="001D4AFB">
            <w:pPr>
              <w:spacing w:line="240" w:lineRule="auto"/>
              <w:rPr>
                <w:rFonts w:eastAsia="Calibri" w:cs="Calibri"/>
                <w:color w:val="000000"/>
                <w:sz w:val="20"/>
                <w:szCs w:val="20"/>
                <w:lang w:eastAsia="en-US"/>
              </w:rPr>
            </w:pPr>
          </w:p>
        </w:tc>
        <w:tc>
          <w:tcPr>
            <w:tcW w:w="1037" w:type="dxa"/>
            <w:gridSpan w:val="4"/>
            <w:tcBorders>
              <w:top w:val="nil"/>
              <w:left w:val="nil"/>
              <w:bottom w:val="nil"/>
              <w:right w:val="nil"/>
            </w:tcBorders>
            <w:shd w:val="clear" w:color="auto" w:fill="auto"/>
          </w:tcPr>
          <w:p w14:paraId="36133129"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nee want:</w:t>
            </w:r>
          </w:p>
        </w:tc>
        <w:tc>
          <w:tcPr>
            <w:tcW w:w="6097" w:type="dxa"/>
            <w:gridSpan w:val="7"/>
            <w:tcBorders>
              <w:top w:val="nil"/>
              <w:left w:val="nil"/>
              <w:bottom w:val="dotted" w:sz="4" w:space="0" w:color="auto"/>
              <w:right w:val="nil"/>
            </w:tcBorders>
            <w:shd w:val="clear" w:color="auto" w:fill="auto"/>
          </w:tcPr>
          <w:p w14:paraId="1951AFB7"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3"/>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2667EA84" w14:textId="77777777" w:rsidTr="002B6DCC">
        <w:trPr>
          <w:trHeight w:hRule="exact" w:val="113"/>
        </w:trPr>
        <w:tc>
          <w:tcPr>
            <w:tcW w:w="10064" w:type="dxa"/>
            <w:gridSpan w:val="19"/>
            <w:tcBorders>
              <w:top w:val="nil"/>
              <w:left w:val="nil"/>
              <w:bottom w:val="nil"/>
              <w:right w:val="nil"/>
            </w:tcBorders>
            <w:shd w:val="clear" w:color="auto" w:fill="auto"/>
          </w:tcPr>
          <w:p w14:paraId="2CDC9C60" w14:textId="77777777" w:rsidR="001D4AFB" w:rsidRPr="001D4AFB" w:rsidRDefault="001D4AFB" w:rsidP="001D4AFB">
            <w:pPr>
              <w:spacing w:line="240" w:lineRule="auto"/>
              <w:rPr>
                <w:rFonts w:eastAsia="Calibri" w:cs="Calibri"/>
                <w:color w:val="FFFFFF"/>
                <w:sz w:val="20"/>
                <w:szCs w:val="20"/>
                <w:lang w:eastAsia="en-US"/>
              </w:rPr>
            </w:pPr>
          </w:p>
        </w:tc>
      </w:tr>
      <w:tr w:rsidR="001D4AFB" w:rsidRPr="001D4AFB" w14:paraId="7600441D"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7B9C830C"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lastRenderedPageBreak/>
              <w:t>Kruis aan om welke redenen vrijwilligers hun engagement stopzetten.</w:t>
            </w:r>
          </w:p>
          <w:p w14:paraId="3E5C4CEF" w14:textId="77777777" w:rsidR="001D4AFB" w:rsidRPr="001D4AFB" w:rsidRDefault="001D4AFB" w:rsidP="001D4AFB">
            <w:pPr>
              <w:spacing w:line="240" w:lineRule="auto"/>
              <w:ind w:left="28"/>
              <w:rPr>
                <w:rFonts w:eastAsia="Calibri" w:cs="Calibri"/>
                <w:i/>
                <w:color w:val="000000"/>
                <w:sz w:val="20"/>
                <w:szCs w:val="20"/>
                <w:lang w:eastAsia="en-US"/>
              </w:rPr>
            </w:pPr>
            <w:r w:rsidRPr="001D4AFB">
              <w:rPr>
                <w:rFonts w:eastAsia="Calibri" w:cs="Calibri"/>
                <w:bCs/>
                <w:i/>
                <w:color w:val="000000"/>
                <w:sz w:val="20"/>
                <w:szCs w:val="20"/>
                <w:lang w:eastAsia="en-US"/>
              </w:rPr>
              <w:t>U mag meerdere antwoorden aankruisen.</w:t>
            </w:r>
          </w:p>
        </w:tc>
      </w:tr>
      <w:tr w:rsidR="001D4AFB" w:rsidRPr="001D4AFB" w14:paraId="215EC608" w14:textId="77777777" w:rsidTr="002B6DCC">
        <w:trPr>
          <w:gridAfter w:val="2"/>
          <w:wAfter w:w="346" w:type="dxa"/>
          <w:trHeight w:val="340"/>
        </w:trPr>
        <w:tc>
          <w:tcPr>
            <w:tcW w:w="284" w:type="dxa"/>
            <w:tcBorders>
              <w:top w:val="nil"/>
              <w:left w:val="nil"/>
              <w:bottom w:val="nil"/>
              <w:right w:val="nil"/>
            </w:tcBorders>
            <w:shd w:val="clear" w:color="auto" w:fill="auto"/>
          </w:tcPr>
          <w:p w14:paraId="0341FDD5"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16"/>
            <w:tcBorders>
              <w:top w:val="nil"/>
              <w:left w:val="nil"/>
              <w:bottom w:val="nil"/>
              <w:right w:val="nil"/>
            </w:tcBorders>
            <w:shd w:val="clear" w:color="auto" w:fill="auto"/>
          </w:tcPr>
          <w:p w14:paraId="15B37A12"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Familiale situatie</w:t>
            </w:r>
          </w:p>
        </w:tc>
      </w:tr>
      <w:tr w:rsidR="001D4AFB" w:rsidRPr="001D4AFB" w14:paraId="7F458607" w14:textId="77777777" w:rsidTr="002B6DCC">
        <w:trPr>
          <w:gridAfter w:val="2"/>
          <w:wAfter w:w="346" w:type="dxa"/>
          <w:trHeight w:val="340"/>
        </w:trPr>
        <w:tc>
          <w:tcPr>
            <w:tcW w:w="284" w:type="dxa"/>
            <w:tcBorders>
              <w:top w:val="nil"/>
              <w:left w:val="nil"/>
              <w:bottom w:val="nil"/>
              <w:right w:val="nil"/>
            </w:tcBorders>
            <w:shd w:val="clear" w:color="auto" w:fill="auto"/>
          </w:tcPr>
          <w:p w14:paraId="4BDFE1F2"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4"/>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16"/>
            <w:tcBorders>
              <w:top w:val="nil"/>
              <w:left w:val="nil"/>
              <w:bottom w:val="nil"/>
              <w:right w:val="nil"/>
            </w:tcBorders>
            <w:shd w:val="clear" w:color="auto" w:fill="auto"/>
          </w:tcPr>
          <w:p w14:paraId="66EBCDDD"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Combinatie met werksituatie</w:t>
            </w:r>
          </w:p>
        </w:tc>
      </w:tr>
      <w:tr w:rsidR="001D4AFB" w:rsidRPr="001D4AFB" w14:paraId="6877B9AA" w14:textId="77777777" w:rsidTr="002B6DCC">
        <w:trPr>
          <w:gridAfter w:val="2"/>
          <w:wAfter w:w="346" w:type="dxa"/>
          <w:trHeight w:val="340"/>
        </w:trPr>
        <w:tc>
          <w:tcPr>
            <w:tcW w:w="284" w:type="dxa"/>
            <w:tcBorders>
              <w:top w:val="nil"/>
              <w:left w:val="nil"/>
              <w:bottom w:val="nil"/>
              <w:right w:val="nil"/>
            </w:tcBorders>
            <w:shd w:val="clear" w:color="auto" w:fill="auto"/>
          </w:tcPr>
          <w:p w14:paraId="2933A637"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16"/>
            <w:tcBorders>
              <w:top w:val="nil"/>
              <w:left w:val="nil"/>
              <w:bottom w:val="nil"/>
              <w:right w:val="nil"/>
            </w:tcBorders>
            <w:shd w:val="clear" w:color="auto" w:fill="auto"/>
          </w:tcPr>
          <w:p w14:paraId="3D7C6692"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Materieel – financieel</w:t>
            </w:r>
          </w:p>
        </w:tc>
      </w:tr>
      <w:tr w:rsidR="001D4AFB" w:rsidRPr="001D4AFB" w14:paraId="756356D5" w14:textId="77777777" w:rsidTr="002B6DCC">
        <w:trPr>
          <w:gridAfter w:val="2"/>
          <w:wAfter w:w="346" w:type="dxa"/>
          <w:trHeight w:val="340"/>
        </w:trPr>
        <w:tc>
          <w:tcPr>
            <w:tcW w:w="284" w:type="dxa"/>
            <w:tcBorders>
              <w:top w:val="nil"/>
              <w:left w:val="nil"/>
              <w:bottom w:val="nil"/>
              <w:right w:val="nil"/>
            </w:tcBorders>
            <w:shd w:val="clear" w:color="auto" w:fill="auto"/>
          </w:tcPr>
          <w:p w14:paraId="541AABAA"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4"/>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16"/>
            <w:tcBorders>
              <w:top w:val="nil"/>
              <w:left w:val="nil"/>
              <w:bottom w:val="nil"/>
              <w:right w:val="nil"/>
            </w:tcBorders>
            <w:shd w:val="clear" w:color="auto" w:fill="auto"/>
          </w:tcPr>
          <w:p w14:paraId="1E386ABB"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Takenpakket als vrijwilliger</w:t>
            </w:r>
          </w:p>
        </w:tc>
      </w:tr>
      <w:tr w:rsidR="001D4AFB" w:rsidRPr="001D4AFB" w14:paraId="422D16F0" w14:textId="77777777" w:rsidTr="002B6DCC">
        <w:trPr>
          <w:gridAfter w:val="2"/>
          <w:wAfter w:w="346" w:type="dxa"/>
          <w:trHeight w:val="340"/>
        </w:trPr>
        <w:tc>
          <w:tcPr>
            <w:tcW w:w="284" w:type="dxa"/>
            <w:tcBorders>
              <w:top w:val="nil"/>
              <w:left w:val="nil"/>
              <w:bottom w:val="nil"/>
              <w:right w:val="nil"/>
            </w:tcBorders>
            <w:shd w:val="clear" w:color="auto" w:fill="auto"/>
          </w:tcPr>
          <w:p w14:paraId="7F070D7B"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16"/>
            <w:tcBorders>
              <w:top w:val="nil"/>
              <w:left w:val="nil"/>
              <w:bottom w:val="nil"/>
              <w:right w:val="nil"/>
            </w:tcBorders>
            <w:shd w:val="clear" w:color="auto" w:fill="auto"/>
          </w:tcPr>
          <w:p w14:paraId="4C9D1B4C"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Taakinvulling niet zoals verwacht</w:t>
            </w:r>
          </w:p>
        </w:tc>
      </w:tr>
      <w:tr w:rsidR="001D4AFB" w:rsidRPr="001D4AFB" w14:paraId="276EC540" w14:textId="77777777" w:rsidTr="002B6DCC">
        <w:trPr>
          <w:gridAfter w:val="2"/>
          <w:wAfter w:w="346" w:type="dxa"/>
          <w:trHeight w:val="340"/>
        </w:trPr>
        <w:tc>
          <w:tcPr>
            <w:tcW w:w="284" w:type="dxa"/>
            <w:tcBorders>
              <w:top w:val="nil"/>
              <w:left w:val="nil"/>
              <w:bottom w:val="nil"/>
              <w:right w:val="nil"/>
            </w:tcBorders>
            <w:shd w:val="clear" w:color="auto" w:fill="auto"/>
          </w:tcPr>
          <w:p w14:paraId="56D5D758"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4"/>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850" w:type="dxa"/>
            <w:tcBorders>
              <w:top w:val="nil"/>
              <w:left w:val="nil"/>
              <w:bottom w:val="nil"/>
              <w:right w:val="nil"/>
            </w:tcBorders>
            <w:shd w:val="clear" w:color="auto" w:fill="auto"/>
          </w:tcPr>
          <w:p w14:paraId="64B322DC"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 xml:space="preserve">Andere: </w:t>
            </w:r>
          </w:p>
        </w:tc>
        <w:tc>
          <w:tcPr>
            <w:tcW w:w="8584" w:type="dxa"/>
            <w:gridSpan w:val="15"/>
            <w:tcBorders>
              <w:top w:val="nil"/>
              <w:left w:val="nil"/>
              <w:bottom w:val="dotted" w:sz="4" w:space="0" w:color="auto"/>
              <w:right w:val="nil"/>
            </w:tcBorders>
            <w:shd w:val="clear" w:color="auto" w:fill="auto"/>
          </w:tcPr>
          <w:p w14:paraId="474D2E3C"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Text93"/>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p w14:paraId="76F3853E" w14:textId="77777777" w:rsidR="001D4AFB" w:rsidRPr="001D4AFB" w:rsidRDefault="001D4AFB" w:rsidP="001D4AFB">
            <w:pPr>
              <w:spacing w:line="240" w:lineRule="auto"/>
              <w:rPr>
                <w:rFonts w:eastAsia="Calibri" w:cs="Calibri"/>
                <w:color w:val="000000"/>
                <w:sz w:val="20"/>
                <w:szCs w:val="20"/>
                <w:lang w:eastAsia="en-US"/>
              </w:rPr>
            </w:pPr>
          </w:p>
          <w:p w14:paraId="774B865E"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7F390018" w14:textId="77777777" w:rsidTr="002B6DCC">
        <w:trPr>
          <w:trHeight w:hRule="exact" w:val="113"/>
        </w:trPr>
        <w:tc>
          <w:tcPr>
            <w:tcW w:w="10064" w:type="dxa"/>
            <w:gridSpan w:val="19"/>
            <w:tcBorders>
              <w:top w:val="nil"/>
              <w:left w:val="nil"/>
              <w:bottom w:val="nil"/>
              <w:right w:val="nil"/>
            </w:tcBorders>
            <w:shd w:val="clear" w:color="auto" w:fill="auto"/>
          </w:tcPr>
          <w:p w14:paraId="5F9200E3"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5DD93AE1"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48C58DAE"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Hoeveel kandidaat-vrijwilligers hebben in 2018 deelgenomen aan de basisvorming?</w:t>
            </w:r>
          </w:p>
        </w:tc>
      </w:tr>
      <w:tr w:rsidR="001D4AFB" w:rsidRPr="001D4AFB" w14:paraId="5EBB3A4C" w14:textId="77777777" w:rsidTr="002B6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9" w:type="dxa"/>
          <w:trHeight w:val="340"/>
        </w:trPr>
        <w:tc>
          <w:tcPr>
            <w:tcW w:w="1984" w:type="dxa"/>
            <w:gridSpan w:val="4"/>
            <w:tcBorders>
              <w:bottom w:val="dotted" w:sz="6" w:space="0" w:color="auto"/>
            </w:tcBorders>
            <w:shd w:val="clear" w:color="auto" w:fill="auto"/>
          </w:tcPr>
          <w:p w14:paraId="71B4AE70"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7655" w:type="dxa"/>
            <w:gridSpan w:val="12"/>
            <w:shd w:val="clear" w:color="auto" w:fill="auto"/>
          </w:tcPr>
          <w:p w14:paraId="3B9503B0"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Alleen aantal invullen</w:t>
            </w:r>
          </w:p>
        </w:tc>
      </w:tr>
      <w:tr w:rsidR="001D4AFB" w:rsidRPr="001D4AFB" w14:paraId="6E7ECCEB" w14:textId="77777777" w:rsidTr="002B6DCC">
        <w:trPr>
          <w:trHeight w:hRule="exact" w:val="113"/>
        </w:trPr>
        <w:tc>
          <w:tcPr>
            <w:tcW w:w="10064" w:type="dxa"/>
            <w:gridSpan w:val="19"/>
            <w:tcBorders>
              <w:top w:val="nil"/>
              <w:left w:val="nil"/>
              <w:bottom w:val="nil"/>
              <w:right w:val="nil"/>
            </w:tcBorders>
            <w:shd w:val="clear" w:color="auto" w:fill="auto"/>
          </w:tcPr>
          <w:p w14:paraId="4FB85AC3"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34A4EF77"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11884AA9"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Hoeveel vrijwilligers hebben in 2018 in totaal deelgenomen aan interne vormingsbijeenkomsten voor ervaringsuitwisseling?</w:t>
            </w:r>
          </w:p>
        </w:tc>
      </w:tr>
      <w:tr w:rsidR="001D4AFB" w:rsidRPr="001D4AFB" w14:paraId="395C91CD" w14:textId="77777777" w:rsidTr="002B6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9" w:type="dxa"/>
          <w:trHeight w:val="340"/>
        </w:trPr>
        <w:tc>
          <w:tcPr>
            <w:tcW w:w="1984" w:type="dxa"/>
            <w:gridSpan w:val="4"/>
            <w:tcBorders>
              <w:bottom w:val="dotted" w:sz="6" w:space="0" w:color="auto"/>
            </w:tcBorders>
            <w:shd w:val="clear" w:color="auto" w:fill="auto"/>
          </w:tcPr>
          <w:p w14:paraId="3683794E"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7655" w:type="dxa"/>
            <w:gridSpan w:val="12"/>
            <w:shd w:val="clear" w:color="auto" w:fill="auto"/>
          </w:tcPr>
          <w:p w14:paraId="6CD16D57"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Alleen aantal invullen</w:t>
            </w:r>
          </w:p>
        </w:tc>
      </w:tr>
      <w:tr w:rsidR="001D4AFB" w:rsidRPr="001D4AFB" w14:paraId="7EC44F38" w14:textId="77777777" w:rsidTr="002B6DCC">
        <w:trPr>
          <w:trHeight w:hRule="exact" w:val="113"/>
        </w:trPr>
        <w:tc>
          <w:tcPr>
            <w:tcW w:w="10064" w:type="dxa"/>
            <w:gridSpan w:val="19"/>
            <w:tcBorders>
              <w:top w:val="nil"/>
              <w:left w:val="nil"/>
              <w:bottom w:val="nil"/>
              <w:right w:val="nil"/>
            </w:tcBorders>
            <w:shd w:val="clear" w:color="auto" w:fill="auto"/>
          </w:tcPr>
          <w:p w14:paraId="2F522E3B"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03378A03"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4C20039D"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Hoeveel vrijwilligers hebben in 2018 in totaal deelgenomen aan interne vormingsbijeenkomsten met externe deskundigen?</w:t>
            </w:r>
          </w:p>
        </w:tc>
      </w:tr>
      <w:tr w:rsidR="001D4AFB" w:rsidRPr="001D4AFB" w14:paraId="27AD7B0A" w14:textId="77777777" w:rsidTr="002B6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9" w:type="dxa"/>
          <w:trHeight w:val="340"/>
        </w:trPr>
        <w:tc>
          <w:tcPr>
            <w:tcW w:w="1984" w:type="dxa"/>
            <w:gridSpan w:val="4"/>
            <w:tcBorders>
              <w:bottom w:val="dotted" w:sz="6" w:space="0" w:color="auto"/>
            </w:tcBorders>
            <w:shd w:val="clear" w:color="auto" w:fill="auto"/>
          </w:tcPr>
          <w:p w14:paraId="04B63EC1"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7655" w:type="dxa"/>
            <w:gridSpan w:val="12"/>
            <w:shd w:val="clear" w:color="auto" w:fill="auto"/>
          </w:tcPr>
          <w:p w14:paraId="5E92254A"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Alleen aantal invullen</w:t>
            </w:r>
          </w:p>
        </w:tc>
      </w:tr>
      <w:tr w:rsidR="001D4AFB" w:rsidRPr="001D4AFB" w14:paraId="0F50C9FD" w14:textId="77777777" w:rsidTr="002B6DCC">
        <w:trPr>
          <w:trHeight w:hRule="exact" w:val="113"/>
        </w:trPr>
        <w:tc>
          <w:tcPr>
            <w:tcW w:w="10064" w:type="dxa"/>
            <w:gridSpan w:val="19"/>
            <w:tcBorders>
              <w:top w:val="nil"/>
              <w:left w:val="nil"/>
              <w:bottom w:val="nil"/>
              <w:right w:val="nil"/>
            </w:tcBorders>
            <w:shd w:val="clear" w:color="auto" w:fill="auto"/>
          </w:tcPr>
          <w:p w14:paraId="45560028"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211E2775"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29619F04"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Hoeveel vrijwilligers hebben in 2018 in totaal deelgenomen aan externe vormingsbijeenkomsten?</w:t>
            </w:r>
          </w:p>
        </w:tc>
      </w:tr>
      <w:tr w:rsidR="001D4AFB" w:rsidRPr="001D4AFB" w14:paraId="4CF9DAEB" w14:textId="77777777" w:rsidTr="002B6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9" w:type="dxa"/>
          <w:trHeight w:val="340"/>
        </w:trPr>
        <w:tc>
          <w:tcPr>
            <w:tcW w:w="1984" w:type="dxa"/>
            <w:gridSpan w:val="4"/>
            <w:tcBorders>
              <w:bottom w:val="dotted" w:sz="6" w:space="0" w:color="auto"/>
            </w:tcBorders>
            <w:shd w:val="clear" w:color="auto" w:fill="auto"/>
          </w:tcPr>
          <w:p w14:paraId="1CDC8687"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7655" w:type="dxa"/>
            <w:gridSpan w:val="12"/>
            <w:shd w:val="clear" w:color="auto" w:fill="auto"/>
          </w:tcPr>
          <w:p w14:paraId="5321A669"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Alleen aantal invullen</w:t>
            </w:r>
          </w:p>
        </w:tc>
      </w:tr>
      <w:tr w:rsidR="001D4AFB" w:rsidRPr="001D4AFB" w14:paraId="29158CF7" w14:textId="77777777" w:rsidTr="002B6DCC">
        <w:trPr>
          <w:trHeight w:hRule="exact" w:val="113"/>
        </w:trPr>
        <w:tc>
          <w:tcPr>
            <w:tcW w:w="10064" w:type="dxa"/>
            <w:gridSpan w:val="19"/>
            <w:tcBorders>
              <w:top w:val="nil"/>
              <w:left w:val="nil"/>
              <w:bottom w:val="nil"/>
              <w:right w:val="nil"/>
            </w:tcBorders>
            <w:shd w:val="clear" w:color="auto" w:fill="auto"/>
          </w:tcPr>
          <w:p w14:paraId="28503BDE"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7E8C07C8"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3ACDA6FD"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Kruis aan of in uw organisatie systematisch gesprekken worden gevoerd met vrijwilligers met het oog op het verbeteren van hun functioneren.</w:t>
            </w:r>
          </w:p>
        </w:tc>
      </w:tr>
      <w:tr w:rsidR="001D4AFB" w:rsidRPr="001D4AFB" w14:paraId="18BCF167" w14:textId="77777777" w:rsidTr="002B6DCC">
        <w:trPr>
          <w:gridAfter w:val="2"/>
          <w:wAfter w:w="346" w:type="dxa"/>
          <w:trHeight w:val="340"/>
        </w:trPr>
        <w:tc>
          <w:tcPr>
            <w:tcW w:w="284" w:type="dxa"/>
            <w:tcBorders>
              <w:top w:val="nil"/>
              <w:left w:val="nil"/>
              <w:bottom w:val="nil"/>
              <w:right w:val="nil"/>
            </w:tcBorders>
            <w:shd w:val="clear" w:color="auto" w:fill="auto"/>
          </w:tcPr>
          <w:p w14:paraId="5D13759F"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1494" w:type="dxa"/>
            <w:gridSpan w:val="2"/>
            <w:tcBorders>
              <w:top w:val="nil"/>
              <w:left w:val="nil"/>
              <w:bottom w:val="nil"/>
              <w:right w:val="nil"/>
            </w:tcBorders>
            <w:shd w:val="clear" w:color="auto" w:fill="auto"/>
          </w:tcPr>
          <w:p w14:paraId="4E94393D"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ja</w:t>
            </w:r>
          </w:p>
        </w:tc>
        <w:tc>
          <w:tcPr>
            <w:tcW w:w="285" w:type="dxa"/>
            <w:gridSpan w:val="2"/>
            <w:tcBorders>
              <w:top w:val="nil"/>
              <w:left w:val="nil"/>
              <w:bottom w:val="nil"/>
              <w:right w:val="nil"/>
            </w:tcBorders>
            <w:shd w:val="clear" w:color="auto" w:fill="auto"/>
          </w:tcPr>
          <w:p w14:paraId="2764C941"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7655" w:type="dxa"/>
            <w:gridSpan w:val="12"/>
            <w:tcBorders>
              <w:top w:val="nil"/>
              <w:left w:val="nil"/>
              <w:bottom w:val="nil"/>
              <w:right w:val="nil"/>
            </w:tcBorders>
            <w:shd w:val="clear" w:color="auto" w:fill="auto"/>
          </w:tcPr>
          <w:p w14:paraId="60899243"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Nee</w:t>
            </w:r>
          </w:p>
        </w:tc>
      </w:tr>
      <w:tr w:rsidR="001D4AFB" w:rsidRPr="001D4AFB" w14:paraId="5E294E4A" w14:textId="77777777" w:rsidTr="002B6DCC">
        <w:trPr>
          <w:trHeight w:hRule="exact" w:val="340"/>
        </w:trPr>
        <w:tc>
          <w:tcPr>
            <w:tcW w:w="10064" w:type="dxa"/>
            <w:gridSpan w:val="19"/>
            <w:tcBorders>
              <w:top w:val="nil"/>
              <w:left w:val="nil"/>
              <w:bottom w:val="nil"/>
              <w:right w:val="nil"/>
            </w:tcBorders>
            <w:shd w:val="clear" w:color="auto" w:fill="auto"/>
          </w:tcPr>
          <w:p w14:paraId="2385C6D3"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202B711F" w14:textId="77777777" w:rsidTr="001D4AFB">
        <w:trPr>
          <w:gridAfter w:val="3"/>
          <w:wAfter w:w="79" w:type="dxa"/>
          <w:trHeight w:hRule="exact" w:val="397"/>
        </w:trPr>
        <w:tc>
          <w:tcPr>
            <w:tcW w:w="9639" w:type="dxa"/>
            <w:gridSpan w:val="16"/>
            <w:tcBorders>
              <w:top w:val="nil"/>
              <w:left w:val="nil"/>
              <w:bottom w:val="nil"/>
              <w:right w:val="nil"/>
            </w:tcBorders>
            <w:shd w:val="clear" w:color="auto" w:fill="8BAE00" w:themeFill="text2"/>
          </w:tcPr>
          <w:p w14:paraId="71AD4B37" w14:textId="77777777" w:rsidR="001D4AFB" w:rsidRPr="001D4AFB" w:rsidRDefault="001D4AFB" w:rsidP="001D4AFB">
            <w:pPr>
              <w:keepNext/>
              <w:keepLines/>
              <w:spacing w:line="240" w:lineRule="auto"/>
              <w:ind w:left="29"/>
              <w:outlineLvl w:val="0"/>
              <w:rPr>
                <w:rFonts w:eastAsia="Times New Roman" w:cs="Calibri"/>
                <w:b/>
                <w:bCs/>
                <w:color w:val="FFFFFF"/>
                <w:sz w:val="24"/>
                <w:szCs w:val="28"/>
                <w:lang w:eastAsia="en-US"/>
              </w:rPr>
            </w:pPr>
            <w:r w:rsidRPr="001D4AFB">
              <w:rPr>
                <w:rFonts w:eastAsia="Times New Roman" w:cs="Calibri"/>
                <w:b/>
                <w:bCs/>
                <w:color w:val="FFFFFF"/>
                <w:sz w:val="24"/>
                <w:szCs w:val="28"/>
                <w:lang w:eastAsia="en-US"/>
              </w:rPr>
              <w:t>Bij te voegen stukken</w:t>
            </w:r>
          </w:p>
        </w:tc>
      </w:tr>
      <w:tr w:rsidR="001D4AFB" w:rsidRPr="001D4AFB" w14:paraId="2A33B11F" w14:textId="77777777" w:rsidTr="002B6DCC">
        <w:trPr>
          <w:trHeight w:hRule="exact" w:val="113"/>
        </w:trPr>
        <w:tc>
          <w:tcPr>
            <w:tcW w:w="10064" w:type="dxa"/>
            <w:gridSpan w:val="19"/>
            <w:tcBorders>
              <w:top w:val="nil"/>
              <w:left w:val="nil"/>
              <w:bottom w:val="nil"/>
              <w:right w:val="nil"/>
            </w:tcBorders>
            <w:shd w:val="clear" w:color="auto" w:fill="auto"/>
          </w:tcPr>
          <w:p w14:paraId="3D9F7AB8" w14:textId="77777777" w:rsidR="001D4AFB" w:rsidRPr="001D4AFB" w:rsidRDefault="001D4AFB" w:rsidP="001D4AFB">
            <w:pPr>
              <w:spacing w:line="240" w:lineRule="auto"/>
              <w:rPr>
                <w:rFonts w:eastAsia="Calibri" w:cs="Calibri"/>
                <w:color w:val="FFFFFF"/>
                <w:sz w:val="20"/>
                <w:szCs w:val="20"/>
                <w:lang w:eastAsia="en-US"/>
              </w:rPr>
            </w:pPr>
          </w:p>
        </w:tc>
      </w:tr>
      <w:tr w:rsidR="001D4AFB" w:rsidRPr="001D4AFB" w14:paraId="1F70F852"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1C1EC8A8" w14:textId="77777777" w:rsidR="001D4AFB" w:rsidRPr="001D4AFB" w:rsidRDefault="001D4AFB" w:rsidP="001D4AFB">
            <w:pPr>
              <w:pStyle w:val="Lijstalinea"/>
              <w:numPr>
                <w:ilvl w:val="0"/>
                <w:numId w:val="14"/>
              </w:numPr>
              <w:spacing w:line="240" w:lineRule="auto"/>
              <w:rPr>
                <w:rFonts w:eastAsia="Calibri" w:cs="Calibri"/>
                <w:b/>
                <w:color w:val="000000"/>
                <w:sz w:val="20"/>
                <w:szCs w:val="20"/>
              </w:rPr>
            </w:pPr>
            <w:r w:rsidRPr="001D4AFB">
              <w:rPr>
                <w:rFonts w:eastAsia="Calibri" w:cs="Calibri"/>
                <w:b/>
                <w:color w:val="000000"/>
                <w:sz w:val="20"/>
                <w:szCs w:val="20"/>
              </w:rPr>
              <w:t>Voeg volgende stukken bij het dossier.</w:t>
            </w:r>
          </w:p>
          <w:p w14:paraId="64049910" w14:textId="77777777" w:rsidR="001D4AFB" w:rsidRPr="001D4AFB" w:rsidRDefault="001D4AFB" w:rsidP="001D4AFB">
            <w:pPr>
              <w:spacing w:line="240" w:lineRule="auto"/>
              <w:ind w:left="28"/>
              <w:rPr>
                <w:rFonts w:eastAsia="Calibri" w:cs="Calibri"/>
                <w:i/>
                <w:color w:val="000000"/>
                <w:sz w:val="20"/>
                <w:szCs w:val="20"/>
                <w:lang w:eastAsia="en-US"/>
              </w:rPr>
            </w:pPr>
            <w:r w:rsidRPr="001D4AFB">
              <w:rPr>
                <w:rFonts w:eastAsia="Calibri" w:cs="Calibri"/>
                <w:bCs/>
                <w:i/>
                <w:color w:val="000000"/>
                <w:sz w:val="20"/>
                <w:szCs w:val="20"/>
                <w:lang w:eastAsia="en-US"/>
              </w:rPr>
              <w:t>Kruis aan welke stukken u bij dit formulier hebt gevoegd. Alle stukken die u meestuurt moeten onmiddellijk als documenten van uw organisatie herkenbaar zijn: U doet dit door de naam van de organisatie op de  documenten te noteren.</w:t>
            </w:r>
          </w:p>
        </w:tc>
      </w:tr>
      <w:tr w:rsidR="001D4AFB" w:rsidRPr="001D4AFB" w14:paraId="550DFB61" w14:textId="77777777" w:rsidTr="002B6DCC">
        <w:trPr>
          <w:gridAfter w:val="2"/>
          <w:wAfter w:w="346" w:type="dxa"/>
          <w:trHeight w:val="340"/>
        </w:trPr>
        <w:tc>
          <w:tcPr>
            <w:tcW w:w="284" w:type="dxa"/>
            <w:tcBorders>
              <w:top w:val="nil"/>
              <w:left w:val="nil"/>
              <w:bottom w:val="nil"/>
              <w:right w:val="nil"/>
            </w:tcBorders>
            <w:shd w:val="clear" w:color="auto" w:fill="auto"/>
          </w:tcPr>
          <w:p w14:paraId="4BF31EC8"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16"/>
            <w:tcBorders>
              <w:top w:val="nil"/>
              <w:left w:val="nil"/>
              <w:bottom w:val="nil"/>
              <w:right w:val="nil"/>
            </w:tcBorders>
            <w:shd w:val="clear" w:color="auto" w:fill="auto"/>
          </w:tcPr>
          <w:p w14:paraId="48F0B2F3"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Een kopie van het volledig financiële verslag van 2018, zoals het door de Algemene Vergadering is goedgekeurd. Dit verslag moet conform alle wettelijke bepalingen zijn (Besluit van de Vlaamse Regering van 13 januari 2006). Zie bijgevoegde richtlijnen.</w:t>
            </w:r>
          </w:p>
        </w:tc>
      </w:tr>
      <w:tr w:rsidR="001D4AFB" w:rsidRPr="001D4AFB" w14:paraId="53F7C613" w14:textId="77777777" w:rsidTr="002B6DCC">
        <w:trPr>
          <w:gridAfter w:val="2"/>
          <w:wAfter w:w="346" w:type="dxa"/>
          <w:trHeight w:val="340"/>
        </w:trPr>
        <w:tc>
          <w:tcPr>
            <w:tcW w:w="284" w:type="dxa"/>
            <w:tcBorders>
              <w:top w:val="nil"/>
              <w:left w:val="nil"/>
              <w:bottom w:val="nil"/>
              <w:right w:val="nil"/>
            </w:tcBorders>
            <w:shd w:val="clear" w:color="auto" w:fill="auto"/>
          </w:tcPr>
          <w:p w14:paraId="14718FAF"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4"/>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16"/>
            <w:tcBorders>
              <w:top w:val="nil"/>
              <w:left w:val="nil"/>
              <w:bottom w:val="nil"/>
              <w:right w:val="nil"/>
            </w:tcBorders>
            <w:shd w:val="clear" w:color="auto" w:fill="auto"/>
          </w:tcPr>
          <w:p w14:paraId="63A1DF13"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Een lijst met alle in 2018 door een overheid verstrekte subsidies, de subsidieverleners en het doel van de subsidies. Zie bijgevoegde richtlijnen.</w:t>
            </w:r>
          </w:p>
        </w:tc>
      </w:tr>
      <w:tr w:rsidR="001D4AFB" w:rsidRPr="001D4AFB" w14:paraId="02968485" w14:textId="77777777" w:rsidTr="002B6DCC">
        <w:trPr>
          <w:gridAfter w:val="2"/>
          <w:wAfter w:w="346" w:type="dxa"/>
          <w:trHeight w:val="340"/>
        </w:trPr>
        <w:tc>
          <w:tcPr>
            <w:tcW w:w="284" w:type="dxa"/>
            <w:tcBorders>
              <w:top w:val="nil"/>
              <w:left w:val="nil"/>
              <w:bottom w:val="nil"/>
              <w:right w:val="nil"/>
            </w:tcBorders>
            <w:shd w:val="clear" w:color="auto" w:fill="auto"/>
          </w:tcPr>
          <w:p w14:paraId="6376AF80" w14:textId="77777777" w:rsidR="001D4AFB" w:rsidRPr="001D4AFB" w:rsidRDefault="001D4AFB" w:rsidP="001D4AFB">
            <w:pPr>
              <w:spacing w:before="40" w:line="240" w:lineRule="auto"/>
              <w:rPr>
                <w:rFonts w:eastAsia="Calibri" w:cs="Calibri"/>
                <w:color w:val="000000"/>
                <w:sz w:val="18"/>
                <w:szCs w:val="18"/>
                <w:lang w:eastAsia="en-US"/>
              </w:rPr>
            </w:pPr>
            <w:r w:rsidRPr="001D4AFB">
              <w:rPr>
                <w:rFonts w:eastAsia="Calibri" w:cs="Calibri"/>
                <w:color w:val="000000"/>
                <w:sz w:val="18"/>
                <w:szCs w:val="18"/>
                <w:lang w:eastAsia="en-US"/>
              </w:rPr>
              <w:fldChar w:fldCharType="begin">
                <w:ffData>
                  <w:name w:val="Selectievakje3"/>
                  <w:enabled/>
                  <w:calcOnExit w:val="0"/>
                  <w:checkBox>
                    <w:sizeAuto/>
                    <w:default w:val="0"/>
                  </w:checkBox>
                </w:ffData>
              </w:fldChar>
            </w:r>
            <w:r w:rsidRPr="001D4AFB">
              <w:rPr>
                <w:rFonts w:eastAsia="Calibri" w:cs="Calibri"/>
                <w:color w:val="000000"/>
                <w:sz w:val="18"/>
                <w:szCs w:val="18"/>
                <w:lang w:eastAsia="en-US"/>
              </w:rPr>
              <w:instrText xml:space="preserve"> FORMCHECKBOX </w:instrText>
            </w:r>
            <w:r w:rsidRPr="001D4AFB">
              <w:rPr>
                <w:rFonts w:eastAsia="Calibri" w:cs="Calibri"/>
                <w:color w:val="000000"/>
                <w:sz w:val="18"/>
                <w:szCs w:val="18"/>
                <w:lang w:eastAsia="en-US"/>
              </w:rPr>
            </w:r>
            <w:r w:rsidRPr="001D4AFB">
              <w:rPr>
                <w:rFonts w:eastAsia="Calibri" w:cs="Calibri"/>
                <w:color w:val="000000"/>
                <w:sz w:val="18"/>
                <w:szCs w:val="18"/>
                <w:lang w:eastAsia="en-US"/>
              </w:rPr>
              <w:fldChar w:fldCharType="separate"/>
            </w:r>
            <w:r w:rsidRPr="001D4AFB">
              <w:rPr>
                <w:rFonts w:eastAsia="Calibri" w:cs="Calibri"/>
                <w:color w:val="000000"/>
                <w:sz w:val="18"/>
                <w:szCs w:val="18"/>
                <w:lang w:eastAsia="en-US"/>
              </w:rPr>
              <w:fldChar w:fldCharType="end"/>
            </w:r>
          </w:p>
        </w:tc>
        <w:tc>
          <w:tcPr>
            <w:tcW w:w="9434" w:type="dxa"/>
            <w:gridSpan w:val="16"/>
            <w:tcBorders>
              <w:top w:val="nil"/>
              <w:left w:val="nil"/>
              <w:bottom w:val="nil"/>
              <w:right w:val="nil"/>
            </w:tcBorders>
            <w:shd w:val="clear" w:color="auto" w:fill="auto"/>
          </w:tcPr>
          <w:p w14:paraId="5B37B137"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t>Een kopie van de begroting 2019, goedgekeurd door de Algemene Vergadering.</w:t>
            </w:r>
          </w:p>
        </w:tc>
      </w:tr>
      <w:tr w:rsidR="001D4AFB" w:rsidRPr="001D4AFB" w14:paraId="6F5FB782" w14:textId="77777777" w:rsidTr="002B6DCC">
        <w:trPr>
          <w:trHeight w:hRule="exact" w:val="340"/>
        </w:trPr>
        <w:tc>
          <w:tcPr>
            <w:tcW w:w="10064" w:type="dxa"/>
            <w:gridSpan w:val="19"/>
            <w:tcBorders>
              <w:top w:val="nil"/>
              <w:left w:val="nil"/>
              <w:bottom w:val="nil"/>
              <w:right w:val="nil"/>
            </w:tcBorders>
            <w:shd w:val="clear" w:color="auto" w:fill="auto"/>
          </w:tcPr>
          <w:p w14:paraId="63668741"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6A2371AC" w14:textId="77777777" w:rsidTr="001D4AFB">
        <w:trPr>
          <w:gridAfter w:val="3"/>
          <w:wAfter w:w="79" w:type="dxa"/>
          <w:trHeight w:hRule="exact" w:val="397"/>
        </w:trPr>
        <w:tc>
          <w:tcPr>
            <w:tcW w:w="9639" w:type="dxa"/>
            <w:gridSpan w:val="16"/>
            <w:tcBorders>
              <w:top w:val="nil"/>
              <w:left w:val="nil"/>
              <w:bottom w:val="nil"/>
              <w:right w:val="nil"/>
            </w:tcBorders>
            <w:shd w:val="clear" w:color="auto" w:fill="8BAE00" w:themeFill="text2"/>
          </w:tcPr>
          <w:p w14:paraId="460FE07A" w14:textId="77777777" w:rsidR="001D4AFB" w:rsidRPr="001D4AFB" w:rsidRDefault="001D4AFB" w:rsidP="001D4AFB">
            <w:pPr>
              <w:keepNext/>
              <w:keepLines/>
              <w:spacing w:line="240" w:lineRule="auto"/>
              <w:ind w:left="29"/>
              <w:outlineLvl w:val="0"/>
              <w:rPr>
                <w:rFonts w:eastAsia="Times New Roman" w:cs="Calibri"/>
                <w:b/>
                <w:bCs/>
                <w:color w:val="FFFFFF"/>
                <w:sz w:val="24"/>
                <w:szCs w:val="28"/>
                <w:lang w:eastAsia="en-US"/>
              </w:rPr>
            </w:pPr>
            <w:r w:rsidRPr="001D4AFB">
              <w:rPr>
                <w:rFonts w:eastAsia="Times New Roman" w:cs="Calibri"/>
                <w:b/>
                <w:bCs/>
                <w:color w:val="FFFFFF"/>
                <w:sz w:val="24"/>
                <w:szCs w:val="28"/>
                <w:lang w:eastAsia="en-US"/>
              </w:rPr>
              <w:t>Ondertekening</w:t>
            </w:r>
          </w:p>
        </w:tc>
      </w:tr>
      <w:tr w:rsidR="001D4AFB" w:rsidRPr="001D4AFB" w14:paraId="07E20420" w14:textId="77777777" w:rsidTr="002B6DCC">
        <w:trPr>
          <w:trHeight w:hRule="exact" w:val="113"/>
        </w:trPr>
        <w:tc>
          <w:tcPr>
            <w:tcW w:w="10064" w:type="dxa"/>
            <w:gridSpan w:val="19"/>
            <w:tcBorders>
              <w:top w:val="nil"/>
              <w:left w:val="nil"/>
              <w:bottom w:val="nil"/>
              <w:right w:val="nil"/>
            </w:tcBorders>
            <w:shd w:val="clear" w:color="auto" w:fill="auto"/>
          </w:tcPr>
          <w:p w14:paraId="6CCCCD04"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1019DBDE"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04C4E1DF" w14:textId="77777777" w:rsidR="001D4AFB" w:rsidRPr="001D4AFB" w:rsidRDefault="001D4AFB" w:rsidP="001D4AFB">
            <w:pPr>
              <w:spacing w:line="240" w:lineRule="auto"/>
              <w:ind w:left="29"/>
              <w:rPr>
                <w:rFonts w:eastAsia="Calibri" w:cs="Calibri"/>
                <w:b/>
                <w:bCs/>
                <w:color w:val="000000"/>
                <w:sz w:val="20"/>
                <w:szCs w:val="20"/>
                <w:lang w:eastAsia="en-US"/>
              </w:rPr>
            </w:pPr>
            <w:r w:rsidRPr="001D4AFB">
              <w:rPr>
                <w:rFonts w:eastAsia="Calibri" w:cs="Calibri"/>
                <w:b/>
                <w:bCs/>
                <w:color w:val="000000"/>
                <w:sz w:val="20"/>
                <w:szCs w:val="20"/>
                <w:lang w:eastAsia="en-US"/>
              </w:rPr>
              <w:t>Vul de onderstaande verklaring in.</w:t>
            </w:r>
          </w:p>
        </w:tc>
      </w:tr>
      <w:tr w:rsidR="001D4AFB" w:rsidRPr="001D4AFB" w14:paraId="6BD03C78"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4B147B6F" w14:textId="77777777" w:rsidR="001D4AFB" w:rsidRPr="001D4AFB" w:rsidRDefault="001D4AFB" w:rsidP="001D4AFB">
            <w:pPr>
              <w:spacing w:before="80" w:after="60" w:line="240" w:lineRule="auto"/>
              <w:ind w:left="28"/>
              <w:rPr>
                <w:rFonts w:eastAsia="Calibri" w:cs="Calibri"/>
                <w:color w:val="000000"/>
                <w:sz w:val="20"/>
                <w:szCs w:val="20"/>
                <w:lang w:eastAsia="en-US"/>
              </w:rPr>
            </w:pPr>
            <w:r w:rsidRPr="001D4AFB">
              <w:rPr>
                <w:rFonts w:eastAsia="Calibri" w:cs="Calibri"/>
                <w:color w:val="000000"/>
                <w:sz w:val="20"/>
                <w:szCs w:val="20"/>
                <w:lang w:eastAsia="en-US"/>
              </w:rPr>
              <w:t>Ik bevestig in naam van de organisatie dat alle voorwaarden om erkend te blijven als vrijwilligersorganisatie binnen de regelgeving georganiseerd vrijwilligerswerk in de welzijns- en gezondheidssector nog steeds vervuld zijn.</w:t>
            </w:r>
          </w:p>
        </w:tc>
      </w:tr>
      <w:tr w:rsidR="001D4AFB" w:rsidRPr="001D4AFB" w14:paraId="3403FFAB"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2EACBE0F" w14:textId="77777777" w:rsidR="001D4AFB" w:rsidRPr="001D4AFB" w:rsidRDefault="001D4AFB" w:rsidP="001D4AFB">
            <w:pPr>
              <w:spacing w:before="80" w:after="60" w:line="240" w:lineRule="auto"/>
              <w:ind w:left="28"/>
              <w:rPr>
                <w:rFonts w:eastAsia="Calibri" w:cs="Calibri"/>
                <w:color w:val="000000"/>
                <w:sz w:val="20"/>
                <w:szCs w:val="20"/>
                <w:lang w:eastAsia="en-US"/>
              </w:rPr>
            </w:pPr>
            <w:r w:rsidRPr="001D4AFB">
              <w:rPr>
                <w:rFonts w:eastAsia="Calibri" w:cs="Calibri"/>
                <w:color w:val="000000"/>
                <w:sz w:val="20"/>
                <w:szCs w:val="20"/>
                <w:lang w:eastAsia="en-US"/>
              </w:rPr>
              <w:t>Ik verklaar in naam van mijn organisatie dat alle vereisten betreffende de verzekering die de regelgeving georganiseerd vrijwilligerswerk bepaalt, vervuld zijn.</w:t>
            </w:r>
          </w:p>
        </w:tc>
      </w:tr>
      <w:tr w:rsidR="001D4AFB" w:rsidRPr="001D4AFB" w14:paraId="3A4E321E"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18742222" w14:textId="77777777" w:rsidR="001D4AFB" w:rsidRPr="001D4AFB" w:rsidRDefault="001D4AFB" w:rsidP="001D4AFB">
            <w:pPr>
              <w:spacing w:before="80" w:after="60" w:line="240" w:lineRule="auto"/>
              <w:ind w:left="28"/>
              <w:rPr>
                <w:rFonts w:eastAsia="Calibri" w:cs="Calibri"/>
                <w:color w:val="000000"/>
                <w:sz w:val="20"/>
                <w:szCs w:val="20"/>
                <w:lang w:eastAsia="en-US"/>
              </w:rPr>
            </w:pPr>
            <w:r w:rsidRPr="001D4AFB">
              <w:rPr>
                <w:rFonts w:eastAsia="Calibri" w:cs="Calibri"/>
                <w:color w:val="000000"/>
                <w:sz w:val="20"/>
                <w:szCs w:val="20"/>
                <w:lang w:eastAsia="en-US"/>
              </w:rPr>
              <w:t>Ik ben ervan op de hoogte dat de subsidie kan worden teruggevorderd wanneer de erkenningsvoorwaarden niet meer vervuld zijn of wanneer er foutieve gegevens worden doorgegeven.</w:t>
            </w:r>
          </w:p>
        </w:tc>
      </w:tr>
      <w:tr w:rsidR="001D4AFB" w:rsidRPr="001D4AFB" w14:paraId="51659A65"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64E5727A" w14:textId="77777777" w:rsidR="001D4AFB" w:rsidRPr="001D4AFB" w:rsidRDefault="001D4AFB" w:rsidP="001D4AFB">
            <w:pPr>
              <w:spacing w:before="80" w:after="60" w:line="240" w:lineRule="auto"/>
              <w:ind w:left="28"/>
              <w:rPr>
                <w:rFonts w:eastAsia="Calibri" w:cs="Calibri"/>
                <w:b/>
                <w:color w:val="000000"/>
                <w:sz w:val="20"/>
                <w:szCs w:val="20"/>
                <w:lang w:eastAsia="en-US"/>
              </w:rPr>
            </w:pPr>
            <w:r w:rsidRPr="001D4AFB">
              <w:rPr>
                <w:rFonts w:eastAsia="Calibri" w:cs="Calibri"/>
                <w:b/>
                <w:color w:val="000000"/>
                <w:sz w:val="20"/>
                <w:szCs w:val="20"/>
                <w:lang w:eastAsia="en-US"/>
              </w:rPr>
              <w:t>Ik bevestig dat alle gegevens in dit formulier naar waarheid zijn ingevuld.</w:t>
            </w:r>
          </w:p>
        </w:tc>
      </w:tr>
      <w:tr w:rsidR="001D4AFB" w:rsidRPr="001D4AFB" w14:paraId="2B5D64D6" w14:textId="77777777" w:rsidTr="002B6DCC">
        <w:trPr>
          <w:gridAfter w:val="3"/>
          <w:wAfter w:w="79" w:type="dxa"/>
          <w:trHeight w:val="340"/>
        </w:trPr>
        <w:tc>
          <w:tcPr>
            <w:tcW w:w="2409" w:type="dxa"/>
            <w:gridSpan w:val="6"/>
            <w:tcBorders>
              <w:top w:val="nil"/>
              <w:left w:val="nil"/>
              <w:bottom w:val="nil"/>
              <w:right w:val="nil"/>
            </w:tcBorders>
            <w:shd w:val="clear" w:color="auto" w:fill="auto"/>
          </w:tcPr>
          <w:p w14:paraId="41E0F9FF" w14:textId="77777777" w:rsidR="001D4AFB" w:rsidRPr="001D4AFB" w:rsidRDefault="001D4AFB" w:rsidP="001D4AFB">
            <w:pPr>
              <w:spacing w:line="240" w:lineRule="auto"/>
              <w:jc w:val="right"/>
              <w:rPr>
                <w:rFonts w:eastAsia="Calibri" w:cs="Calibri"/>
                <w:bCs/>
                <w:color w:val="000000"/>
                <w:sz w:val="20"/>
                <w:szCs w:val="20"/>
                <w:lang w:eastAsia="en-US"/>
              </w:rPr>
            </w:pPr>
            <w:r w:rsidRPr="001D4AFB">
              <w:rPr>
                <w:rFonts w:eastAsia="Calibri" w:cs="Calibri"/>
                <w:color w:val="000000"/>
                <w:sz w:val="20"/>
                <w:szCs w:val="20"/>
                <w:lang w:eastAsia="en-US"/>
              </w:rPr>
              <w:t>datum</w:t>
            </w:r>
          </w:p>
        </w:tc>
        <w:tc>
          <w:tcPr>
            <w:tcW w:w="567" w:type="dxa"/>
            <w:gridSpan w:val="3"/>
            <w:tcBorders>
              <w:top w:val="nil"/>
              <w:left w:val="nil"/>
              <w:bottom w:val="nil"/>
              <w:right w:val="nil"/>
            </w:tcBorders>
            <w:shd w:val="clear" w:color="auto" w:fill="auto"/>
            <w:vAlign w:val="bottom"/>
          </w:tcPr>
          <w:p w14:paraId="6EE3754A" w14:textId="77777777" w:rsidR="001D4AFB" w:rsidRPr="001D4AFB" w:rsidRDefault="001D4AFB" w:rsidP="001D4AFB">
            <w:pPr>
              <w:spacing w:line="240" w:lineRule="auto"/>
              <w:jc w:val="right"/>
              <w:rPr>
                <w:rFonts w:eastAsia="Calibri" w:cs="Calibri"/>
                <w:color w:val="000000"/>
                <w:sz w:val="14"/>
                <w:szCs w:val="14"/>
                <w:lang w:eastAsia="en-US"/>
              </w:rPr>
            </w:pPr>
            <w:r w:rsidRPr="001D4AFB">
              <w:rPr>
                <w:rFonts w:eastAsia="Calibri" w:cs="Calibri"/>
                <w:color w:val="000000"/>
                <w:sz w:val="14"/>
                <w:szCs w:val="14"/>
                <w:lang w:eastAsia="en-US"/>
              </w:rPr>
              <w:t>dag</w:t>
            </w:r>
          </w:p>
        </w:tc>
        <w:tc>
          <w:tcPr>
            <w:tcW w:w="425" w:type="dxa"/>
            <w:tcBorders>
              <w:top w:val="nil"/>
              <w:left w:val="nil"/>
              <w:bottom w:val="dotted" w:sz="6" w:space="0" w:color="auto"/>
              <w:right w:val="nil"/>
            </w:tcBorders>
            <w:shd w:val="clear" w:color="auto" w:fill="auto"/>
          </w:tcPr>
          <w:p w14:paraId="271786EE"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type w:val="number"/>
                    <w:maxLength w:val="2"/>
                    <w:format w:val="0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709" w:type="dxa"/>
            <w:gridSpan w:val="2"/>
            <w:tcBorders>
              <w:top w:val="nil"/>
              <w:left w:val="nil"/>
              <w:bottom w:val="nil"/>
              <w:right w:val="nil"/>
            </w:tcBorders>
            <w:shd w:val="clear" w:color="auto" w:fill="auto"/>
            <w:vAlign w:val="bottom"/>
          </w:tcPr>
          <w:p w14:paraId="4CA0136E" w14:textId="77777777" w:rsidR="001D4AFB" w:rsidRPr="001D4AFB" w:rsidRDefault="001D4AFB" w:rsidP="001D4AFB">
            <w:pPr>
              <w:spacing w:line="240" w:lineRule="auto"/>
              <w:jc w:val="right"/>
              <w:rPr>
                <w:rFonts w:eastAsia="Calibri" w:cs="Calibri"/>
                <w:color w:val="000000"/>
                <w:sz w:val="14"/>
                <w:szCs w:val="14"/>
                <w:lang w:eastAsia="en-US"/>
              </w:rPr>
            </w:pPr>
            <w:r w:rsidRPr="001D4AFB">
              <w:rPr>
                <w:rFonts w:eastAsia="Calibri" w:cs="Calibri"/>
                <w:color w:val="000000"/>
                <w:sz w:val="14"/>
                <w:szCs w:val="14"/>
                <w:lang w:eastAsia="en-US"/>
              </w:rPr>
              <w:t>maand</w:t>
            </w:r>
          </w:p>
        </w:tc>
        <w:tc>
          <w:tcPr>
            <w:tcW w:w="427" w:type="dxa"/>
            <w:tcBorders>
              <w:top w:val="nil"/>
              <w:left w:val="nil"/>
              <w:bottom w:val="dotted" w:sz="6" w:space="0" w:color="auto"/>
              <w:right w:val="nil"/>
            </w:tcBorders>
            <w:shd w:val="clear" w:color="auto" w:fill="auto"/>
          </w:tcPr>
          <w:p w14:paraId="34163AEE"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type w:val="number"/>
                    <w:maxLength w:val="2"/>
                    <w:format w:val="0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567" w:type="dxa"/>
            <w:tcBorders>
              <w:top w:val="nil"/>
              <w:left w:val="nil"/>
              <w:bottom w:val="nil"/>
              <w:right w:val="nil"/>
            </w:tcBorders>
            <w:shd w:val="clear" w:color="auto" w:fill="auto"/>
            <w:vAlign w:val="bottom"/>
          </w:tcPr>
          <w:p w14:paraId="53DF7960" w14:textId="77777777" w:rsidR="001D4AFB" w:rsidRPr="001D4AFB" w:rsidRDefault="001D4AFB" w:rsidP="001D4AFB">
            <w:pPr>
              <w:spacing w:line="240" w:lineRule="auto"/>
              <w:jc w:val="right"/>
              <w:rPr>
                <w:rFonts w:eastAsia="Calibri" w:cs="Calibri"/>
                <w:color w:val="000000"/>
                <w:sz w:val="14"/>
                <w:szCs w:val="14"/>
                <w:lang w:eastAsia="en-US"/>
              </w:rPr>
            </w:pPr>
            <w:r w:rsidRPr="001D4AFB">
              <w:rPr>
                <w:rFonts w:eastAsia="Calibri" w:cs="Calibri"/>
                <w:color w:val="000000"/>
                <w:sz w:val="14"/>
                <w:szCs w:val="14"/>
                <w:lang w:eastAsia="en-US"/>
              </w:rPr>
              <w:t>jaar</w:t>
            </w:r>
          </w:p>
        </w:tc>
        <w:tc>
          <w:tcPr>
            <w:tcW w:w="709" w:type="dxa"/>
            <w:tcBorders>
              <w:top w:val="nil"/>
              <w:left w:val="nil"/>
              <w:bottom w:val="dotted" w:sz="6" w:space="0" w:color="auto"/>
              <w:right w:val="nil"/>
            </w:tcBorders>
            <w:shd w:val="clear" w:color="auto" w:fill="auto"/>
          </w:tcPr>
          <w:p w14:paraId="3F404B91"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type w:val="number"/>
                    <w:maxLength w:val="4"/>
                    <w:format w:val="000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c>
          <w:tcPr>
            <w:tcW w:w="3826" w:type="dxa"/>
            <w:tcBorders>
              <w:top w:val="nil"/>
              <w:left w:val="nil"/>
              <w:bottom w:val="nil"/>
              <w:right w:val="nil"/>
            </w:tcBorders>
            <w:shd w:val="clear" w:color="auto" w:fill="auto"/>
          </w:tcPr>
          <w:p w14:paraId="209FBE8A" w14:textId="77777777" w:rsidR="001D4AFB" w:rsidRPr="001D4AFB" w:rsidRDefault="001D4AFB" w:rsidP="001D4AFB">
            <w:pPr>
              <w:spacing w:line="240" w:lineRule="auto"/>
              <w:rPr>
                <w:rFonts w:eastAsia="Calibri" w:cs="Calibri"/>
                <w:color w:val="000000"/>
                <w:sz w:val="20"/>
                <w:szCs w:val="20"/>
                <w:lang w:eastAsia="en-US"/>
              </w:rPr>
            </w:pPr>
          </w:p>
        </w:tc>
      </w:tr>
      <w:tr w:rsidR="001D4AFB" w:rsidRPr="001D4AFB" w14:paraId="637E8A25" w14:textId="77777777" w:rsidTr="002B6DCC">
        <w:trPr>
          <w:gridAfter w:val="3"/>
          <w:wAfter w:w="79" w:type="dxa"/>
          <w:trHeight w:val="628"/>
        </w:trPr>
        <w:tc>
          <w:tcPr>
            <w:tcW w:w="2409" w:type="dxa"/>
            <w:gridSpan w:val="6"/>
            <w:tcBorders>
              <w:top w:val="nil"/>
              <w:left w:val="nil"/>
              <w:bottom w:val="nil"/>
              <w:right w:val="nil"/>
            </w:tcBorders>
            <w:shd w:val="clear" w:color="auto" w:fill="auto"/>
            <w:vAlign w:val="bottom"/>
          </w:tcPr>
          <w:p w14:paraId="38F24221" w14:textId="77777777" w:rsidR="001D4AFB" w:rsidRPr="001D4AFB" w:rsidRDefault="001D4AFB" w:rsidP="001D4AFB">
            <w:pPr>
              <w:spacing w:after="100"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handtekening</w:t>
            </w:r>
          </w:p>
        </w:tc>
        <w:tc>
          <w:tcPr>
            <w:tcW w:w="7230" w:type="dxa"/>
            <w:gridSpan w:val="10"/>
            <w:tcBorders>
              <w:top w:val="nil"/>
              <w:left w:val="nil"/>
              <w:bottom w:val="dotted" w:sz="6" w:space="0" w:color="auto"/>
              <w:right w:val="nil"/>
            </w:tcBorders>
            <w:shd w:val="clear" w:color="auto" w:fill="auto"/>
            <w:vAlign w:val="bottom"/>
          </w:tcPr>
          <w:p w14:paraId="40DFC467" w14:textId="77777777" w:rsidR="001D4AFB" w:rsidRPr="001D4AFB" w:rsidRDefault="001D4AFB" w:rsidP="001D4AFB">
            <w:pPr>
              <w:spacing w:after="100"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262D20C4" w14:textId="77777777" w:rsidTr="002B6DCC">
        <w:trPr>
          <w:gridAfter w:val="3"/>
          <w:wAfter w:w="79" w:type="dxa"/>
          <w:trHeight w:val="340"/>
        </w:trPr>
        <w:tc>
          <w:tcPr>
            <w:tcW w:w="2409" w:type="dxa"/>
            <w:gridSpan w:val="6"/>
            <w:tcBorders>
              <w:top w:val="nil"/>
              <w:left w:val="nil"/>
              <w:bottom w:val="nil"/>
              <w:right w:val="nil"/>
            </w:tcBorders>
            <w:shd w:val="clear" w:color="auto" w:fill="auto"/>
          </w:tcPr>
          <w:p w14:paraId="08868868" w14:textId="77777777" w:rsidR="001D4AFB" w:rsidRPr="001D4AFB" w:rsidRDefault="001D4AFB" w:rsidP="001D4AFB">
            <w:pPr>
              <w:spacing w:line="240" w:lineRule="auto"/>
              <w:jc w:val="right"/>
              <w:rPr>
                <w:rFonts w:eastAsia="Calibri" w:cs="Calibri"/>
                <w:color w:val="000000"/>
                <w:sz w:val="20"/>
                <w:szCs w:val="20"/>
                <w:lang w:eastAsia="en-US"/>
              </w:rPr>
            </w:pPr>
            <w:r w:rsidRPr="001D4AFB">
              <w:rPr>
                <w:rFonts w:eastAsia="Calibri" w:cs="Calibri"/>
                <w:color w:val="000000"/>
                <w:sz w:val="20"/>
                <w:szCs w:val="20"/>
                <w:lang w:eastAsia="en-US"/>
              </w:rPr>
              <w:t>voor- en achternaam en functie</w:t>
            </w:r>
          </w:p>
        </w:tc>
        <w:tc>
          <w:tcPr>
            <w:tcW w:w="7230" w:type="dxa"/>
            <w:gridSpan w:val="10"/>
            <w:tcBorders>
              <w:top w:val="nil"/>
              <w:left w:val="nil"/>
              <w:bottom w:val="dotted" w:sz="6" w:space="0" w:color="auto"/>
              <w:right w:val="nil"/>
            </w:tcBorders>
            <w:shd w:val="clear" w:color="auto" w:fill="auto"/>
          </w:tcPr>
          <w:p w14:paraId="2C2BC4E4" w14:textId="77777777" w:rsidR="001D4AFB" w:rsidRPr="001D4AFB" w:rsidRDefault="001D4AFB" w:rsidP="001D4AFB">
            <w:pPr>
              <w:spacing w:line="240" w:lineRule="auto"/>
              <w:rPr>
                <w:rFonts w:eastAsia="Calibri" w:cs="Calibri"/>
                <w:color w:val="000000"/>
                <w:sz w:val="20"/>
                <w:szCs w:val="20"/>
                <w:lang w:eastAsia="en-US"/>
              </w:rPr>
            </w:pPr>
            <w:r w:rsidRPr="001D4AFB">
              <w:rPr>
                <w:rFonts w:eastAsia="Calibri" w:cs="Calibri"/>
                <w:color w:val="000000"/>
                <w:sz w:val="20"/>
                <w:szCs w:val="20"/>
                <w:lang w:eastAsia="en-US"/>
              </w:rPr>
              <w:fldChar w:fldCharType="begin">
                <w:ffData>
                  <w:name w:val=""/>
                  <w:enabled/>
                  <w:calcOnExit w:val="0"/>
                  <w:textInput/>
                </w:ffData>
              </w:fldChar>
            </w:r>
            <w:r w:rsidRPr="001D4AFB">
              <w:rPr>
                <w:rFonts w:eastAsia="Calibri" w:cs="Calibri"/>
                <w:color w:val="000000"/>
                <w:sz w:val="20"/>
                <w:szCs w:val="20"/>
                <w:lang w:eastAsia="en-US"/>
              </w:rPr>
              <w:instrText xml:space="preserve"> FORMTEXT </w:instrText>
            </w:r>
            <w:r w:rsidRPr="001D4AFB">
              <w:rPr>
                <w:rFonts w:eastAsia="Calibri" w:cs="Calibri"/>
                <w:color w:val="000000"/>
                <w:sz w:val="20"/>
                <w:szCs w:val="20"/>
                <w:lang w:eastAsia="en-US"/>
              </w:rPr>
            </w:r>
            <w:r w:rsidRPr="001D4AFB">
              <w:rPr>
                <w:rFonts w:eastAsia="Calibri" w:cs="Calibri"/>
                <w:color w:val="000000"/>
                <w:sz w:val="20"/>
                <w:szCs w:val="20"/>
                <w:lang w:eastAsia="en-US"/>
              </w:rPr>
              <w:fldChar w:fldCharType="separate"/>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noProof/>
                <w:color w:val="000000"/>
                <w:sz w:val="20"/>
                <w:szCs w:val="20"/>
                <w:lang w:eastAsia="en-US"/>
              </w:rPr>
              <w:t> </w:t>
            </w:r>
            <w:r w:rsidRPr="001D4AFB">
              <w:rPr>
                <w:rFonts w:eastAsia="Calibri" w:cs="Calibri"/>
                <w:color w:val="000000"/>
                <w:sz w:val="20"/>
                <w:szCs w:val="20"/>
                <w:lang w:eastAsia="en-US"/>
              </w:rPr>
              <w:fldChar w:fldCharType="end"/>
            </w:r>
          </w:p>
        </w:tc>
      </w:tr>
      <w:tr w:rsidR="001D4AFB" w:rsidRPr="001D4AFB" w14:paraId="28609E15" w14:textId="77777777" w:rsidTr="002B6DCC">
        <w:trPr>
          <w:trHeight w:hRule="exact" w:val="340"/>
        </w:trPr>
        <w:tc>
          <w:tcPr>
            <w:tcW w:w="10064" w:type="dxa"/>
            <w:gridSpan w:val="19"/>
            <w:tcBorders>
              <w:top w:val="nil"/>
              <w:left w:val="nil"/>
              <w:bottom w:val="nil"/>
              <w:right w:val="nil"/>
            </w:tcBorders>
            <w:shd w:val="clear" w:color="auto" w:fill="auto"/>
          </w:tcPr>
          <w:p w14:paraId="2C4ED30D" w14:textId="77777777" w:rsidR="001D4AFB" w:rsidRPr="001D4AFB" w:rsidRDefault="001D4AFB" w:rsidP="001D4AFB">
            <w:pPr>
              <w:spacing w:line="240" w:lineRule="auto"/>
              <w:jc w:val="right"/>
              <w:rPr>
                <w:rFonts w:eastAsia="Calibri" w:cs="Calibri"/>
                <w:color w:val="000000"/>
                <w:sz w:val="20"/>
                <w:szCs w:val="20"/>
                <w:lang w:eastAsia="en-US"/>
              </w:rPr>
            </w:pPr>
          </w:p>
          <w:p w14:paraId="67035703" w14:textId="77777777" w:rsidR="001D4AFB" w:rsidRPr="001D4AFB" w:rsidRDefault="001D4AFB" w:rsidP="001D4AFB">
            <w:pPr>
              <w:spacing w:line="240" w:lineRule="auto"/>
              <w:jc w:val="right"/>
              <w:rPr>
                <w:rFonts w:eastAsia="Calibri" w:cs="Calibri"/>
                <w:color w:val="000000"/>
                <w:sz w:val="20"/>
                <w:szCs w:val="20"/>
                <w:lang w:eastAsia="en-US"/>
              </w:rPr>
            </w:pPr>
          </w:p>
          <w:p w14:paraId="062DFE43" w14:textId="77777777" w:rsidR="001D4AFB" w:rsidRPr="001D4AFB" w:rsidRDefault="001D4AFB" w:rsidP="001D4AFB">
            <w:pPr>
              <w:spacing w:line="240" w:lineRule="auto"/>
              <w:jc w:val="right"/>
              <w:rPr>
                <w:rFonts w:eastAsia="Calibri" w:cs="Calibri"/>
                <w:color w:val="000000"/>
                <w:sz w:val="20"/>
                <w:szCs w:val="20"/>
                <w:lang w:eastAsia="en-US"/>
              </w:rPr>
            </w:pPr>
          </w:p>
          <w:p w14:paraId="2D800098" w14:textId="77777777" w:rsidR="001D4AFB" w:rsidRPr="001D4AFB" w:rsidRDefault="001D4AFB" w:rsidP="001D4AFB">
            <w:pPr>
              <w:spacing w:line="240" w:lineRule="auto"/>
              <w:jc w:val="right"/>
              <w:rPr>
                <w:rFonts w:eastAsia="Calibri" w:cs="Calibri"/>
                <w:color w:val="000000"/>
                <w:sz w:val="20"/>
                <w:szCs w:val="20"/>
                <w:lang w:eastAsia="en-US"/>
              </w:rPr>
            </w:pPr>
          </w:p>
          <w:p w14:paraId="22A3A029" w14:textId="77777777" w:rsidR="001D4AFB" w:rsidRPr="001D4AFB" w:rsidRDefault="001D4AFB" w:rsidP="001D4AFB">
            <w:pPr>
              <w:spacing w:line="240" w:lineRule="auto"/>
              <w:jc w:val="right"/>
              <w:rPr>
                <w:rFonts w:eastAsia="Calibri" w:cs="Calibri"/>
                <w:color w:val="000000"/>
                <w:sz w:val="20"/>
                <w:szCs w:val="20"/>
                <w:lang w:eastAsia="en-US"/>
              </w:rPr>
            </w:pPr>
          </w:p>
          <w:p w14:paraId="7A440FAB" w14:textId="77777777" w:rsidR="001D4AFB" w:rsidRPr="001D4AFB" w:rsidRDefault="001D4AFB" w:rsidP="001D4AFB">
            <w:pPr>
              <w:spacing w:line="240" w:lineRule="auto"/>
              <w:jc w:val="right"/>
              <w:rPr>
                <w:rFonts w:eastAsia="Calibri" w:cs="Calibri"/>
                <w:color w:val="000000"/>
                <w:sz w:val="20"/>
                <w:szCs w:val="20"/>
                <w:lang w:eastAsia="en-US"/>
              </w:rPr>
            </w:pPr>
          </w:p>
          <w:p w14:paraId="201A1DF7" w14:textId="77777777" w:rsidR="001D4AFB" w:rsidRPr="001D4AFB" w:rsidRDefault="001D4AFB" w:rsidP="001D4AFB">
            <w:pPr>
              <w:spacing w:line="240" w:lineRule="auto"/>
              <w:jc w:val="right"/>
              <w:rPr>
                <w:rFonts w:eastAsia="Calibri" w:cs="Calibri"/>
                <w:color w:val="000000"/>
                <w:sz w:val="20"/>
                <w:szCs w:val="20"/>
                <w:lang w:eastAsia="en-US"/>
              </w:rPr>
            </w:pPr>
          </w:p>
          <w:p w14:paraId="24FC5689" w14:textId="77777777" w:rsidR="001D4AFB" w:rsidRPr="001D4AFB" w:rsidRDefault="001D4AFB" w:rsidP="001D4AFB">
            <w:pPr>
              <w:spacing w:line="240" w:lineRule="auto"/>
              <w:jc w:val="right"/>
              <w:rPr>
                <w:rFonts w:eastAsia="Calibri" w:cs="Calibri"/>
                <w:color w:val="000000"/>
                <w:sz w:val="20"/>
                <w:szCs w:val="20"/>
                <w:lang w:eastAsia="en-US"/>
              </w:rPr>
            </w:pPr>
          </w:p>
          <w:p w14:paraId="7F909C62" w14:textId="77777777" w:rsidR="001D4AFB" w:rsidRPr="001D4AFB" w:rsidRDefault="001D4AFB" w:rsidP="001D4AFB">
            <w:pPr>
              <w:spacing w:line="240" w:lineRule="auto"/>
              <w:jc w:val="right"/>
              <w:rPr>
                <w:rFonts w:eastAsia="Calibri" w:cs="Calibri"/>
                <w:color w:val="000000"/>
                <w:sz w:val="20"/>
                <w:szCs w:val="20"/>
                <w:lang w:eastAsia="en-US"/>
              </w:rPr>
            </w:pPr>
          </w:p>
          <w:p w14:paraId="69CC5AE7" w14:textId="77777777" w:rsidR="001D4AFB" w:rsidRPr="001D4AFB" w:rsidRDefault="001D4AFB" w:rsidP="001D4AFB">
            <w:pPr>
              <w:spacing w:line="240" w:lineRule="auto"/>
              <w:jc w:val="right"/>
              <w:rPr>
                <w:rFonts w:eastAsia="Calibri" w:cs="Calibri"/>
                <w:color w:val="000000"/>
                <w:sz w:val="20"/>
                <w:szCs w:val="20"/>
                <w:lang w:eastAsia="en-US"/>
              </w:rPr>
            </w:pPr>
          </w:p>
          <w:p w14:paraId="5FC84122" w14:textId="77777777" w:rsidR="001D4AFB" w:rsidRPr="001D4AFB" w:rsidRDefault="001D4AFB" w:rsidP="001D4AFB">
            <w:pPr>
              <w:spacing w:line="240" w:lineRule="auto"/>
              <w:jc w:val="right"/>
              <w:rPr>
                <w:rFonts w:eastAsia="Calibri" w:cs="Calibri"/>
                <w:color w:val="000000"/>
                <w:sz w:val="20"/>
                <w:szCs w:val="20"/>
                <w:lang w:eastAsia="en-US"/>
              </w:rPr>
            </w:pPr>
          </w:p>
          <w:p w14:paraId="2077A0CD" w14:textId="77777777" w:rsidR="001D4AFB" w:rsidRPr="001D4AFB" w:rsidRDefault="001D4AFB" w:rsidP="001D4AFB">
            <w:pPr>
              <w:spacing w:line="240" w:lineRule="auto"/>
              <w:jc w:val="right"/>
              <w:rPr>
                <w:rFonts w:eastAsia="Calibri" w:cs="Calibri"/>
                <w:color w:val="000000"/>
                <w:sz w:val="20"/>
                <w:szCs w:val="20"/>
                <w:lang w:eastAsia="en-US"/>
              </w:rPr>
            </w:pPr>
          </w:p>
        </w:tc>
      </w:tr>
      <w:tr w:rsidR="001D4AFB" w:rsidRPr="001D4AFB" w14:paraId="38D1EF35" w14:textId="77777777" w:rsidTr="001D4AFB">
        <w:trPr>
          <w:gridAfter w:val="3"/>
          <w:wAfter w:w="79" w:type="dxa"/>
          <w:trHeight w:hRule="exact" w:val="397"/>
        </w:trPr>
        <w:tc>
          <w:tcPr>
            <w:tcW w:w="9639" w:type="dxa"/>
            <w:gridSpan w:val="16"/>
            <w:tcBorders>
              <w:top w:val="nil"/>
              <w:left w:val="nil"/>
              <w:bottom w:val="nil"/>
              <w:right w:val="nil"/>
            </w:tcBorders>
            <w:shd w:val="clear" w:color="auto" w:fill="8BAE00" w:themeFill="text2"/>
          </w:tcPr>
          <w:p w14:paraId="1D9D5BA8" w14:textId="77777777" w:rsidR="001D4AFB" w:rsidRPr="001D4AFB" w:rsidRDefault="001D4AFB" w:rsidP="001D4AFB">
            <w:pPr>
              <w:keepNext/>
              <w:keepLines/>
              <w:spacing w:line="240" w:lineRule="auto"/>
              <w:ind w:left="29"/>
              <w:outlineLvl w:val="0"/>
              <w:rPr>
                <w:rFonts w:eastAsia="Times New Roman" w:cs="Calibri"/>
                <w:b/>
                <w:bCs/>
                <w:color w:val="FFFFFF"/>
                <w:sz w:val="24"/>
                <w:szCs w:val="28"/>
                <w:lang w:eastAsia="en-US"/>
              </w:rPr>
            </w:pPr>
            <w:bookmarkStart w:id="0" w:name="_GoBack"/>
            <w:bookmarkEnd w:id="0"/>
            <w:r w:rsidRPr="001D4AFB">
              <w:rPr>
                <w:rFonts w:eastAsia="Times New Roman" w:cs="Calibri"/>
                <w:b/>
                <w:bCs/>
                <w:color w:val="FFFFFF"/>
                <w:sz w:val="24"/>
                <w:szCs w:val="28"/>
                <w:lang w:eastAsia="en-US"/>
              </w:rPr>
              <w:t>Aan wie bezorgt u dit formulier?</w:t>
            </w:r>
          </w:p>
        </w:tc>
      </w:tr>
      <w:tr w:rsidR="001D4AFB" w:rsidRPr="001D4AFB" w14:paraId="7360EC61" w14:textId="77777777" w:rsidTr="002B6DCC">
        <w:trPr>
          <w:trHeight w:hRule="exact" w:val="113"/>
        </w:trPr>
        <w:tc>
          <w:tcPr>
            <w:tcW w:w="10064" w:type="dxa"/>
            <w:gridSpan w:val="19"/>
            <w:tcBorders>
              <w:top w:val="nil"/>
              <w:left w:val="nil"/>
              <w:bottom w:val="nil"/>
              <w:right w:val="nil"/>
            </w:tcBorders>
            <w:shd w:val="clear" w:color="auto" w:fill="auto"/>
          </w:tcPr>
          <w:p w14:paraId="68D2A06A" w14:textId="77777777" w:rsidR="001D4AFB" w:rsidRPr="001D4AFB" w:rsidRDefault="001D4AFB" w:rsidP="001D4AFB">
            <w:pPr>
              <w:spacing w:line="240" w:lineRule="auto"/>
              <w:rPr>
                <w:rFonts w:eastAsia="Calibri" w:cs="Calibri"/>
                <w:color w:val="FFFFFF"/>
                <w:sz w:val="20"/>
                <w:szCs w:val="20"/>
                <w:lang w:eastAsia="en-US"/>
              </w:rPr>
            </w:pPr>
          </w:p>
        </w:tc>
      </w:tr>
      <w:tr w:rsidR="001D4AFB" w:rsidRPr="001D4AFB" w14:paraId="4E5D1CBB" w14:textId="77777777" w:rsidTr="002B6DCC">
        <w:trPr>
          <w:gridAfter w:val="3"/>
          <w:wAfter w:w="79" w:type="dxa"/>
          <w:trHeight w:val="340"/>
        </w:trPr>
        <w:tc>
          <w:tcPr>
            <w:tcW w:w="9639" w:type="dxa"/>
            <w:gridSpan w:val="16"/>
            <w:tcBorders>
              <w:top w:val="nil"/>
              <w:left w:val="nil"/>
              <w:bottom w:val="nil"/>
              <w:right w:val="nil"/>
            </w:tcBorders>
            <w:shd w:val="clear" w:color="auto" w:fill="auto"/>
          </w:tcPr>
          <w:p w14:paraId="68593853" w14:textId="77777777" w:rsidR="001D4AFB" w:rsidRPr="001D4AFB" w:rsidRDefault="001D4AFB" w:rsidP="001D4AFB">
            <w:pPr>
              <w:spacing w:line="240" w:lineRule="auto"/>
              <w:ind w:left="29"/>
              <w:rPr>
                <w:rFonts w:eastAsia="Calibri" w:cs="Calibri"/>
                <w:b/>
                <w:color w:val="000000"/>
                <w:sz w:val="20"/>
                <w:szCs w:val="20"/>
                <w:lang w:eastAsia="en-US"/>
              </w:rPr>
            </w:pPr>
            <w:r w:rsidRPr="001D4AFB">
              <w:rPr>
                <w:rFonts w:eastAsia="Calibri" w:cs="Calibri"/>
                <w:b/>
                <w:color w:val="000000"/>
                <w:sz w:val="20"/>
                <w:szCs w:val="20"/>
                <w:lang w:eastAsia="en-US"/>
              </w:rPr>
              <w:t>Mail dit ingevuld document uiterlijk op 30 april 2019  samen met de financiële verantwoording naar:</w:t>
            </w:r>
          </w:p>
          <w:p w14:paraId="41D2C85B" w14:textId="77777777" w:rsidR="001D4AFB" w:rsidRPr="001D4AFB" w:rsidRDefault="001D4AFB" w:rsidP="001D4AFB">
            <w:pPr>
              <w:spacing w:line="240" w:lineRule="auto"/>
              <w:ind w:left="28"/>
              <w:rPr>
                <w:rFonts w:eastAsia="Calibri" w:cs="Calibri"/>
                <w:i/>
                <w:color w:val="000000"/>
                <w:sz w:val="20"/>
                <w:szCs w:val="20"/>
                <w:lang w:val="en-US" w:eastAsia="en-US"/>
              </w:rPr>
            </w:pPr>
            <w:r w:rsidRPr="001D4AFB">
              <w:rPr>
                <w:rFonts w:eastAsia="Calibri" w:cs="Calibri"/>
                <w:bCs/>
                <w:i/>
                <w:color w:val="000000"/>
                <w:sz w:val="20"/>
                <w:szCs w:val="20"/>
                <w:lang w:eastAsia="en-US"/>
              </w:rPr>
              <w:t xml:space="preserve"> </w:t>
            </w:r>
            <w:r w:rsidRPr="001D4AFB">
              <w:rPr>
                <w:rFonts w:eastAsia="Calibri" w:cs="Calibri"/>
                <w:bCs/>
                <w:i/>
                <w:color w:val="000000"/>
                <w:sz w:val="20"/>
                <w:szCs w:val="20"/>
                <w:lang w:val="en-US" w:eastAsia="en-US"/>
              </w:rPr>
              <w:t xml:space="preserve">E-mail: </w:t>
            </w:r>
            <w:hyperlink r:id="rId14" w:history="1">
              <w:r w:rsidRPr="001D4AFB">
                <w:rPr>
                  <w:rFonts w:eastAsia="Calibri" w:cs="Calibri"/>
                  <w:bCs/>
                  <w:i/>
                  <w:color w:val="0000FF"/>
                  <w:sz w:val="20"/>
                  <w:szCs w:val="20"/>
                  <w:u w:val="single"/>
                  <w:lang w:val="en-US" w:eastAsia="en-US"/>
                </w:rPr>
                <w:t>jaarverslag.vrijwilligerswerk@wvg.vlaanderen.be</w:t>
              </w:r>
            </w:hyperlink>
          </w:p>
        </w:tc>
      </w:tr>
    </w:tbl>
    <w:p w14:paraId="5262ECB3" w14:textId="77777777" w:rsidR="00D83611" w:rsidRPr="00D83611" w:rsidRDefault="00D83611" w:rsidP="00B865D5">
      <w:pPr>
        <w:rPr>
          <w:lang w:val="en-US" w:eastAsia="en-US"/>
        </w:rPr>
      </w:pPr>
    </w:p>
    <w:sectPr w:rsidR="00D83611" w:rsidRPr="00D83611" w:rsidSect="006243A0">
      <w:footerReference w:type="default" r:id="rId15"/>
      <w:type w:val="continuous"/>
      <w:pgSz w:w="11906" w:h="16838"/>
      <w:pgMar w:top="1418" w:right="851" w:bottom="1985"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988A" w14:textId="77777777" w:rsidR="00D83611" w:rsidRDefault="00D83611" w:rsidP="00F71249">
      <w:pPr>
        <w:spacing w:line="240" w:lineRule="auto"/>
      </w:pPr>
      <w:r>
        <w:separator/>
      </w:r>
    </w:p>
  </w:endnote>
  <w:endnote w:type="continuationSeparator" w:id="0">
    <w:p w14:paraId="73E85895" w14:textId="77777777" w:rsidR="00D83611" w:rsidRDefault="00D83611"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4" w14:textId="2D5F2AA2" w:rsidR="00D83611" w:rsidRPr="00F01D5C" w:rsidRDefault="00D83611" w:rsidP="006243A0">
    <w:pPr>
      <w:pStyle w:val="paginering"/>
    </w:pPr>
    <w:r>
      <w:t xml:space="preserve">pagina </w:t>
    </w:r>
    <w:r>
      <w:fldChar w:fldCharType="begin"/>
    </w:r>
    <w:r>
      <w:instrText xml:space="preserve"> PAGE  \* Arabic  \* MERGEFORMAT </w:instrText>
    </w:r>
    <w:r>
      <w:fldChar w:fldCharType="separate"/>
    </w:r>
    <w:r>
      <w:t>1</w:t>
    </w:r>
    <w:r>
      <w:fldChar w:fldCharType="end"/>
    </w:r>
    <w:r>
      <w:t xml:space="preserve"> van </w:t>
    </w:r>
    <w:fldSimple w:instr=" NUMPAGES  \* Arabic  \* MERGEFORMAT ">
      <w:r>
        <w:t>1</w:t>
      </w:r>
    </w:fldSimple>
    <w:r>
      <w:drawing>
        <wp:anchor distT="0" distB="0" distL="114300" distR="114300" simplePos="0" relativeHeight="251656704" behindDoc="0" locked="0" layoutInCell="1" allowOverlap="1" wp14:anchorId="1F69CE48" wp14:editId="1F69CE49">
          <wp:simplePos x="0" y="0"/>
          <wp:positionH relativeFrom="column">
            <wp:posOffset>32385</wp:posOffset>
          </wp:positionH>
          <wp:positionV relativeFrom="paragraph">
            <wp:posOffset>-331470</wp:posOffset>
          </wp:positionV>
          <wp:extent cx="1520825" cy="573405"/>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0825" cy="573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5" w14:textId="77777777" w:rsidR="00D83611" w:rsidRDefault="00D83611" w:rsidP="006243A0">
    <w:pPr>
      <w:pStyle w:val="paginering"/>
    </w:pPr>
    <w:r>
      <w:drawing>
        <wp:anchor distT="0" distB="0" distL="114300" distR="114300" simplePos="0" relativeHeight="251657728" behindDoc="0" locked="0" layoutInCell="1" allowOverlap="1" wp14:anchorId="1F69CE4A" wp14:editId="1F69CE4B">
          <wp:simplePos x="0" y="0"/>
          <wp:positionH relativeFrom="column">
            <wp:posOffset>-2540</wp:posOffset>
          </wp:positionH>
          <wp:positionV relativeFrom="paragraph">
            <wp:posOffset>-221615</wp:posOffset>
          </wp:positionV>
          <wp:extent cx="1520825" cy="574675"/>
          <wp:effectExtent l="0" t="0" r="3175" b="0"/>
          <wp:wrapSquare wrapText="bothSides"/>
          <wp:docPr id="8" name="Afbeelding 8"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 Arabic  \* MERGEFORMAT </w:instrText>
    </w:r>
    <w:r>
      <w:fldChar w:fldCharType="separate"/>
    </w:r>
    <w:r>
      <w:t>3</w:t>
    </w:r>
    <w:r>
      <w:fldChar w:fldCharType="end"/>
    </w:r>
    <w:r>
      <w:t xml:space="preserve"> van </w:t>
    </w:r>
    <w:fldSimple w:instr=" NUMPAGES  \* Arabic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4E86" w14:textId="77777777" w:rsidR="00D83611" w:rsidRDefault="00D83611" w:rsidP="00F71249">
      <w:pPr>
        <w:spacing w:line="240" w:lineRule="auto"/>
      </w:pPr>
      <w:r>
        <w:separator/>
      </w:r>
    </w:p>
  </w:footnote>
  <w:footnote w:type="continuationSeparator" w:id="0">
    <w:p w14:paraId="71E38ACE" w14:textId="77777777" w:rsidR="00D83611" w:rsidRDefault="00D83611"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3" w14:textId="77777777" w:rsidR="00D83611" w:rsidRPr="00AA4A42" w:rsidRDefault="00D83611" w:rsidP="006243A0">
    <w:pPr>
      <w:tabs>
        <w:tab w:val="left" w:pos="5430"/>
      </w:tabs>
    </w:pPr>
    <w:r>
      <w:rPr>
        <w:noProof/>
      </w:rPr>
      <w:drawing>
        <wp:anchor distT="0" distB="0" distL="114300" distR="114300" simplePos="0" relativeHeight="251658752" behindDoc="0" locked="0" layoutInCell="1" allowOverlap="1" wp14:anchorId="1F69CE46" wp14:editId="1F69CE47">
          <wp:simplePos x="0" y="0"/>
          <wp:positionH relativeFrom="column">
            <wp:posOffset>5715</wp:posOffset>
          </wp:positionH>
          <wp:positionV relativeFrom="paragraph">
            <wp:posOffset>-54610</wp:posOffset>
          </wp:positionV>
          <wp:extent cx="2345690" cy="8699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5690"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7712A01"/>
    <w:multiLevelType w:val="hybridMultilevel"/>
    <w:tmpl w:val="F4B45CEA"/>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5"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45A21DB6"/>
    <w:multiLevelType w:val="hybridMultilevel"/>
    <w:tmpl w:val="690098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 w15:restartNumberingAfterBreak="0">
    <w:nsid w:val="652332D2"/>
    <w:multiLevelType w:val="hybridMultilevel"/>
    <w:tmpl w:val="F6BAF4A8"/>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2"/>
  </w:num>
  <w:num w:numId="6">
    <w:abstractNumId w:val="7"/>
  </w:num>
  <w:num w:numId="7">
    <w:abstractNumId w:val="3"/>
  </w:num>
  <w:num w:numId="8">
    <w:abstractNumId w:val="13"/>
  </w:num>
  <w:num w:numId="9">
    <w:abstractNumId w:val="9"/>
  </w:num>
  <w:num w:numId="10">
    <w:abstractNumId w:val="10"/>
  </w:num>
  <w:num w:numId="11">
    <w:abstractNumId w:val="1"/>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2075F"/>
    <w:rsid w:val="000230C7"/>
    <w:rsid w:val="00185C64"/>
    <w:rsid w:val="001D4AFB"/>
    <w:rsid w:val="0021297C"/>
    <w:rsid w:val="00240EE2"/>
    <w:rsid w:val="00331E2E"/>
    <w:rsid w:val="00334726"/>
    <w:rsid w:val="003427B9"/>
    <w:rsid w:val="0043671E"/>
    <w:rsid w:val="004B6802"/>
    <w:rsid w:val="00500DCB"/>
    <w:rsid w:val="0059189B"/>
    <w:rsid w:val="006243A0"/>
    <w:rsid w:val="006A7E38"/>
    <w:rsid w:val="008865C4"/>
    <w:rsid w:val="008E62DD"/>
    <w:rsid w:val="008F5C59"/>
    <w:rsid w:val="00A37D57"/>
    <w:rsid w:val="00A70DC5"/>
    <w:rsid w:val="00A73676"/>
    <w:rsid w:val="00A76ADB"/>
    <w:rsid w:val="00A9227E"/>
    <w:rsid w:val="00AC7E5E"/>
    <w:rsid w:val="00B406A1"/>
    <w:rsid w:val="00B63B26"/>
    <w:rsid w:val="00B865D5"/>
    <w:rsid w:val="00D07A2E"/>
    <w:rsid w:val="00D6667C"/>
    <w:rsid w:val="00D83611"/>
    <w:rsid w:val="00DC0643"/>
    <w:rsid w:val="00E62DA9"/>
    <w:rsid w:val="00E9540F"/>
    <w:rsid w:val="00F71249"/>
    <w:rsid w:val="00F849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CE2F"/>
  <w15:docId w15:val="{507FCEB8-8B05-4190-9409-5750BD8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qFormat/>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character" w:styleId="Hyperlink">
    <w:name w:val="Hyperlink"/>
    <w:basedOn w:val="Standaardalinea-lettertype"/>
    <w:uiPriority w:val="99"/>
    <w:unhideWhenUsed/>
    <w:qFormat/>
    <w:rsid w:val="00F849A1"/>
    <w:rPr>
      <w:color w:val="0000FF" w:themeColor="hyperlink"/>
      <w:u w:val="single"/>
    </w:rPr>
  </w:style>
  <w:style w:type="character" w:styleId="Onopgelostemelding">
    <w:name w:val="Unresolved Mention"/>
    <w:basedOn w:val="Standaardalinea-lettertype"/>
    <w:uiPriority w:val="99"/>
    <w:semiHidden/>
    <w:unhideWhenUsed/>
    <w:rsid w:val="00F849A1"/>
    <w:rPr>
      <w:color w:val="808080"/>
      <w:shd w:val="clear" w:color="auto" w:fill="E6E6E6"/>
    </w:rPr>
  </w:style>
  <w:style w:type="character" w:styleId="Nadruk">
    <w:name w:val="Emphasis"/>
    <w:aliases w:val="aanwijzing"/>
    <w:basedOn w:val="Standaardalinea-lettertype"/>
    <w:uiPriority w:val="20"/>
    <w:qFormat/>
    <w:rsid w:val="006243A0"/>
    <w:rPr>
      <w:rFonts w:ascii="Calibri" w:hAnsi="Calibri"/>
      <w:b w:val="0"/>
      <w:i/>
      <w:iCs/>
      <w:sz w:val="20"/>
    </w:rPr>
  </w:style>
  <w:style w:type="paragraph" w:customStyle="1" w:styleId="Vraagintern">
    <w:name w:val="Vraag intern"/>
    <w:basedOn w:val="Standaard"/>
    <w:qFormat/>
    <w:rsid w:val="006243A0"/>
    <w:pPr>
      <w:spacing w:line="240" w:lineRule="auto"/>
      <w:ind w:left="28"/>
    </w:pPr>
    <w:rPr>
      <w:rFonts w:eastAsiaTheme="minorHAnsi" w:cs="Calibri"/>
      <w:b/>
      <w:i/>
      <w:color w:val="000000" w:themeColor="text1"/>
      <w:sz w:val="20"/>
      <w:szCs w:val="20"/>
      <w:lang w:eastAsia="en-US"/>
    </w:rPr>
  </w:style>
  <w:style w:type="paragraph" w:customStyle="1" w:styleId="Aanwijzing">
    <w:name w:val="Aanwijzing"/>
    <w:basedOn w:val="Standaard"/>
    <w:link w:val="AanwijzingChar"/>
    <w:qFormat/>
    <w:rsid w:val="006243A0"/>
    <w:pPr>
      <w:spacing w:line="240" w:lineRule="auto"/>
      <w:ind w:left="28"/>
    </w:pPr>
    <w:rPr>
      <w:rFonts w:eastAsiaTheme="minorHAnsi" w:cs="Calibri"/>
      <w:bCs/>
      <w:i/>
      <w:color w:val="000000" w:themeColor="text1"/>
      <w:sz w:val="20"/>
      <w:szCs w:val="20"/>
      <w:lang w:eastAsia="en-US"/>
    </w:rPr>
  </w:style>
  <w:style w:type="character" w:customStyle="1" w:styleId="AanwijzingChar">
    <w:name w:val="Aanwijzing Char"/>
    <w:basedOn w:val="Standaardalinea-lettertype"/>
    <w:link w:val="Aanwijzing"/>
    <w:rsid w:val="006243A0"/>
    <w:rPr>
      <w:rFonts w:ascii="Calibri" w:hAnsi="Calibri" w:cs="Calibri"/>
      <w:bCs/>
      <w:i/>
      <w:color w:val="000000" w:themeColor="text1"/>
      <w:sz w:val="20"/>
      <w:szCs w:val="20"/>
    </w:rPr>
  </w:style>
  <w:style w:type="paragraph" w:customStyle="1" w:styleId="invulveld">
    <w:name w:val="invulveld"/>
    <w:basedOn w:val="Standaard"/>
    <w:uiPriority w:val="1"/>
    <w:qFormat/>
    <w:rsid w:val="00D83611"/>
    <w:pPr>
      <w:framePr w:hSpace="142" w:wrap="around" w:vAnchor="text" w:hAnchor="text" w:x="55" w:y="1"/>
      <w:spacing w:line="240" w:lineRule="auto"/>
      <w:suppressOverlap/>
    </w:pPr>
    <w:rPr>
      <w:rFonts w:eastAsiaTheme="minorHAnsi" w:cs="Calibri"/>
      <w:color w:val="000000" w:themeColor="text1"/>
      <w:sz w:val="20"/>
      <w:szCs w:val="20"/>
      <w:lang w:eastAsia="en-US"/>
    </w:rPr>
  </w:style>
  <w:style w:type="paragraph" w:customStyle="1" w:styleId="nummersvragen">
    <w:name w:val="nummers vragen"/>
    <w:basedOn w:val="Standaard"/>
    <w:uiPriority w:val="1"/>
    <w:qFormat/>
    <w:rsid w:val="00D83611"/>
    <w:pPr>
      <w:framePr w:hSpace="142" w:wrap="around" w:vAnchor="text" w:hAnchor="text" w:x="55" w:y="1"/>
      <w:spacing w:line="240" w:lineRule="auto"/>
      <w:suppressOverlap/>
      <w:jc w:val="right"/>
    </w:pPr>
    <w:rPr>
      <w:rFonts w:eastAsiaTheme="minorHAnsi" w:cs="Calibri"/>
      <w:b/>
      <w:color w:val="000000" w:themeColor="text1"/>
      <w:sz w:val="20"/>
      <w:szCs w:val="20"/>
      <w:lang w:eastAsia="en-US"/>
    </w:rPr>
  </w:style>
  <w:style w:type="paragraph" w:customStyle="1" w:styleId="aankruishokje">
    <w:name w:val="aankruishokje"/>
    <w:basedOn w:val="Standaard"/>
    <w:uiPriority w:val="1"/>
    <w:qFormat/>
    <w:rsid w:val="00D83611"/>
    <w:pPr>
      <w:spacing w:before="40" w:line="240" w:lineRule="auto"/>
    </w:pPr>
    <w:rPr>
      <w:rFonts w:eastAsiaTheme="minorHAnsi" w:cs="Calibri"/>
      <w:color w:val="000000" w:themeColor="text1"/>
      <w:sz w:val="18"/>
      <w:szCs w:val="18"/>
      <w:lang w:eastAsia="en-US"/>
    </w:rPr>
  </w:style>
  <w:style w:type="paragraph" w:customStyle="1" w:styleId="Vraag">
    <w:name w:val="Vraag"/>
    <w:basedOn w:val="Standaard"/>
    <w:link w:val="VraagChar"/>
    <w:qFormat/>
    <w:rsid w:val="00D83611"/>
    <w:pPr>
      <w:spacing w:line="240" w:lineRule="auto"/>
      <w:ind w:left="29"/>
    </w:pPr>
    <w:rPr>
      <w:rFonts w:eastAsiaTheme="minorHAnsi" w:cs="Calibri"/>
      <w:b/>
      <w:color w:val="000000" w:themeColor="text1"/>
      <w:sz w:val="20"/>
      <w:szCs w:val="20"/>
      <w:lang w:eastAsia="en-US"/>
    </w:rPr>
  </w:style>
  <w:style w:type="character" w:customStyle="1" w:styleId="VraagChar">
    <w:name w:val="Vraag Char"/>
    <w:basedOn w:val="Standaardalinea-lettertype"/>
    <w:link w:val="Vraag"/>
    <w:rsid w:val="00D83611"/>
    <w:rPr>
      <w:rFonts w:ascii="Calibri" w:hAnsi="Calibri" w:cs="Calibri"/>
      <w:b/>
      <w:color w:val="000000" w:themeColor="text1"/>
      <w:sz w:val="20"/>
      <w:szCs w:val="20"/>
    </w:rPr>
  </w:style>
  <w:style w:type="paragraph" w:customStyle="1" w:styleId="leeg">
    <w:name w:val="leeg"/>
    <w:basedOn w:val="Standaard"/>
    <w:qFormat/>
    <w:rsid w:val="00D83611"/>
    <w:pPr>
      <w:spacing w:line="240" w:lineRule="auto"/>
      <w:jc w:val="right"/>
    </w:pPr>
    <w:rPr>
      <w:rFonts w:eastAsiaTheme="minorHAnsi" w:cs="Calibri"/>
      <w:color w:val="000000" w:themeColor="tex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arverslag.vrijwilligerswerk@wvg.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rverslag.vrijwilligerswerk@wvg.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4" ma:contentTypeDescription="Een nieuw document maken." ma:contentTypeScope="" ma:versionID="176681a91259e30309dba0d45d07ce73">
  <xsd:schema xmlns:xsd="http://www.w3.org/2001/XMLSchema" xmlns:xs="http://www.w3.org/2001/XMLSchema" xmlns:p="http://schemas.microsoft.com/office/2006/metadata/properties" xmlns:ns2="9086623e-a14f-4b3e-8ce0-f5529cec6887" xmlns:ns3="5a0a5606-d206-4ac4-bfea-ba4965f46710" targetNamespace="http://schemas.microsoft.com/office/2006/metadata/properties" ma:root="true" ma:fieldsID="69eeca302258d83ff7e02e07a713a301" ns2:_="" ns3:_="">
    <xsd:import namespace="9086623e-a14f-4b3e-8ce0-f5529cec6887"/>
    <xsd:import namespace="5a0a5606-d206-4ac4-bfea-ba4965f467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2.xml><?xml version="1.0" encoding="utf-8"?>
<ds:datastoreItem xmlns:ds="http://schemas.openxmlformats.org/officeDocument/2006/customXml" ds:itemID="{3BA165AD-CAE5-4A71-BF34-00EB1088B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EBD13-DE54-4884-8D41-9581CE4216A8}">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5a0a5606-d206-4ac4-bfea-ba4965f46710"/>
    <ds:schemaRef ds:uri="http://purl.org/dc/elements/1.1/"/>
    <ds:schemaRef ds:uri="http://schemas.microsoft.com/office/infopath/2007/PartnerControls"/>
    <ds:schemaRef ds:uri="http://schemas.openxmlformats.org/package/2006/metadata/core-properties"/>
    <ds:schemaRef ds:uri="9086623e-a14f-4b3e-8ce0-f5529cec6887"/>
  </ds:schemaRefs>
</ds:datastoreItem>
</file>

<file path=customXml/itemProps4.xml><?xml version="1.0" encoding="utf-8"?>
<ds:datastoreItem xmlns:ds="http://schemas.openxmlformats.org/officeDocument/2006/customXml" ds:itemID="{C2D3BAFD-8698-4779-9491-6C079C8E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1443</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Rudder, Carmen</dc:creator>
  <cp:lastModifiedBy>Taets Gerlinde</cp:lastModifiedBy>
  <cp:revision>4</cp:revision>
  <dcterms:created xsi:type="dcterms:W3CDTF">2018-11-30T13:36:00Z</dcterms:created>
  <dcterms:modified xsi:type="dcterms:W3CDTF">2018-11-30T14:33:00Z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ies>
</file>