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29EC" w14:textId="39C8ECBE" w:rsidR="003D6944" w:rsidRPr="002C62C2" w:rsidRDefault="00730BBD" w:rsidP="003D6944">
      <w:pPr>
        <w:spacing w:before="400" w:line="240" w:lineRule="auto"/>
        <w:rPr>
          <w:rFonts w:cs="Calibri"/>
          <w:b/>
          <w:sz w:val="48"/>
          <w:szCs w:val="48"/>
        </w:rPr>
      </w:pPr>
      <w:r w:rsidRPr="002C62C2">
        <w:rPr>
          <w:rFonts w:cs="Calibri"/>
          <w:b/>
          <w:sz w:val="48"/>
          <w:szCs w:val="48"/>
        </w:rPr>
        <w:t>Conceptnota</w:t>
      </w:r>
      <w:r w:rsidR="008F499A" w:rsidRPr="002C62C2">
        <w:rPr>
          <w:rFonts w:cs="Calibri"/>
          <w:b/>
          <w:sz w:val="48"/>
          <w:szCs w:val="48"/>
        </w:rPr>
        <w:t xml:space="preserve"> </w:t>
      </w:r>
      <w:r w:rsidR="00334CBE" w:rsidRPr="002C62C2">
        <w:rPr>
          <w:rFonts w:cs="Calibri"/>
          <w:b/>
          <w:sz w:val="48"/>
          <w:szCs w:val="48"/>
        </w:rPr>
        <w:t>project</w:t>
      </w:r>
    </w:p>
    <w:p w14:paraId="1A03FE9B" w14:textId="77777777" w:rsidR="003D6944" w:rsidRPr="00B3350A" w:rsidRDefault="003D6944" w:rsidP="003D6944">
      <w:pPr>
        <w:spacing w:line="240" w:lineRule="auto"/>
        <w:rPr>
          <w:rFonts w:asciiTheme="majorHAnsi" w:hAnsiTheme="majorHAnsi" w:cstheme="majorHAnsi"/>
          <w:sz w:val="16"/>
          <w:szCs w:val="16"/>
          <w:lang w:val="fr-FR"/>
        </w:rPr>
      </w:pPr>
      <w:r w:rsidRPr="00B3350A">
        <w:rPr>
          <w:rFonts w:asciiTheme="majorHAnsi" w:hAnsiTheme="majorHAnsi" w:cstheme="majorHAnsi"/>
          <w:sz w:val="16"/>
          <w:szCs w:val="16"/>
          <w:lang w:val="fr-FR"/>
        </w:rPr>
        <w:t>////////////////////////////////////////////////////////////////////////////////////////////////////////////////////////////////////////////////////////////////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314"/>
      </w:tblGrid>
      <w:tr w:rsidR="003D6944" w:rsidRPr="00A20674" w14:paraId="1747D285" w14:textId="77777777" w:rsidTr="007C1853">
        <w:trPr>
          <w:trHeight w:val="1131"/>
        </w:trPr>
        <w:tc>
          <w:tcPr>
            <w:tcW w:w="9747" w:type="dxa"/>
          </w:tcPr>
          <w:p w14:paraId="264B38CE" w14:textId="77777777" w:rsidR="00534D6B" w:rsidRPr="00534D6B" w:rsidRDefault="003D6944" w:rsidP="00534D6B">
            <w:pPr>
              <w:spacing w:before="120"/>
              <w:rPr>
                <w:rFonts w:asciiTheme="minorHAnsi" w:hAnsiTheme="minorHAnsi" w:cstheme="minorHAnsi"/>
                <w:bCs/>
              </w:rPr>
            </w:pPr>
            <w:r w:rsidRPr="00534D6B">
              <w:rPr>
                <w:rFonts w:asciiTheme="minorHAnsi" w:hAnsiTheme="minorHAnsi" w:cstheme="minorHAnsi"/>
              </w:rPr>
              <w:t xml:space="preserve">Datum: </w:t>
            </w:r>
            <w:sdt>
              <w:sdtPr>
                <w:id w:val="7466969"/>
                <w:placeholder>
                  <w:docPart w:val="A7E2E1AC92D2461B92E87CF063CE4222"/>
                </w:placeholder>
                <w:showingPlcHdr/>
                <w:date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Fonts w:asciiTheme="minorHAnsi" w:hAnsiTheme="minorHAnsi" w:cstheme="minorHAnsi"/>
                  <w:bCs/>
                </w:rPr>
              </w:sdtEndPr>
              <w:sdtContent>
                <w:r w:rsidRPr="00534D6B">
                  <w:rPr>
                    <w:rStyle w:val="Tekstvantijdelijkeaanduiding"/>
                    <w:rFonts w:asciiTheme="minorHAnsi" w:hAnsiTheme="minorHAnsi" w:cstheme="minorHAnsi"/>
                  </w:rPr>
                  <w:t>Klik hier als u een datum wilt invoeren.</w:t>
                </w:r>
              </w:sdtContent>
            </w:sdt>
          </w:p>
          <w:p w14:paraId="2ECF0F07" w14:textId="77777777" w:rsidR="00534D6B" w:rsidRPr="00534D6B" w:rsidRDefault="003D6944" w:rsidP="00534D6B">
            <w:pPr>
              <w:spacing w:before="120"/>
              <w:rPr>
                <w:rFonts w:cs="Calibri"/>
              </w:rPr>
            </w:pPr>
            <w:r w:rsidRPr="00534D6B">
              <w:rPr>
                <w:rFonts w:cs="Calibri"/>
              </w:rPr>
              <w:t xml:space="preserve">Auteur: </w:t>
            </w:r>
            <w:sdt>
              <w:sdtPr>
                <w:rPr>
                  <w:rFonts w:cs="Calibri"/>
                </w:rPr>
                <w:id w:val="350921824"/>
                <w:placeholder>
                  <w:docPart w:val="60D611C56FC7420F960788AFC3DE0D45"/>
                </w:placeholder>
                <w:showingPlcHdr/>
              </w:sdtPr>
              <w:sdtEndPr/>
              <w:sdtContent>
                <w:r w:rsidRPr="00534D6B">
                  <w:rPr>
                    <w:rStyle w:val="Tekstvantijdelijkeaanduiding"/>
                  </w:rPr>
                  <w:t>Klik hier om een auteur in te voeren</w:t>
                </w:r>
              </w:sdtContent>
            </w:sdt>
          </w:p>
          <w:p w14:paraId="5880515D" w14:textId="3E651484" w:rsidR="003D6944" w:rsidRPr="00CB2598" w:rsidRDefault="003D6944" w:rsidP="00534D6B">
            <w:pPr>
              <w:spacing w:before="120" w:after="20"/>
              <w:rPr>
                <w:rFonts w:cs="Calibri"/>
                <w:b/>
              </w:rPr>
            </w:pPr>
            <w:r w:rsidRPr="00CB2598">
              <w:rPr>
                <w:rFonts w:cs="Calibri"/>
                <w:b/>
              </w:rPr>
              <w:t xml:space="preserve">Onderwerp: </w:t>
            </w:r>
            <w:sdt>
              <w:sdtPr>
                <w:rPr>
                  <w:rFonts w:cs="Calibri"/>
                  <w:b/>
                </w:rPr>
                <w:alias w:val="Titel"/>
                <w:tag w:val=""/>
                <w:id w:val="-732778501"/>
                <w:placeholder>
                  <w:docPart w:val="976E30C7E7FC4E02AB18129B017716E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4D47A0">
                  <w:rPr>
                    <w:rStyle w:val="Tekstvantijdelijkeaanduiding"/>
                  </w:rPr>
                  <w:t>Vul hier de naam van het project in</w:t>
                </w:r>
              </w:sdtContent>
            </w:sdt>
          </w:p>
        </w:tc>
        <w:tc>
          <w:tcPr>
            <w:tcW w:w="314" w:type="dxa"/>
          </w:tcPr>
          <w:p w14:paraId="4DBE441C" w14:textId="77777777" w:rsidR="003D6944" w:rsidRPr="00A20674" w:rsidRDefault="003D6944" w:rsidP="007C1853">
            <w:pPr>
              <w:spacing w:after="20"/>
              <w:rPr>
                <w:rFonts w:ascii="FlandersArtSans-Regular" w:hAnsi="FlandersArtSans-Regular"/>
              </w:rPr>
            </w:pPr>
          </w:p>
        </w:tc>
      </w:tr>
    </w:tbl>
    <w:p w14:paraId="396404D2" w14:textId="77777777" w:rsidR="003D6944" w:rsidRPr="00A20674" w:rsidRDefault="003D6944" w:rsidP="003D6944">
      <w:pPr>
        <w:spacing w:line="240" w:lineRule="auto"/>
        <w:rPr>
          <w:rFonts w:asciiTheme="majorHAnsi" w:hAnsiTheme="majorHAnsi" w:cstheme="majorHAnsi"/>
          <w:sz w:val="16"/>
          <w:szCs w:val="16"/>
        </w:rPr>
        <w:sectPr w:rsidR="003D6944" w:rsidRPr="00A20674" w:rsidSect="00ED17C8"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1701" w:left="1134" w:header="2268" w:footer="851" w:gutter="0"/>
          <w:cols w:space="708"/>
          <w:titlePg/>
          <w:docGrid w:linePitch="360"/>
        </w:sectPr>
      </w:pPr>
      <w:r w:rsidRPr="00A20674">
        <w:rPr>
          <w:rFonts w:asciiTheme="majorHAnsi" w:hAnsiTheme="majorHAnsi" w:cstheme="majorHAnsi"/>
          <w:sz w:val="16"/>
          <w:szCs w:val="16"/>
        </w:rPr>
        <w:t>////////////////////////////////////////////////////////////////////////////////////////////////////////////////////////////////////////////////////////////////</w:t>
      </w:r>
    </w:p>
    <w:p w14:paraId="1B016FB8" w14:textId="7DD65CBC" w:rsidR="00247510" w:rsidRDefault="00247510" w:rsidP="002F7AC5">
      <w:pPr>
        <w:pStyle w:val="Kop3"/>
        <w:numPr>
          <w:ilvl w:val="0"/>
          <w:numId w:val="0"/>
        </w:numPr>
        <w:jc w:val="both"/>
      </w:pPr>
      <w:r w:rsidRPr="00247510">
        <w:t>Dit document is verplicht in te vullen. Enkel aanvullende informatie kan als apart document</w:t>
      </w:r>
      <w:r w:rsidR="009443E0">
        <w:t>/bijlage</w:t>
      </w:r>
      <w:r w:rsidRPr="00247510">
        <w:t xml:space="preserve"> worden ingediend</w:t>
      </w:r>
      <w:r w:rsidR="00B47F3D">
        <w:t xml:space="preserve">. Deze documenten in bijlage </w:t>
      </w:r>
      <w:r w:rsidRPr="00247510">
        <w:t>k</w:t>
      </w:r>
      <w:r w:rsidR="00C2567D">
        <w:t>unnen</w:t>
      </w:r>
      <w:r w:rsidRPr="00247510">
        <w:t xml:space="preserve"> onderstaande tekstvakken niet vervangen. Indien bepaalde delen niet van toepassing zijn op het project dient hiervoor een duidelijke motivatie gegeven </w:t>
      </w:r>
      <w:r w:rsidR="003B4500">
        <w:t xml:space="preserve">te </w:t>
      </w:r>
      <w:r w:rsidRPr="00247510">
        <w:t xml:space="preserve">worden. </w:t>
      </w:r>
    </w:p>
    <w:p w14:paraId="1F23D797" w14:textId="34B16C7B" w:rsidR="00E66737" w:rsidRDefault="0044164A" w:rsidP="00E66737">
      <w:pPr>
        <w:pStyle w:val="Kop1"/>
        <w:spacing w:after="0"/>
      </w:pPr>
      <w:r>
        <w:t xml:space="preserve">algemeen </w:t>
      </w:r>
      <w:r w:rsidR="00E66737">
        <w:t>concept</w:t>
      </w:r>
    </w:p>
    <w:p w14:paraId="625F871B" w14:textId="20B3F777" w:rsidR="00DB1CAF" w:rsidRPr="00E66737" w:rsidRDefault="00A138BD" w:rsidP="00DB1CAF">
      <w:pPr>
        <w:rPr>
          <w:rStyle w:val="Subtielebenadrukking"/>
        </w:rPr>
      </w:pPr>
      <w:r w:rsidRPr="00E66737">
        <w:rPr>
          <w:rStyle w:val="Subtielebenadrukking"/>
        </w:rPr>
        <w:t xml:space="preserve">Licht </w:t>
      </w:r>
      <w:r w:rsidR="00217C0E">
        <w:rPr>
          <w:rStyle w:val="Subtielebenadrukking"/>
        </w:rPr>
        <w:t xml:space="preserve">kort </w:t>
      </w:r>
      <w:r w:rsidRPr="00E66737">
        <w:rPr>
          <w:rStyle w:val="Subtielebenadrukking"/>
        </w:rPr>
        <w:t xml:space="preserve">het </w:t>
      </w:r>
      <w:r w:rsidR="0044164A">
        <w:rPr>
          <w:rStyle w:val="Subtielebenadrukking"/>
        </w:rPr>
        <w:t>algemeen concept</w:t>
      </w:r>
      <w:r w:rsidRPr="00E66737">
        <w:rPr>
          <w:rStyle w:val="Subtielebenadrukking"/>
        </w:rPr>
        <w:t xml:space="preserve"> toe</w:t>
      </w:r>
      <w:r w:rsidR="001A1AF5">
        <w:rPr>
          <w:rStyle w:val="Subtielebenadrukking"/>
        </w:rPr>
        <w:t xml:space="preserve">. Hierin dienen minimaal volgende aspecten aanbod te komen: </w:t>
      </w:r>
      <w:r w:rsidR="00A522BC" w:rsidRPr="00A522BC">
        <w:rPr>
          <w:rStyle w:val="Subtielebenadrukking"/>
        </w:rPr>
        <w:t>volumewerking en stedenbouwkundig/architecturaal concept, inplanting, relatie met de omgeving en bereikbaarheid o.a. met openbaar vervoer, uitbreidingsmogelijkheden en fasering.</w:t>
      </w:r>
      <w:r w:rsidR="00A522BC" w:rsidRPr="00A522BC">
        <w:rPr>
          <w:rFonts w:asciiTheme="minorHAnsi" w:hAnsiTheme="minorHAnsi"/>
          <w:i/>
          <w:iCs/>
          <w:noProof/>
          <w:color w:val="808080" w:themeColor="text1" w:themeTint="7F"/>
        </w:rPr>
        <w:t xml:space="preserve"> </w:t>
      </w:r>
      <w:r w:rsidR="00A522BC">
        <w:rPr>
          <w:rFonts w:asciiTheme="minorHAnsi" w:hAnsiTheme="minorHAnsi"/>
          <w:i/>
          <w:iCs/>
          <w:noProof/>
          <w:color w:val="808080" w:themeColor="text1" w:themeTint="7F"/>
        </w:rPr>
        <w:t>(max. 120 woorden)</w:t>
      </w:r>
      <w:r w:rsidR="00A522BC"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13698873" wp14:editId="3824699A">
                <wp:extent cx="6233160" cy="1980000"/>
                <wp:effectExtent l="0" t="0" r="15240" b="20320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19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D7785D" w14:textId="77777777" w:rsidR="00407280" w:rsidRDefault="00407280" w:rsidP="00A522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698873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width:490.8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" fillcolor="white [3201]" strokeweight=".5pt">
                <v:textbox>
                  <w:txbxContent>
                    <w:p w14:paraId="77D7785D" w14:textId="77777777" w:rsidR="00407280" w:rsidRDefault="00407280" w:rsidP="00A522BC"/>
                  </w:txbxContent>
                </v:textbox>
                <w10:anchorlock/>
              </v:shape>
            </w:pict>
          </mc:Fallback>
        </mc:AlternateContent>
      </w:r>
    </w:p>
    <w:p w14:paraId="75064443" w14:textId="4235290A" w:rsidR="0044164A" w:rsidRDefault="0044164A" w:rsidP="0044164A">
      <w:pPr>
        <w:pStyle w:val="Kop1"/>
        <w:spacing w:after="0"/>
      </w:pPr>
      <w:r>
        <w:lastRenderedPageBreak/>
        <w:t>gebouwconcept</w:t>
      </w:r>
    </w:p>
    <w:p w14:paraId="0C75B0D5" w14:textId="546EEACD" w:rsidR="0044164A" w:rsidRPr="00E66737" w:rsidRDefault="0044164A" w:rsidP="0044164A">
      <w:pPr>
        <w:rPr>
          <w:rStyle w:val="Subtielebenadrukking"/>
        </w:rPr>
      </w:pPr>
      <w:r w:rsidRPr="00E66737">
        <w:rPr>
          <w:rStyle w:val="Subtielebenadrukking"/>
        </w:rPr>
        <w:t xml:space="preserve">Licht </w:t>
      </w:r>
      <w:r>
        <w:rPr>
          <w:rStyle w:val="Subtielebenadrukking"/>
        </w:rPr>
        <w:t xml:space="preserve">kort </w:t>
      </w:r>
      <w:r w:rsidRPr="00E66737">
        <w:rPr>
          <w:rStyle w:val="Subtielebenadrukking"/>
        </w:rPr>
        <w:t xml:space="preserve">het </w:t>
      </w:r>
      <w:r>
        <w:rPr>
          <w:rStyle w:val="Subtielebenadrukking"/>
        </w:rPr>
        <w:t>gebouwconcept</w:t>
      </w:r>
      <w:r w:rsidRPr="00E66737">
        <w:rPr>
          <w:rStyle w:val="Subtielebenadrukking"/>
        </w:rPr>
        <w:t xml:space="preserve"> toe</w:t>
      </w:r>
      <w:r>
        <w:rPr>
          <w:rStyle w:val="Subtielebenadrukking"/>
        </w:rPr>
        <w:t xml:space="preserve">. Hierin dienen minimaal volgende aspecten aanbod te komen: </w:t>
      </w:r>
      <w:r w:rsidR="008F11CD" w:rsidRPr="008F11CD">
        <w:rPr>
          <w:rStyle w:val="Subtielebenadrukking"/>
        </w:rPr>
        <w:t>gebouwvorm, bouwprincipe en materiaalgebruik</w:t>
      </w:r>
      <w:r w:rsidRPr="00A522BC">
        <w:rPr>
          <w:rStyle w:val="Subtielebenadrukking"/>
        </w:rPr>
        <w:t>.</w:t>
      </w:r>
      <w:r w:rsidRPr="00A522BC">
        <w:rPr>
          <w:rFonts w:asciiTheme="minorHAnsi" w:hAnsiTheme="minorHAnsi"/>
          <w:i/>
          <w:iCs/>
          <w:noProof/>
          <w:color w:val="808080" w:themeColor="text1" w:themeTint="7F"/>
        </w:rPr>
        <w:t xml:space="preserve"> </w:t>
      </w:r>
      <w:r>
        <w:rPr>
          <w:rFonts w:asciiTheme="minorHAnsi" w:hAnsiTheme="minorHAnsi"/>
          <w:i/>
          <w:iCs/>
          <w:noProof/>
          <w:color w:val="808080" w:themeColor="text1" w:themeTint="7F"/>
        </w:rPr>
        <w:t>(max. 120 woorden)</w:t>
      </w:r>
      <w:r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1A0DA3D6" wp14:editId="18531506">
                <wp:extent cx="6233160" cy="1980000"/>
                <wp:effectExtent l="0" t="0" r="15240" b="20320"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19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D46555" w14:textId="77777777" w:rsidR="0044164A" w:rsidRDefault="0044164A" w:rsidP="004416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0DA3D6" id="Tekstvak 13" o:spid="_x0000_s1027" type="#_x0000_t202" style="width:490.8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" fillcolor="white [3201]" strokeweight=".5pt">
                <v:textbox>
                  <w:txbxContent>
                    <w:p w14:paraId="44D46555" w14:textId="77777777" w:rsidR="0044164A" w:rsidRDefault="0044164A" w:rsidP="0044164A"/>
                  </w:txbxContent>
                </v:textbox>
                <w10:anchorlock/>
              </v:shape>
            </w:pict>
          </mc:Fallback>
        </mc:AlternateContent>
      </w:r>
    </w:p>
    <w:p w14:paraId="4C270244" w14:textId="2EDF7C4C" w:rsidR="00E66737" w:rsidRDefault="00E66737" w:rsidP="00DB1CAF">
      <w:pPr>
        <w:pStyle w:val="Kop1"/>
        <w:spacing w:after="0"/>
      </w:pPr>
      <w:r>
        <w:t>Leefgroepen</w:t>
      </w:r>
      <w:r w:rsidR="00C43F77">
        <w:t>/afdelingen</w:t>
      </w:r>
    </w:p>
    <w:p w14:paraId="16B6A9B4" w14:textId="47134DD5" w:rsidR="00793C75" w:rsidRPr="00DB1CAF" w:rsidRDefault="008D0E5E" w:rsidP="00DB1CAF">
      <w:pPr>
        <w:rPr>
          <w:rStyle w:val="Subtielebenadrukking"/>
        </w:rPr>
      </w:pPr>
      <w:r w:rsidRPr="00DB1CAF">
        <w:rPr>
          <w:rStyle w:val="Subtielebenadrukking"/>
        </w:rPr>
        <w:t>Hoe worden de leefgroepen</w:t>
      </w:r>
      <w:r w:rsidR="00D91B71">
        <w:rPr>
          <w:rStyle w:val="Subtielebenadrukking"/>
        </w:rPr>
        <w:t>/afdelingen</w:t>
      </w:r>
      <w:r w:rsidRPr="00DB1CAF">
        <w:rPr>
          <w:rStyle w:val="Subtielebenadrukking"/>
        </w:rPr>
        <w:t xml:space="preserve"> georganiseerd</w:t>
      </w:r>
      <w:r w:rsidR="00B13D74">
        <w:rPr>
          <w:rStyle w:val="Subtielebenadrukking"/>
        </w:rPr>
        <w:t xml:space="preserve"> (planopbouw, toegangen</w:t>
      </w:r>
      <w:r w:rsidR="002E0A4D">
        <w:rPr>
          <w:rStyle w:val="Subtielebenadrukking"/>
        </w:rPr>
        <w:t>, werkingsprincipe)</w:t>
      </w:r>
      <w:r w:rsidRPr="00DB1CAF">
        <w:rPr>
          <w:rStyle w:val="Subtielebenadrukking"/>
        </w:rPr>
        <w:t>?</w:t>
      </w:r>
      <w:r w:rsidR="0069314A">
        <w:rPr>
          <w:rStyle w:val="Subtielebenadrukking"/>
        </w:rPr>
        <w:t xml:space="preserve"> Uit hoeveel bewoners</w:t>
      </w:r>
      <w:r w:rsidR="00D91B71">
        <w:rPr>
          <w:rStyle w:val="Subtielebenadrukking"/>
        </w:rPr>
        <w:t>/patiënten</w:t>
      </w:r>
      <w:r w:rsidR="0069314A">
        <w:rPr>
          <w:rStyle w:val="Subtielebenadrukking"/>
        </w:rPr>
        <w:t xml:space="preserve"> bestaat de leefgroep</w:t>
      </w:r>
      <w:r w:rsidR="007F43AC">
        <w:rPr>
          <w:rStyle w:val="Subtielebenadrukking"/>
        </w:rPr>
        <w:t>? Kunnen de leefgroepen</w:t>
      </w:r>
      <w:r w:rsidR="00D91B71">
        <w:rPr>
          <w:rStyle w:val="Subtielebenadrukking"/>
        </w:rPr>
        <w:t>/afdelingen</w:t>
      </w:r>
      <w:r w:rsidR="007F43AC">
        <w:rPr>
          <w:rStyle w:val="Subtielebenadrukking"/>
        </w:rPr>
        <w:t xml:space="preserve"> geschakeld</w:t>
      </w:r>
      <w:r w:rsidR="00F2291E">
        <w:rPr>
          <w:rStyle w:val="Subtielebenadrukking"/>
        </w:rPr>
        <w:t>/opgesplitst</w:t>
      </w:r>
      <w:r w:rsidR="00681109">
        <w:rPr>
          <w:rStyle w:val="Subtielebenadrukking"/>
        </w:rPr>
        <w:t>/</w:t>
      </w:r>
      <w:proofErr w:type="spellStart"/>
      <w:r w:rsidR="00681109">
        <w:rPr>
          <w:rStyle w:val="Subtielebenadrukking"/>
        </w:rPr>
        <w:t>gecohorteerd</w:t>
      </w:r>
      <w:proofErr w:type="spellEnd"/>
      <w:r w:rsidR="007F43AC">
        <w:rPr>
          <w:rStyle w:val="Subtielebenadrukking"/>
        </w:rPr>
        <w:t xml:space="preserve"> worden</w:t>
      </w:r>
      <w:r w:rsidR="00F2291E">
        <w:rPr>
          <w:rStyle w:val="Subtielebenadrukking"/>
        </w:rPr>
        <w:t>?</w:t>
      </w:r>
      <w:r w:rsidR="001523D8" w:rsidRPr="001523D8">
        <w:rPr>
          <w:rFonts w:asciiTheme="minorHAnsi" w:hAnsiTheme="minorHAnsi"/>
          <w:i/>
          <w:iCs/>
          <w:noProof/>
          <w:color w:val="808080" w:themeColor="text1" w:themeTint="7F"/>
        </w:rPr>
        <w:t xml:space="preserve"> </w:t>
      </w:r>
      <w:r w:rsidR="002E0A4D">
        <w:rPr>
          <w:rFonts w:asciiTheme="minorHAnsi" w:hAnsiTheme="minorHAnsi"/>
          <w:i/>
          <w:iCs/>
          <w:noProof/>
          <w:color w:val="808080" w:themeColor="text1" w:themeTint="7F"/>
        </w:rPr>
        <w:t>(max. 120 woorden)</w:t>
      </w:r>
      <w:r w:rsidR="001523D8"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058667E5" wp14:editId="6E24D947">
                <wp:extent cx="6233160" cy="1980000"/>
                <wp:effectExtent l="0" t="0" r="15240" b="20320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19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74E214" w14:textId="77777777" w:rsidR="001523D8" w:rsidRDefault="001523D8" w:rsidP="001523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8667E5" id="Tekstvak 3" o:spid="_x0000_s1028" type="#_x0000_t202" style="width:490.8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" fillcolor="white [3201]" strokeweight=".5pt">
                <v:textbox>
                  <w:txbxContent>
                    <w:p w14:paraId="5B74E214" w14:textId="77777777" w:rsidR="001523D8" w:rsidRDefault="001523D8" w:rsidP="001523D8"/>
                  </w:txbxContent>
                </v:textbox>
                <w10:anchorlock/>
              </v:shape>
            </w:pict>
          </mc:Fallback>
        </mc:AlternateContent>
      </w:r>
    </w:p>
    <w:p w14:paraId="0DC3B799" w14:textId="5C62E454" w:rsidR="00DB1CAF" w:rsidRDefault="00E66737" w:rsidP="00DB1CAF">
      <w:pPr>
        <w:pStyle w:val="Kop1"/>
        <w:spacing w:after="0"/>
      </w:pPr>
      <w:r>
        <w:t>Kamers en sanitair</w:t>
      </w:r>
    </w:p>
    <w:p w14:paraId="5ADFD837" w14:textId="37B33EA9" w:rsidR="008D0E5E" w:rsidRDefault="00D32312" w:rsidP="00DB1CAF">
      <w:pPr>
        <w:rPr>
          <w:rStyle w:val="Subtielebenadrukking"/>
        </w:rPr>
      </w:pPr>
      <w:r>
        <w:rPr>
          <w:rStyle w:val="Subtielebenadrukking"/>
        </w:rPr>
        <w:t xml:space="preserve">Kunnen de kamers </w:t>
      </w:r>
      <w:r w:rsidR="00E50E52">
        <w:rPr>
          <w:rStyle w:val="Subtielebenadrukking"/>
        </w:rPr>
        <w:t xml:space="preserve">makkelijk heringedeeld worden? Wat is de netto oppervlakte van de kamers (excl. sanitaire cel)? </w:t>
      </w:r>
      <w:r w:rsidR="0085795D">
        <w:rPr>
          <w:rStyle w:val="Subtielebenadrukking"/>
        </w:rPr>
        <w:t xml:space="preserve">Heeft elke kamer een individuele sanitaire cel? </w:t>
      </w:r>
      <w:r w:rsidR="00003C3F">
        <w:rPr>
          <w:rStyle w:val="Subtielebenadrukking"/>
        </w:rPr>
        <w:t>Per hoeveel bewoners</w:t>
      </w:r>
      <w:r w:rsidR="007673BB">
        <w:rPr>
          <w:rStyle w:val="Subtielebenadrukking"/>
        </w:rPr>
        <w:t>/patiënten</w:t>
      </w:r>
      <w:r w:rsidR="00003C3F">
        <w:rPr>
          <w:rStyle w:val="Subtielebenadrukking"/>
        </w:rPr>
        <w:t xml:space="preserve"> wordt er een gemeenschappelijke badkamer voorzien</w:t>
      </w:r>
      <w:r w:rsidR="00847539">
        <w:rPr>
          <w:rStyle w:val="Subtielebenadrukking"/>
        </w:rPr>
        <w:t xml:space="preserve">? </w:t>
      </w:r>
      <w:r w:rsidR="003F57E2">
        <w:rPr>
          <w:rStyle w:val="Subtielebenadrukking"/>
        </w:rPr>
        <w:t>Wordt er in een van de gemeenschappelijke badkamers een bad voorzien?</w:t>
      </w:r>
      <w:r w:rsidR="003F57E2" w:rsidRPr="003F57E2">
        <w:rPr>
          <w:rFonts w:asciiTheme="minorHAnsi" w:hAnsiTheme="minorHAnsi"/>
          <w:i/>
          <w:iCs/>
          <w:noProof/>
          <w:color w:val="808080" w:themeColor="text1" w:themeTint="7F"/>
        </w:rPr>
        <w:t xml:space="preserve"> </w:t>
      </w:r>
      <w:r w:rsidR="009903AA">
        <w:rPr>
          <w:rFonts w:asciiTheme="minorHAnsi" w:hAnsiTheme="minorHAnsi"/>
          <w:i/>
          <w:iCs/>
          <w:noProof/>
          <w:color w:val="808080" w:themeColor="text1" w:themeTint="7F"/>
        </w:rPr>
        <w:t>Hoe wordt de privacy van de kamers gegarandeerd?</w:t>
      </w:r>
      <w:r w:rsidR="00CD6D13">
        <w:rPr>
          <w:rFonts w:asciiTheme="minorHAnsi" w:hAnsiTheme="minorHAnsi"/>
          <w:i/>
          <w:iCs/>
          <w:noProof/>
          <w:color w:val="808080" w:themeColor="text1" w:themeTint="7F"/>
        </w:rPr>
        <w:t xml:space="preserve"> (max. 50 woorden)</w:t>
      </w:r>
      <w:r w:rsidR="003F57E2"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28307627" wp14:editId="2921CE0D">
                <wp:extent cx="6233160" cy="1260000"/>
                <wp:effectExtent l="0" t="0" r="15240" b="16510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10DB9" w14:textId="77777777" w:rsidR="003F57E2" w:rsidRDefault="003F57E2" w:rsidP="003F5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307627" id="Tekstvak 5" o:spid="_x0000_s1029" type="#_x0000_t202" style="width:490.8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" fillcolor="white [3201]" strokeweight=".5pt">
                <v:textbox>
                  <w:txbxContent>
                    <w:p w14:paraId="60510DB9" w14:textId="77777777" w:rsidR="003F57E2" w:rsidRDefault="003F57E2" w:rsidP="003F57E2"/>
                  </w:txbxContent>
                </v:textbox>
                <w10:anchorlock/>
              </v:shape>
            </w:pict>
          </mc:Fallback>
        </mc:AlternateContent>
      </w:r>
    </w:p>
    <w:p w14:paraId="5D322FEE" w14:textId="3DE4EB0B" w:rsidR="00DB1CAF" w:rsidRDefault="00DB1CAF" w:rsidP="00DB1CAF">
      <w:pPr>
        <w:pStyle w:val="Kop1"/>
        <w:spacing w:after="0"/>
      </w:pPr>
      <w:r>
        <w:lastRenderedPageBreak/>
        <w:t>leefruimten</w:t>
      </w:r>
      <w:r w:rsidR="007673BB">
        <w:t xml:space="preserve"> (indien van toepassing)</w:t>
      </w:r>
    </w:p>
    <w:p w14:paraId="78E01621" w14:textId="09B9EAD1" w:rsidR="00931C68" w:rsidRDefault="00931C68" w:rsidP="00DB1CAF">
      <w:pPr>
        <w:rPr>
          <w:rStyle w:val="Subtielebenadrukking"/>
        </w:rPr>
      </w:pPr>
      <w:r w:rsidRPr="00DB1CAF">
        <w:rPr>
          <w:rStyle w:val="Subtielebenadrukking"/>
        </w:rPr>
        <w:t>Hoe worden de leefruimten ingedeel</w:t>
      </w:r>
      <w:r w:rsidR="00BA0C86" w:rsidRPr="00DB1CAF">
        <w:rPr>
          <w:rStyle w:val="Subtielebenadrukking"/>
        </w:rPr>
        <w:t>d</w:t>
      </w:r>
      <w:r w:rsidR="001E3D7F">
        <w:rPr>
          <w:rStyle w:val="Subtielebenadrukking"/>
        </w:rPr>
        <w:t xml:space="preserve">? Is er de mogelijkheid om de leefruimte op te delen in kleinere hoeken? </w:t>
      </w:r>
      <w:r w:rsidR="00614F4A">
        <w:rPr>
          <w:rStyle w:val="Subtielebenadrukking"/>
        </w:rPr>
        <w:t xml:space="preserve">Hoeveel m² is er voorzien per bewoner? </w:t>
      </w:r>
      <w:r w:rsidR="00CD6D13">
        <w:rPr>
          <w:rStyle w:val="Subtielebenadrukking"/>
        </w:rPr>
        <w:t xml:space="preserve">(max. 50 woorden) </w:t>
      </w:r>
      <w:r w:rsidR="00470550"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52BF0A8C" wp14:editId="743BDAA9">
                <wp:extent cx="6233160" cy="1260000"/>
                <wp:effectExtent l="0" t="0" r="15240" b="16510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D297D6" w14:textId="77777777" w:rsidR="00470550" w:rsidRDefault="00470550" w:rsidP="00470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BF0A8C" id="Tekstvak 6" o:spid="_x0000_s1030" type="#_x0000_t202" style="width:490.8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" fillcolor="white [3201]" strokeweight=".5pt">
                <v:textbox>
                  <w:txbxContent>
                    <w:p w14:paraId="52D297D6" w14:textId="77777777" w:rsidR="00470550" w:rsidRDefault="00470550" w:rsidP="00470550"/>
                  </w:txbxContent>
                </v:textbox>
                <w10:anchorlock/>
              </v:shape>
            </w:pict>
          </mc:Fallback>
        </mc:AlternateContent>
      </w:r>
    </w:p>
    <w:p w14:paraId="404515B6" w14:textId="77777777" w:rsidR="00DB1CAF" w:rsidRDefault="00DB1CAF" w:rsidP="00DB1CAF">
      <w:pPr>
        <w:pStyle w:val="Kop1"/>
        <w:spacing w:after="0"/>
      </w:pPr>
      <w:r>
        <w:t>Horizontale en verticale circulatie</w:t>
      </w:r>
    </w:p>
    <w:p w14:paraId="5A053DB9" w14:textId="5D7AF518" w:rsidR="00BA0C86" w:rsidRPr="00DB1CAF" w:rsidRDefault="00361964" w:rsidP="00DB1CAF">
      <w:pPr>
        <w:rPr>
          <w:rStyle w:val="Subtielebenadrukking"/>
        </w:rPr>
      </w:pPr>
      <w:r w:rsidRPr="00DB1CAF">
        <w:rPr>
          <w:rStyle w:val="Subtielebenadrukking"/>
        </w:rPr>
        <w:t>Hoe verloopt de horizontale en verticale circulatie in het project</w:t>
      </w:r>
      <w:r w:rsidR="004D76D2" w:rsidRPr="00DB1CAF">
        <w:rPr>
          <w:rStyle w:val="Subtielebenadrukking"/>
        </w:rPr>
        <w:t>?</w:t>
      </w:r>
      <w:r w:rsidR="00614F4A">
        <w:rPr>
          <w:rStyle w:val="Subtielebenadrukking"/>
        </w:rPr>
        <w:t xml:space="preserve"> Is er een lift voorzien? </w:t>
      </w:r>
      <w:r w:rsidR="003E5534">
        <w:rPr>
          <w:rStyle w:val="Subtielebenadrukking"/>
        </w:rPr>
        <w:t xml:space="preserve">Is er een scheiding van </w:t>
      </w:r>
      <w:r w:rsidR="00DB133D">
        <w:rPr>
          <w:rStyle w:val="Subtielebenadrukking"/>
        </w:rPr>
        <w:t xml:space="preserve">de bezoekers en patiëntenstromen? </w:t>
      </w:r>
      <w:r w:rsidR="004B3113">
        <w:rPr>
          <w:rStyle w:val="Subtielebenadrukking"/>
        </w:rPr>
        <w:t>(max. 50 woorden)</w:t>
      </w:r>
      <w:r w:rsidR="00987350"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748226A5" wp14:editId="33FA7ED2">
                <wp:extent cx="6233160" cy="1260000"/>
                <wp:effectExtent l="0" t="0" r="15240" b="16510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9DE222" w14:textId="77777777" w:rsidR="004B3113" w:rsidRDefault="004B3113" w:rsidP="009873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8226A5" id="Tekstvak 8" o:spid="_x0000_s1031" type="#_x0000_t202" style="width:490.8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" fillcolor="white [3201]" strokeweight=".5pt">
                <v:textbox>
                  <w:txbxContent>
                    <w:p w14:paraId="659DE222" w14:textId="77777777" w:rsidR="004B3113" w:rsidRDefault="004B3113" w:rsidP="00987350"/>
                  </w:txbxContent>
                </v:textbox>
                <w10:anchorlock/>
              </v:shape>
            </w:pict>
          </mc:Fallback>
        </mc:AlternateContent>
      </w:r>
    </w:p>
    <w:p w14:paraId="28149930" w14:textId="58DE585C" w:rsidR="00987350" w:rsidRDefault="00987350" w:rsidP="00987350">
      <w:pPr>
        <w:pStyle w:val="Kop1"/>
        <w:spacing w:after="0"/>
      </w:pPr>
      <w:r>
        <w:t>Logistieke organisatie</w:t>
      </w:r>
    </w:p>
    <w:p w14:paraId="39458A40" w14:textId="001D43BE" w:rsidR="00987350" w:rsidRDefault="00DB133D" w:rsidP="00987350">
      <w:pPr>
        <w:rPr>
          <w:rStyle w:val="Subtielebenadrukking"/>
        </w:rPr>
      </w:pPr>
      <w:r>
        <w:rPr>
          <w:rStyle w:val="Subtielebenadrukking"/>
        </w:rPr>
        <w:t>Welk</w:t>
      </w:r>
      <w:r w:rsidR="00C44C11">
        <w:rPr>
          <w:rStyle w:val="Subtielebenadrukking"/>
        </w:rPr>
        <w:t xml:space="preserve"> type</w:t>
      </w:r>
      <w:r>
        <w:rPr>
          <w:rStyle w:val="Subtielebenadrukking"/>
        </w:rPr>
        <w:t xml:space="preserve"> logistieke stro</w:t>
      </w:r>
      <w:r w:rsidR="00C44C11">
        <w:rPr>
          <w:rStyle w:val="Subtielebenadrukking"/>
        </w:rPr>
        <w:t xml:space="preserve">om is relevant voor het project (aanleveren van medisch materiaal, </w:t>
      </w:r>
      <w:r w:rsidR="00C316DF">
        <w:rPr>
          <w:rStyle w:val="Subtielebenadrukking"/>
        </w:rPr>
        <w:t xml:space="preserve">enkel kleine boodschappen, linnen, warme maaltijden, …)? </w:t>
      </w:r>
      <w:r w:rsidR="00E1062C">
        <w:rPr>
          <w:rStyle w:val="Subtielebenadrukking"/>
        </w:rPr>
        <w:t xml:space="preserve">Hoe wordt deze georganiseerd? </w:t>
      </w:r>
      <w:r w:rsidR="00C316DF">
        <w:rPr>
          <w:rStyle w:val="Subtielebenadrukking"/>
        </w:rPr>
        <w:t xml:space="preserve">Is de logistieke stroom gescheiden van de andere stromen? </w:t>
      </w:r>
      <w:r w:rsidR="00D56480">
        <w:rPr>
          <w:rStyle w:val="Subtielebenadrukking"/>
        </w:rPr>
        <w:t>(max. 50 woorden</w:t>
      </w:r>
      <w:r w:rsidR="00D56480">
        <w:rPr>
          <w:rFonts w:asciiTheme="minorHAnsi" w:hAnsiTheme="minorHAnsi"/>
          <w:i/>
          <w:iCs/>
          <w:noProof/>
          <w:color w:val="808080" w:themeColor="text1" w:themeTint="7F"/>
        </w:rPr>
        <w:t>)</w:t>
      </w:r>
      <w:r w:rsidR="00987350"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0AE02FFD" wp14:editId="21ED7DD7">
                <wp:extent cx="6233160" cy="1260000"/>
                <wp:effectExtent l="0" t="0" r="15240" b="16510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42D59B" w14:textId="77777777" w:rsidR="00987350" w:rsidRDefault="00987350" w:rsidP="009873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E02FFD" id="Tekstvak 7" o:spid="_x0000_s1032" type="#_x0000_t202" style="width:490.8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" fillcolor="white [3201]" strokeweight=".5pt">
                <v:textbox>
                  <w:txbxContent>
                    <w:p w14:paraId="2B42D59B" w14:textId="77777777" w:rsidR="00987350" w:rsidRDefault="00987350" w:rsidP="00987350"/>
                  </w:txbxContent>
                </v:textbox>
                <w10:anchorlock/>
              </v:shape>
            </w:pict>
          </mc:Fallback>
        </mc:AlternateContent>
      </w:r>
    </w:p>
    <w:p w14:paraId="2F419CEF" w14:textId="16745209" w:rsidR="00BF0CEE" w:rsidRDefault="003B4500" w:rsidP="00987350">
      <w:pPr>
        <w:rPr>
          <w:rStyle w:val="Subtielebenadrukking"/>
        </w:rPr>
      </w:pPr>
      <w:r>
        <w:rPr>
          <w:rStyle w:val="Subtielebenadrukking"/>
        </w:rPr>
        <w:br w:type="column"/>
      </w:r>
      <w:r w:rsidR="00BF0CEE">
        <w:rPr>
          <w:rStyle w:val="Subtielebenadrukking"/>
        </w:rPr>
        <w:lastRenderedPageBreak/>
        <w:t>Voeg een plan toe met aanduiding van de verschillende stromen.</w:t>
      </w:r>
    </w:p>
    <w:sdt>
      <w:sdtPr>
        <w:rPr>
          <w:rStyle w:val="Subtielebenadrukking"/>
        </w:rPr>
        <w:id w:val="292035150"/>
        <w:showingPlcHdr/>
        <w:picture/>
      </w:sdtPr>
      <w:sdtEndPr>
        <w:rPr>
          <w:rStyle w:val="Subtielebenadrukking"/>
        </w:rPr>
      </w:sdtEndPr>
      <w:sdtContent>
        <w:p w14:paraId="57B9AA07" w14:textId="6659DD36" w:rsidR="00BF0CEE" w:rsidRPr="00DB1CAF" w:rsidRDefault="00BF0CEE" w:rsidP="00987350">
          <w:pPr>
            <w:rPr>
              <w:rStyle w:val="Subtielebenadrukking"/>
            </w:rPr>
          </w:pPr>
          <w:r>
            <w:rPr>
              <w:rStyle w:val="Subtielebenadrukking"/>
              <w:noProof/>
            </w:rPr>
            <w:drawing>
              <wp:inline distT="0" distB="0" distL="0" distR="0" wp14:anchorId="38E694AC" wp14:editId="10F90BD5">
                <wp:extent cx="6229985" cy="3223260"/>
                <wp:effectExtent l="0" t="0" r="0" b="0"/>
                <wp:docPr id="1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4650" cy="326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63251A4" w14:textId="3D47ADE4" w:rsidR="00987350" w:rsidRDefault="00846A87" w:rsidP="00987350">
      <w:pPr>
        <w:pStyle w:val="Kop1"/>
        <w:spacing w:after="0"/>
      </w:pPr>
      <w:r>
        <w:t>Parkeren</w:t>
      </w:r>
      <w:r w:rsidR="00861BC8">
        <w:t>,</w:t>
      </w:r>
      <w:r>
        <w:t xml:space="preserve"> fietsenstalling</w:t>
      </w:r>
      <w:r w:rsidR="00861BC8">
        <w:t xml:space="preserve"> en openbaar vervoer</w:t>
      </w:r>
    </w:p>
    <w:p w14:paraId="2372B9E6" w14:textId="4A4DEC10" w:rsidR="00987350" w:rsidRPr="00DB1CAF" w:rsidRDefault="00846A87" w:rsidP="00987350">
      <w:pPr>
        <w:rPr>
          <w:rStyle w:val="Subtielebenadrukking"/>
        </w:rPr>
      </w:pPr>
      <w:r>
        <w:rPr>
          <w:rStyle w:val="Subtielebenadrukking"/>
        </w:rPr>
        <w:t>Waar en hoeveel parkeerplaatsen bevinden zich op de site? Is er een fietsenstalling nabij het project</w:t>
      </w:r>
      <w:r w:rsidR="00AF6FF0">
        <w:rPr>
          <w:rStyle w:val="Subtielebenadrukking"/>
        </w:rPr>
        <w:t xml:space="preserve"> of elders op de site</w:t>
      </w:r>
      <w:r>
        <w:rPr>
          <w:rStyle w:val="Subtielebenadrukking"/>
        </w:rPr>
        <w:t xml:space="preserve"> voorzien?</w:t>
      </w:r>
      <w:r w:rsidR="00987350">
        <w:rPr>
          <w:rStyle w:val="Subtielebenadrukking"/>
        </w:rPr>
        <w:t xml:space="preserve"> </w:t>
      </w:r>
      <w:r w:rsidR="001147B1">
        <w:rPr>
          <w:rStyle w:val="Subtielebenadrukking"/>
        </w:rPr>
        <w:t>Zijn er oplaadpunten voorzien?</w:t>
      </w:r>
      <w:r w:rsidR="00861BC8">
        <w:rPr>
          <w:rStyle w:val="Subtielebenadrukking"/>
        </w:rPr>
        <w:t xml:space="preserve"> Waar bevindt zich de </w:t>
      </w:r>
      <w:r w:rsidR="00E431D4">
        <w:rPr>
          <w:rStyle w:val="Subtielebenadrukking"/>
        </w:rPr>
        <w:t>meest nabije</w:t>
      </w:r>
      <w:r w:rsidR="00B275A5">
        <w:rPr>
          <w:rStyle w:val="Subtielebenadrukking"/>
        </w:rPr>
        <w:t xml:space="preserve"> bushalte of station</w:t>
      </w:r>
      <w:r w:rsidR="00E431D4">
        <w:rPr>
          <w:rStyle w:val="Subtielebenadrukking"/>
        </w:rPr>
        <w:t>? (max. 50 woorden)</w:t>
      </w:r>
      <w:r w:rsidR="00987350"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035284AD" wp14:editId="4F1E7742">
                <wp:extent cx="6233160" cy="1260000"/>
                <wp:effectExtent l="0" t="0" r="15240" b="16510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1F84C8" w14:textId="77777777" w:rsidR="00987350" w:rsidRDefault="00987350" w:rsidP="009873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5284AD" id="Tekstvak 9" o:spid="_x0000_s1033" type="#_x0000_t202" style="width:490.8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" fillcolor="white [3201]" strokeweight=".5pt">
                <v:textbox>
                  <w:txbxContent>
                    <w:p w14:paraId="211F84C8" w14:textId="77777777" w:rsidR="00987350" w:rsidRDefault="00987350" w:rsidP="00987350"/>
                  </w:txbxContent>
                </v:textbox>
                <w10:anchorlock/>
              </v:shape>
            </w:pict>
          </mc:Fallback>
        </mc:AlternateContent>
      </w:r>
    </w:p>
    <w:p w14:paraId="7C24F60C" w14:textId="2E431ACD" w:rsidR="00846A87" w:rsidRDefault="00E1062C" w:rsidP="00846A87">
      <w:pPr>
        <w:pStyle w:val="Kop1"/>
        <w:spacing w:after="0"/>
      </w:pPr>
      <w:r>
        <w:t>Buitenruimte</w:t>
      </w:r>
    </w:p>
    <w:p w14:paraId="31001F79" w14:textId="2C8FF62C" w:rsidR="00846A87" w:rsidRPr="00DB1CAF" w:rsidRDefault="006C7D6C" w:rsidP="00846A87">
      <w:pPr>
        <w:rPr>
          <w:rStyle w:val="Subtielebenadrukking"/>
        </w:rPr>
      </w:pPr>
      <w:r>
        <w:rPr>
          <w:rStyle w:val="Subtielebenadrukking"/>
        </w:rPr>
        <w:t xml:space="preserve">Aan welke ruimten wordt er een buitenruimte voorzien? </w:t>
      </w:r>
      <w:r w:rsidR="00133670">
        <w:rPr>
          <w:rStyle w:val="Subtielebenadrukking"/>
        </w:rPr>
        <w:t>Is deze buitenruimte voor individueel of collectief gebruik? Hoeveel m² buitenruimte wordt er voorzien per bewoner/</w:t>
      </w:r>
      <w:r w:rsidR="00BD4FBA">
        <w:rPr>
          <w:rStyle w:val="Subtielebenadrukking"/>
        </w:rPr>
        <w:t>p</w:t>
      </w:r>
      <w:r w:rsidR="00133670">
        <w:rPr>
          <w:rStyle w:val="Subtielebenadrukking"/>
        </w:rPr>
        <w:t>atiënt</w:t>
      </w:r>
      <w:r w:rsidR="00BD4FBA">
        <w:rPr>
          <w:rStyle w:val="Subtielebenadrukking"/>
        </w:rPr>
        <w:t xml:space="preserve">? Is er een aparte buitenruimte voorzien voor personeel? </w:t>
      </w:r>
      <w:r w:rsidR="00E431D4">
        <w:rPr>
          <w:rStyle w:val="Subtielebenadrukking"/>
        </w:rPr>
        <w:t>(max. 50 woorden)</w:t>
      </w:r>
      <w:r w:rsidR="00846A87"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6CC43B32" wp14:editId="448253C0">
                <wp:extent cx="6233160" cy="1260000"/>
                <wp:effectExtent l="0" t="0" r="15240" b="16510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21081" w14:textId="77777777" w:rsidR="00846A87" w:rsidRDefault="00846A87" w:rsidP="00846A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C43B32" id="Tekstvak 10" o:spid="_x0000_s1034" type="#_x0000_t202" style="width:490.8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" fillcolor="white [3201]" strokeweight=".5pt">
                <v:textbox>
                  <w:txbxContent>
                    <w:p w14:paraId="11421081" w14:textId="77777777" w:rsidR="00846A87" w:rsidRDefault="00846A87" w:rsidP="00846A87"/>
                  </w:txbxContent>
                </v:textbox>
                <w10:anchorlock/>
              </v:shape>
            </w:pict>
          </mc:Fallback>
        </mc:AlternateContent>
      </w:r>
    </w:p>
    <w:p w14:paraId="3B438B7A" w14:textId="132FF0EA" w:rsidR="008E6200" w:rsidRDefault="008E6200" w:rsidP="008E6200">
      <w:pPr>
        <w:pStyle w:val="Kop1"/>
        <w:spacing w:after="0"/>
      </w:pPr>
      <w:r>
        <w:lastRenderedPageBreak/>
        <w:t>Gespreksruimten</w:t>
      </w:r>
    </w:p>
    <w:p w14:paraId="294A88BC" w14:textId="011DC2A0" w:rsidR="008E6200" w:rsidRPr="00DB1CAF" w:rsidRDefault="00D43E08" w:rsidP="008E6200">
      <w:pPr>
        <w:rPr>
          <w:rStyle w:val="Subtielebenadrukking"/>
        </w:rPr>
      </w:pPr>
      <w:r>
        <w:rPr>
          <w:rStyle w:val="Subtielebenadrukking"/>
        </w:rPr>
        <w:t xml:space="preserve">Hoeveel gespreksruimten worden er voorzien? </w:t>
      </w:r>
      <w:r w:rsidR="008E6200">
        <w:rPr>
          <w:rStyle w:val="Subtielebenadrukking"/>
        </w:rPr>
        <w:t xml:space="preserve">Wat is de netto oppervlakte van de gespreksruimten en hoe wordt de privacy </w:t>
      </w:r>
      <w:r>
        <w:rPr>
          <w:rStyle w:val="Subtielebenadrukking"/>
        </w:rPr>
        <w:t>van de patiënt</w:t>
      </w:r>
      <w:r w:rsidR="00EB1072">
        <w:rPr>
          <w:rStyle w:val="Subtielebenadrukking"/>
        </w:rPr>
        <w:t>en</w:t>
      </w:r>
      <w:r>
        <w:rPr>
          <w:rStyle w:val="Subtielebenadrukking"/>
        </w:rPr>
        <w:t xml:space="preserve"> gegarandeerd?</w:t>
      </w:r>
      <w:r w:rsidR="008E6200">
        <w:rPr>
          <w:rStyle w:val="Subtielebenadrukking"/>
        </w:rPr>
        <w:t xml:space="preserve"> </w:t>
      </w:r>
      <w:r w:rsidR="008E6200"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2B6C5DBA" wp14:editId="1AEF3FCA">
                <wp:extent cx="6233160" cy="1260000"/>
                <wp:effectExtent l="0" t="0" r="15240" b="16510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0D0D0" w14:textId="77777777" w:rsidR="008E6200" w:rsidRDefault="008E6200" w:rsidP="008E62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6C5DBA" id="Tekstvak 11" o:spid="_x0000_s1035" type="#_x0000_t202" style="width:490.8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" fillcolor="white [3201]" strokeweight=".5pt">
                <v:textbox>
                  <w:txbxContent>
                    <w:p w14:paraId="0B50D0D0" w14:textId="77777777" w:rsidR="008E6200" w:rsidRDefault="008E6200" w:rsidP="008E6200"/>
                  </w:txbxContent>
                </v:textbox>
                <w10:anchorlock/>
              </v:shape>
            </w:pict>
          </mc:Fallback>
        </mc:AlternateContent>
      </w:r>
    </w:p>
    <w:p w14:paraId="4C6C0C7D" w14:textId="644C8BC4" w:rsidR="00EB1072" w:rsidRDefault="00EB1072" w:rsidP="00EB1072">
      <w:pPr>
        <w:pStyle w:val="Kop1"/>
        <w:spacing w:after="0"/>
      </w:pPr>
      <w:r>
        <w:t>Personeelsruimte</w:t>
      </w:r>
    </w:p>
    <w:p w14:paraId="2C408671" w14:textId="5BE2787D" w:rsidR="003D6944" w:rsidRPr="00EB1072" w:rsidRDefault="00EB1072" w:rsidP="00EB1072">
      <w:pPr>
        <w:rPr>
          <w:rFonts w:asciiTheme="minorHAnsi" w:hAnsiTheme="minorHAnsi"/>
          <w:i/>
          <w:iCs/>
          <w:color w:val="808080" w:themeColor="text1" w:themeTint="7F"/>
        </w:rPr>
      </w:pPr>
      <w:r>
        <w:rPr>
          <w:rStyle w:val="Subtielebenadrukking"/>
        </w:rPr>
        <w:t>Welke ruimten voor personeel worden voorzien? Hebben deze ruimten alle daglicht? (max. 50 woorden)</w:t>
      </w:r>
      <w:r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619DDC0E" wp14:editId="000FF243">
                <wp:extent cx="6233160" cy="1260000"/>
                <wp:effectExtent l="0" t="0" r="15240" b="16510"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3F382C" w14:textId="77777777" w:rsidR="00EB1072" w:rsidRDefault="00EB1072" w:rsidP="00EB10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9DDC0E" id="Tekstvak 14" o:spid="_x0000_s1036" type="#_x0000_t202" style="width:490.8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" fillcolor="white [3201]" strokeweight=".5pt">
                <v:textbox>
                  <w:txbxContent>
                    <w:p w14:paraId="0A3F382C" w14:textId="77777777" w:rsidR="00EB1072" w:rsidRDefault="00EB1072" w:rsidP="00EB1072"/>
                  </w:txbxContent>
                </v:textbox>
                <w10:anchorlock/>
              </v:shape>
            </w:pict>
          </mc:Fallback>
        </mc:AlternateContent>
      </w:r>
    </w:p>
    <w:sectPr w:rsidR="003D6944" w:rsidRPr="00EB1072" w:rsidSect="00B3350A">
      <w:type w:val="continuous"/>
      <w:pgSz w:w="11906" w:h="16838" w:code="9"/>
      <w:pgMar w:top="1418" w:right="851" w:bottom="1701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49E6" w14:textId="77777777" w:rsidR="007D660D" w:rsidRDefault="007D660D" w:rsidP="003D6944">
      <w:pPr>
        <w:spacing w:line="240" w:lineRule="auto"/>
      </w:pPr>
      <w:r>
        <w:separator/>
      </w:r>
    </w:p>
  </w:endnote>
  <w:endnote w:type="continuationSeparator" w:id="0">
    <w:p w14:paraId="3E69F9C0" w14:textId="77777777" w:rsidR="007D660D" w:rsidRDefault="007D660D" w:rsidP="003D6944">
      <w:pPr>
        <w:spacing w:line="240" w:lineRule="auto"/>
      </w:pPr>
      <w:r>
        <w:continuationSeparator/>
      </w:r>
    </w:p>
  </w:endnote>
  <w:endnote w:type="continuationNotice" w:id="1">
    <w:p w14:paraId="2D8963A6" w14:textId="77777777" w:rsidR="007D660D" w:rsidRDefault="007D660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A317" w14:textId="2B68E0BD" w:rsidR="007C1853" w:rsidRPr="006556EE" w:rsidRDefault="007A37D2" w:rsidP="0007291D">
    <w:pPr>
      <w:pStyle w:val="Koptekst"/>
      <w:tabs>
        <w:tab w:val="clear" w:pos="4536"/>
        <w:tab w:val="clear" w:pos="9072"/>
        <w:tab w:val="right" w:pos="9921"/>
      </w:tabs>
      <w:spacing w:before="200" w:after="120"/>
      <w:jc w:val="center"/>
      <w:rPr>
        <w:rFonts w:cs="Calibri"/>
      </w:rPr>
    </w:pPr>
    <w:sdt>
      <w:sdtPr>
        <w:rPr>
          <w:rStyle w:val="Titelvanboek"/>
          <w:rFonts w:cs="Calibri"/>
        </w:rPr>
        <w:alias w:val="Title"/>
        <w:tag w:val=""/>
        <w:id w:val="-1130706052"/>
        <w:placeholder>
          <w:docPart w:val="C4D92FFC620F4736BE7058577899AC52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elvanboek"/>
        </w:rPr>
      </w:sdtEndPr>
      <w:sdtContent>
        <w:r w:rsidR="004D47A0" w:rsidRPr="00B3350A">
          <w:rPr>
            <w:rStyle w:val="Tekstvantijdelijkeaanduiding"/>
            <w:b/>
            <w:sz w:val="20"/>
          </w:rPr>
          <w:t>Onderwerp van de nota</w:t>
        </w:r>
      </w:sdtContent>
    </w:sdt>
    <w:r w:rsidR="00846903" w:rsidRPr="00742D22">
      <w:rPr>
        <w:rFonts w:ascii="FlandersArtSans-Regular" w:hAnsi="FlandersArtSans-Regular" w:cs="Calibri"/>
        <w:sz w:val="18"/>
        <w:szCs w:val="18"/>
      </w:rPr>
      <w:tab/>
    </w:r>
    <w:r w:rsidR="00846903" w:rsidRPr="006556EE">
      <w:rPr>
        <w:rFonts w:cs="Calibri"/>
        <w:sz w:val="18"/>
        <w:szCs w:val="18"/>
      </w:rPr>
      <w:t xml:space="preserve">pagina </w:t>
    </w:r>
    <w:r w:rsidR="00846903" w:rsidRPr="006556EE">
      <w:rPr>
        <w:rFonts w:cs="Calibri"/>
        <w:sz w:val="18"/>
        <w:szCs w:val="18"/>
      </w:rPr>
      <w:fldChar w:fldCharType="begin"/>
    </w:r>
    <w:r w:rsidR="00846903" w:rsidRPr="006556EE">
      <w:rPr>
        <w:rFonts w:cs="Calibri"/>
        <w:sz w:val="18"/>
        <w:szCs w:val="18"/>
      </w:rPr>
      <w:instrText xml:space="preserve"> PAGE </w:instrText>
    </w:r>
    <w:r w:rsidR="00846903" w:rsidRPr="006556EE">
      <w:rPr>
        <w:rFonts w:cs="Calibri"/>
        <w:sz w:val="18"/>
        <w:szCs w:val="18"/>
      </w:rPr>
      <w:fldChar w:fldCharType="separate"/>
    </w:r>
    <w:r w:rsidR="00A20674">
      <w:rPr>
        <w:rFonts w:cs="Calibri"/>
        <w:noProof/>
        <w:sz w:val="18"/>
        <w:szCs w:val="18"/>
      </w:rPr>
      <w:t>2</w:t>
    </w:r>
    <w:r w:rsidR="00846903" w:rsidRPr="006556EE">
      <w:rPr>
        <w:rFonts w:cs="Calibri"/>
        <w:sz w:val="18"/>
        <w:szCs w:val="18"/>
      </w:rPr>
      <w:fldChar w:fldCharType="end"/>
    </w:r>
    <w:r w:rsidR="00846903" w:rsidRPr="006556EE">
      <w:rPr>
        <w:rFonts w:cs="Calibri"/>
        <w:sz w:val="18"/>
        <w:szCs w:val="18"/>
      </w:rPr>
      <w:t xml:space="preserve"> van </w:t>
    </w:r>
    <w:r w:rsidR="00846903" w:rsidRPr="006556EE">
      <w:rPr>
        <w:rStyle w:val="Paginanummer"/>
        <w:rFonts w:cs="Calibri"/>
        <w:sz w:val="18"/>
        <w:szCs w:val="18"/>
      </w:rPr>
      <w:fldChar w:fldCharType="begin"/>
    </w:r>
    <w:r w:rsidR="00846903" w:rsidRPr="006556EE">
      <w:rPr>
        <w:rStyle w:val="Paginanummer"/>
        <w:rFonts w:cs="Calibri"/>
        <w:sz w:val="18"/>
        <w:szCs w:val="18"/>
      </w:rPr>
      <w:instrText xml:space="preserve"> NUMPAGES </w:instrText>
    </w:r>
    <w:r w:rsidR="00846903" w:rsidRPr="006556EE">
      <w:rPr>
        <w:rStyle w:val="Paginanummer"/>
        <w:rFonts w:cs="Calibri"/>
        <w:sz w:val="18"/>
        <w:szCs w:val="18"/>
      </w:rPr>
      <w:fldChar w:fldCharType="separate"/>
    </w:r>
    <w:r w:rsidR="00A20674">
      <w:rPr>
        <w:rStyle w:val="Paginanummer"/>
        <w:rFonts w:cs="Calibri"/>
        <w:noProof/>
        <w:sz w:val="18"/>
        <w:szCs w:val="18"/>
      </w:rPr>
      <w:t>2</w:t>
    </w:r>
    <w:r w:rsidR="00846903" w:rsidRPr="006556EE">
      <w:rPr>
        <w:rStyle w:val="Paginanummer"/>
        <w:rFonts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4721" w14:textId="77777777" w:rsidR="007C1853" w:rsidRPr="00E93980" w:rsidRDefault="00B3350A" w:rsidP="002F7059">
    <w:pPr>
      <w:pStyle w:val="Koptekst"/>
      <w:tabs>
        <w:tab w:val="clear" w:pos="4536"/>
        <w:tab w:val="clear" w:pos="9072"/>
        <w:tab w:val="right" w:pos="9921"/>
      </w:tabs>
      <w:spacing w:before="200" w:after="120"/>
      <w:rPr>
        <w:rFonts w:asciiTheme="minorHAnsi" w:hAnsiTheme="minorHAnsi"/>
      </w:rPr>
    </w:pPr>
    <w:r>
      <w:rPr>
        <w:rFonts w:asciiTheme="minorHAnsi" w:hAnsiTheme="minorHAnsi" w:cs="Calibr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24A354AD" wp14:editId="28F43FE6">
          <wp:simplePos x="0" y="0"/>
          <wp:positionH relativeFrom="page">
            <wp:posOffset>720090</wp:posOffset>
          </wp:positionH>
          <wp:positionV relativeFrom="page">
            <wp:posOffset>9721215</wp:posOffset>
          </wp:positionV>
          <wp:extent cx="1360800" cy="540000"/>
          <wp:effectExtent l="0" t="0" r="0" b="0"/>
          <wp:wrapSquare wrapText="bothSides"/>
          <wp:docPr id="4" name="Afbeelding 4" descr="logo Vlaanderen is zorgzaam samenle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logo Vlaanderen is zorgzaam samenlev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6903" w:rsidRPr="00E93980">
      <w:rPr>
        <w:rFonts w:asciiTheme="minorHAnsi" w:hAnsiTheme="minorHAnsi" w:cs="Calibri"/>
        <w:sz w:val="18"/>
        <w:szCs w:val="18"/>
      </w:rPr>
      <w:tab/>
      <w:t xml:space="preserve">pagina </w:t>
    </w:r>
    <w:r w:rsidR="00846903" w:rsidRPr="00E93980">
      <w:rPr>
        <w:rFonts w:asciiTheme="minorHAnsi" w:hAnsiTheme="minorHAnsi" w:cs="Calibri"/>
        <w:sz w:val="18"/>
        <w:szCs w:val="18"/>
      </w:rPr>
      <w:fldChar w:fldCharType="begin"/>
    </w:r>
    <w:r w:rsidR="00846903" w:rsidRPr="00E93980">
      <w:rPr>
        <w:rFonts w:asciiTheme="minorHAnsi" w:hAnsiTheme="minorHAnsi" w:cs="Calibri"/>
        <w:sz w:val="18"/>
        <w:szCs w:val="18"/>
      </w:rPr>
      <w:instrText xml:space="preserve"> PAGE </w:instrText>
    </w:r>
    <w:r w:rsidR="00846903" w:rsidRPr="00E93980">
      <w:rPr>
        <w:rFonts w:asciiTheme="minorHAnsi" w:hAnsiTheme="minorHAnsi" w:cs="Calibri"/>
        <w:sz w:val="18"/>
        <w:szCs w:val="18"/>
      </w:rPr>
      <w:fldChar w:fldCharType="separate"/>
    </w:r>
    <w:r w:rsidR="00A20674">
      <w:rPr>
        <w:rFonts w:asciiTheme="minorHAnsi" w:hAnsiTheme="minorHAnsi" w:cs="Calibri"/>
        <w:noProof/>
        <w:sz w:val="18"/>
        <w:szCs w:val="18"/>
      </w:rPr>
      <w:t>1</w:t>
    </w:r>
    <w:r w:rsidR="00846903" w:rsidRPr="00E93980">
      <w:rPr>
        <w:rFonts w:asciiTheme="minorHAnsi" w:hAnsiTheme="minorHAnsi" w:cs="Calibri"/>
        <w:sz w:val="18"/>
        <w:szCs w:val="18"/>
      </w:rPr>
      <w:fldChar w:fldCharType="end"/>
    </w:r>
    <w:r w:rsidR="00846903" w:rsidRPr="00E93980">
      <w:rPr>
        <w:rFonts w:asciiTheme="minorHAnsi" w:hAnsiTheme="minorHAnsi" w:cs="Calibri"/>
        <w:sz w:val="18"/>
        <w:szCs w:val="18"/>
      </w:rPr>
      <w:t xml:space="preserve"> van </w:t>
    </w:r>
    <w:r w:rsidR="00846903" w:rsidRPr="00E93980">
      <w:rPr>
        <w:rStyle w:val="Paginanummer"/>
        <w:rFonts w:asciiTheme="minorHAnsi" w:hAnsiTheme="minorHAnsi" w:cs="Calibri"/>
        <w:sz w:val="18"/>
        <w:szCs w:val="18"/>
      </w:rPr>
      <w:fldChar w:fldCharType="begin"/>
    </w:r>
    <w:r w:rsidR="00846903" w:rsidRPr="00E93980">
      <w:rPr>
        <w:rStyle w:val="Paginanummer"/>
        <w:rFonts w:asciiTheme="minorHAnsi" w:hAnsiTheme="minorHAnsi" w:cs="Calibri"/>
        <w:sz w:val="18"/>
        <w:szCs w:val="18"/>
      </w:rPr>
      <w:instrText xml:space="preserve"> NUMPAGES </w:instrText>
    </w:r>
    <w:r w:rsidR="00846903" w:rsidRPr="00E93980">
      <w:rPr>
        <w:rStyle w:val="Paginanummer"/>
        <w:rFonts w:asciiTheme="minorHAnsi" w:hAnsiTheme="minorHAnsi" w:cs="Calibri"/>
        <w:sz w:val="18"/>
        <w:szCs w:val="18"/>
      </w:rPr>
      <w:fldChar w:fldCharType="separate"/>
    </w:r>
    <w:r w:rsidR="00A20674">
      <w:rPr>
        <w:rStyle w:val="Paginanummer"/>
        <w:rFonts w:asciiTheme="minorHAnsi" w:hAnsiTheme="minorHAnsi" w:cs="Calibri"/>
        <w:noProof/>
        <w:sz w:val="18"/>
        <w:szCs w:val="18"/>
      </w:rPr>
      <w:t>2</w:t>
    </w:r>
    <w:r w:rsidR="00846903" w:rsidRPr="00E93980">
      <w:rPr>
        <w:rStyle w:val="Paginanummer"/>
        <w:rFonts w:asciiTheme="minorHAnsi" w:hAnsiTheme="minorHAns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F010" w14:textId="77777777" w:rsidR="007D660D" w:rsidRDefault="007D660D" w:rsidP="003D6944">
      <w:pPr>
        <w:spacing w:line="240" w:lineRule="auto"/>
      </w:pPr>
      <w:r>
        <w:separator/>
      </w:r>
    </w:p>
  </w:footnote>
  <w:footnote w:type="continuationSeparator" w:id="0">
    <w:p w14:paraId="16D053C0" w14:textId="77777777" w:rsidR="007D660D" w:rsidRDefault="007D660D" w:rsidP="003D6944">
      <w:pPr>
        <w:spacing w:line="240" w:lineRule="auto"/>
      </w:pPr>
      <w:r>
        <w:continuationSeparator/>
      </w:r>
    </w:p>
  </w:footnote>
  <w:footnote w:type="continuationNotice" w:id="1">
    <w:p w14:paraId="44CC648E" w14:textId="77777777" w:rsidR="007D660D" w:rsidRDefault="007D660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1172" w14:textId="0E48AA7A" w:rsidR="007C1853" w:rsidRDefault="007A37D2" w:rsidP="007C1853">
    <w:pPr>
      <w:pStyle w:val="Koptekst"/>
      <w:jc w:val="right"/>
    </w:pPr>
    <w:r w:rsidRPr="007A37D2">
      <w:rPr>
        <w:rFonts w:eastAsia="Calibri" w:cs="Times New Roman"/>
        <w:noProof/>
      </w:rPr>
      <w:drawing>
        <wp:anchor distT="0" distB="0" distL="114300" distR="114300" simplePos="0" relativeHeight="251658752" behindDoc="0" locked="0" layoutInCell="1" allowOverlap="0" wp14:anchorId="14C0C1FF" wp14:editId="0A2E982C">
          <wp:simplePos x="0" y="0"/>
          <wp:positionH relativeFrom="page">
            <wp:posOffset>721100</wp:posOffset>
          </wp:positionH>
          <wp:positionV relativeFrom="page">
            <wp:posOffset>668020</wp:posOffset>
          </wp:positionV>
          <wp:extent cx="1494000" cy="396000"/>
          <wp:effectExtent l="0" t="0" r="0" b="4445"/>
          <wp:wrapSquare wrapText="bothSides"/>
          <wp:docPr id="15" name="Afbeelding 15" descr="logo Departement Z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logo Departement Zor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6903" w:rsidRPr="00BB7F9F">
      <w:rPr>
        <w:rFonts w:cs="Calibri"/>
        <w:noProof/>
        <w:sz w:val="20"/>
        <w:lang w:eastAsia="nl-BE"/>
      </w:rPr>
      <w:t>/</w:t>
    </w:r>
    <w:r w:rsidR="00846903">
      <w:rPr>
        <w:rFonts w:cs="Calibri"/>
        <w:noProof/>
        <w:sz w:val="20"/>
        <w:lang w:eastAsia="nl-BE"/>
      </w:rPr>
      <w:t xml:space="preserve">nota </w:t>
    </w:r>
    <w:sdt>
      <w:sdtPr>
        <w:rPr>
          <w:rFonts w:cs="Calibri"/>
          <w:noProof/>
          <w:sz w:val="20"/>
          <w:lang w:eastAsia="nl-BE"/>
        </w:rPr>
        <w:alias w:val="Titel"/>
        <w:tag w:val=""/>
        <w:id w:val="-1304003736"/>
        <w:placeholder>
          <w:docPart w:val="2A30D2A95842468789F51392BEED714E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D47A0" w:rsidRPr="00957892">
          <w:rPr>
            <w:rStyle w:val="Tekstvantijdelijkeaanduiding"/>
          </w:rPr>
          <w:t>[Titel]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328"/>
    <w:multiLevelType w:val="hybridMultilevel"/>
    <w:tmpl w:val="99A84DF6"/>
    <w:lvl w:ilvl="0" w:tplc="3A3C7488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821A5"/>
    <w:multiLevelType w:val="multilevel"/>
    <w:tmpl w:val="5B36AC4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2" w15:restartNumberingAfterBreak="0">
    <w:nsid w:val="2F742F36"/>
    <w:multiLevelType w:val="multilevel"/>
    <w:tmpl w:val="D638C90A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D7146E5"/>
    <w:multiLevelType w:val="multilevel"/>
    <w:tmpl w:val="0813001F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decimal"/>
      <w:lvlText w:val="%1.%2."/>
      <w:lvlJc w:val="left"/>
      <w:pPr>
        <w:ind w:left="1223" w:hanging="432"/>
      </w:pPr>
    </w:lvl>
    <w:lvl w:ilvl="2">
      <w:start w:val="1"/>
      <w:numFmt w:val="decimal"/>
      <w:lvlText w:val="%1.%2.%3."/>
      <w:lvlJc w:val="left"/>
      <w:pPr>
        <w:ind w:left="1655" w:hanging="504"/>
      </w:pPr>
    </w:lvl>
    <w:lvl w:ilvl="3">
      <w:start w:val="1"/>
      <w:numFmt w:val="decimal"/>
      <w:lvlText w:val="%1.%2.%3.%4."/>
      <w:lvlJc w:val="left"/>
      <w:pPr>
        <w:ind w:left="2159" w:hanging="648"/>
      </w:pPr>
    </w:lvl>
    <w:lvl w:ilvl="4">
      <w:start w:val="1"/>
      <w:numFmt w:val="decimal"/>
      <w:lvlText w:val="%1.%2.%3.%4.%5."/>
      <w:lvlJc w:val="left"/>
      <w:pPr>
        <w:ind w:left="2663" w:hanging="792"/>
      </w:pPr>
    </w:lvl>
    <w:lvl w:ilvl="5">
      <w:start w:val="1"/>
      <w:numFmt w:val="decimal"/>
      <w:lvlText w:val="%1.%2.%3.%4.%5.%6."/>
      <w:lvlJc w:val="left"/>
      <w:pPr>
        <w:ind w:left="3167" w:hanging="936"/>
      </w:pPr>
    </w:lvl>
    <w:lvl w:ilvl="6">
      <w:start w:val="1"/>
      <w:numFmt w:val="decimal"/>
      <w:lvlText w:val="%1.%2.%3.%4.%5.%6.%7."/>
      <w:lvlJc w:val="left"/>
      <w:pPr>
        <w:ind w:left="3671" w:hanging="1080"/>
      </w:pPr>
    </w:lvl>
    <w:lvl w:ilvl="7">
      <w:start w:val="1"/>
      <w:numFmt w:val="decimal"/>
      <w:lvlText w:val="%1.%2.%3.%4.%5.%6.%7.%8."/>
      <w:lvlJc w:val="left"/>
      <w:pPr>
        <w:ind w:left="4175" w:hanging="1224"/>
      </w:pPr>
    </w:lvl>
    <w:lvl w:ilvl="8">
      <w:start w:val="1"/>
      <w:numFmt w:val="decimal"/>
      <w:lvlText w:val="%1.%2.%3.%4.%5.%6.%7.%8.%9."/>
      <w:lvlJc w:val="left"/>
      <w:pPr>
        <w:ind w:left="4751" w:hanging="1440"/>
      </w:pPr>
    </w:lvl>
  </w:abstractNum>
  <w:abstractNum w:abstractNumId="4" w15:restartNumberingAfterBreak="0">
    <w:nsid w:val="4F3909C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F4A11F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9039C3"/>
    <w:multiLevelType w:val="multilevel"/>
    <w:tmpl w:val="0813001F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decimal"/>
      <w:lvlText w:val="%1.%2."/>
      <w:lvlJc w:val="left"/>
      <w:pPr>
        <w:ind w:left="1223" w:hanging="432"/>
      </w:pPr>
    </w:lvl>
    <w:lvl w:ilvl="2">
      <w:start w:val="1"/>
      <w:numFmt w:val="decimal"/>
      <w:lvlText w:val="%1.%2.%3."/>
      <w:lvlJc w:val="left"/>
      <w:pPr>
        <w:ind w:left="1655" w:hanging="504"/>
      </w:pPr>
    </w:lvl>
    <w:lvl w:ilvl="3">
      <w:start w:val="1"/>
      <w:numFmt w:val="decimal"/>
      <w:lvlText w:val="%1.%2.%3.%4."/>
      <w:lvlJc w:val="left"/>
      <w:pPr>
        <w:ind w:left="2159" w:hanging="648"/>
      </w:pPr>
    </w:lvl>
    <w:lvl w:ilvl="4">
      <w:start w:val="1"/>
      <w:numFmt w:val="decimal"/>
      <w:lvlText w:val="%1.%2.%3.%4.%5."/>
      <w:lvlJc w:val="left"/>
      <w:pPr>
        <w:ind w:left="2663" w:hanging="792"/>
      </w:pPr>
    </w:lvl>
    <w:lvl w:ilvl="5">
      <w:start w:val="1"/>
      <w:numFmt w:val="decimal"/>
      <w:lvlText w:val="%1.%2.%3.%4.%5.%6."/>
      <w:lvlJc w:val="left"/>
      <w:pPr>
        <w:ind w:left="3167" w:hanging="936"/>
      </w:pPr>
    </w:lvl>
    <w:lvl w:ilvl="6">
      <w:start w:val="1"/>
      <w:numFmt w:val="decimal"/>
      <w:lvlText w:val="%1.%2.%3.%4.%5.%6.%7."/>
      <w:lvlJc w:val="left"/>
      <w:pPr>
        <w:ind w:left="3671" w:hanging="1080"/>
      </w:pPr>
    </w:lvl>
    <w:lvl w:ilvl="7">
      <w:start w:val="1"/>
      <w:numFmt w:val="decimal"/>
      <w:lvlText w:val="%1.%2.%3.%4.%5.%6.%7.%8."/>
      <w:lvlJc w:val="left"/>
      <w:pPr>
        <w:ind w:left="4175" w:hanging="1224"/>
      </w:pPr>
    </w:lvl>
    <w:lvl w:ilvl="8">
      <w:start w:val="1"/>
      <w:numFmt w:val="decimal"/>
      <w:lvlText w:val="%1.%2.%3.%4.%5.%6.%7.%8.%9."/>
      <w:lvlJc w:val="left"/>
      <w:pPr>
        <w:ind w:left="4751" w:hanging="1440"/>
      </w:pPr>
    </w:lvl>
  </w:abstractNum>
  <w:num w:numId="1" w16cid:durableId="302545693">
    <w:abstractNumId w:val="0"/>
  </w:num>
  <w:num w:numId="2" w16cid:durableId="1654676482">
    <w:abstractNumId w:val="6"/>
  </w:num>
  <w:num w:numId="3" w16cid:durableId="1946887803">
    <w:abstractNumId w:val="5"/>
  </w:num>
  <w:num w:numId="4" w16cid:durableId="1853302285">
    <w:abstractNumId w:val="3"/>
  </w:num>
  <w:num w:numId="5" w16cid:durableId="1361853841">
    <w:abstractNumId w:val="1"/>
  </w:num>
  <w:num w:numId="6" w16cid:durableId="738210236">
    <w:abstractNumId w:val="4"/>
  </w:num>
  <w:num w:numId="7" w16cid:durableId="1999335105">
    <w:abstractNumId w:val="2"/>
  </w:num>
  <w:num w:numId="8" w16cid:durableId="65348269">
    <w:abstractNumId w:val="2"/>
  </w:num>
  <w:num w:numId="9" w16cid:durableId="2112191850">
    <w:abstractNumId w:val="2"/>
  </w:num>
  <w:num w:numId="10" w16cid:durableId="1501043485">
    <w:abstractNumId w:val="2"/>
  </w:num>
  <w:num w:numId="11" w16cid:durableId="1137912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E2E"/>
    <w:rsid w:val="00003C3F"/>
    <w:rsid w:val="00041DA0"/>
    <w:rsid w:val="0007291D"/>
    <w:rsid w:val="000E4289"/>
    <w:rsid w:val="001147B1"/>
    <w:rsid w:val="00133670"/>
    <w:rsid w:val="001523D8"/>
    <w:rsid w:val="001578D7"/>
    <w:rsid w:val="001726BF"/>
    <w:rsid w:val="001807C9"/>
    <w:rsid w:val="00185A5B"/>
    <w:rsid w:val="001A08E7"/>
    <w:rsid w:val="001A1AF5"/>
    <w:rsid w:val="001D1292"/>
    <w:rsid w:val="001E0143"/>
    <w:rsid w:val="001E3D7F"/>
    <w:rsid w:val="00217C0E"/>
    <w:rsid w:val="00241E10"/>
    <w:rsid w:val="00247510"/>
    <w:rsid w:val="002637B3"/>
    <w:rsid w:val="0027205E"/>
    <w:rsid w:val="0028543A"/>
    <w:rsid w:val="002A5152"/>
    <w:rsid w:val="002B69F7"/>
    <w:rsid w:val="002C62C2"/>
    <w:rsid w:val="002D5857"/>
    <w:rsid w:val="002E0A4D"/>
    <w:rsid w:val="002F7059"/>
    <w:rsid w:val="002F7AC5"/>
    <w:rsid w:val="00331E2E"/>
    <w:rsid w:val="0033485D"/>
    <w:rsid w:val="00334CBE"/>
    <w:rsid w:val="00361964"/>
    <w:rsid w:val="00365126"/>
    <w:rsid w:val="00386667"/>
    <w:rsid w:val="003B4500"/>
    <w:rsid w:val="003D6944"/>
    <w:rsid w:val="003E5534"/>
    <w:rsid w:val="003F57E2"/>
    <w:rsid w:val="003F6633"/>
    <w:rsid w:val="00407280"/>
    <w:rsid w:val="0044012E"/>
    <w:rsid w:val="0044164A"/>
    <w:rsid w:val="004651C0"/>
    <w:rsid w:val="00470550"/>
    <w:rsid w:val="004B3113"/>
    <w:rsid w:val="004D47A0"/>
    <w:rsid w:val="004D76D2"/>
    <w:rsid w:val="004E662C"/>
    <w:rsid w:val="005255EA"/>
    <w:rsid w:val="00534D6B"/>
    <w:rsid w:val="00553F91"/>
    <w:rsid w:val="005716B1"/>
    <w:rsid w:val="005A3723"/>
    <w:rsid w:val="005B64E5"/>
    <w:rsid w:val="005E43FB"/>
    <w:rsid w:val="00614F4A"/>
    <w:rsid w:val="00641CA1"/>
    <w:rsid w:val="00642A51"/>
    <w:rsid w:val="006435E0"/>
    <w:rsid w:val="006638A4"/>
    <w:rsid w:val="00664F7D"/>
    <w:rsid w:val="00681109"/>
    <w:rsid w:val="00684FC6"/>
    <w:rsid w:val="0069314A"/>
    <w:rsid w:val="006A7E38"/>
    <w:rsid w:val="006C07D9"/>
    <w:rsid w:val="006C7D6C"/>
    <w:rsid w:val="006F5B9D"/>
    <w:rsid w:val="006F7624"/>
    <w:rsid w:val="007161A7"/>
    <w:rsid w:val="00730BBD"/>
    <w:rsid w:val="0073144E"/>
    <w:rsid w:val="00742F29"/>
    <w:rsid w:val="00754CAB"/>
    <w:rsid w:val="00764855"/>
    <w:rsid w:val="007673BB"/>
    <w:rsid w:val="00793C75"/>
    <w:rsid w:val="00796C18"/>
    <w:rsid w:val="007A37D2"/>
    <w:rsid w:val="007B42D3"/>
    <w:rsid w:val="007C1853"/>
    <w:rsid w:val="007C7AC6"/>
    <w:rsid w:val="007D660D"/>
    <w:rsid w:val="007F43AC"/>
    <w:rsid w:val="00846903"/>
    <w:rsid w:val="00846A87"/>
    <w:rsid w:val="00847539"/>
    <w:rsid w:val="0085795D"/>
    <w:rsid w:val="00861BC8"/>
    <w:rsid w:val="00871965"/>
    <w:rsid w:val="00871A5F"/>
    <w:rsid w:val="008865C4"/>
    <w:rsid w:val="008A6271"/>
    <w:rsid w:val="008C36C3"/>
    <w:rsid w:val="008D0E5E"/>
    <w:rsid w:val="008E6200"/>
    <w:rsid w:val="008F11CD"/>
    <w:rsid w:val="008F499A"/>
    <w:rsid w:val="008F7774"/>
    <w:rsid w:val="009042F9"/>
    <w:rsid w:val="00931C68"/>
    <w:rsid w:val="009443E0"/>
    <w:rsid w:val="00976A5B"/>
    <w:rsid w:val="009832EC"/>
    <w:rsid w:val="0098402D"/>
    <w:rsid w:val="00987350"/>
    <w:rsid w:val="009903AA"/>
    <w:rsid w:val="009A3B71"/>
    <w:rsid w:val="009B25BB"/>
    <w:rsid w:val="009D3AC4"/>
    <w:rsid w:val="009E6E22"/>
    <w:rsid w:val="009F37FB"/>
    <w:rsid w:val="00A138BD"/>
    <w:rsid w:val="00A20674"/>
    <w:rsid w:val="00A522BC"/>
    <w:rsid w:val="00A915CF"/>
    <w:rsid w:val="00A9227E"/>
    <w:rsid w:val="00AD6CD8"/>
    <w:rsid w:val="00AF6FF0"/>
    <w:rsid w:val="00B13D74"/>
    <w:rsid w:val="00B25E5A"/>
    <w:rsid w:val="00B275A5"/>
    <w:rsid w:val="00B3350A"/>
    <w:rsid w:val="00B406A1"/>
    <w:rsid w:val="00B47F3D"/>
    <w:rsid w:val="00B63B26"/>
    <w:rsid w:val="00B67DE3"/>
    <w:rsid w:val="00BA0C86"/>
    <w:rsid w:val="00BA192E"/>
    <w:rsid w:val="00BB5E27"/>
    <w:rsid w:val="00BD4FBA"/>
    <w:rsid w:val="00BF0A8D"/>
    <w:rsid w:val="00BF0CEE"/>
    <w:rsid w:val="00BF6592"/>
    <w:rsid w:val="00C15DE8"/>
    <w:rsid w:val="00C2436C"/>
    <w:rsid w:val="00C2567D"/>
    <w:rsid w:val="00C316DF"/>
    <w:rsid w:val="00C42599"/>
    <w:rsid w:val="00C43F77"/>
    <w:rsid w:val="00C44C11"/>
    <w:rsid w:val="00C45219"/>
    <w:rsid w:val="00C52F55"/>
    <w:rsid w:val="00C84D54"/>
    <w:rsid w:val="00CA7F9F"/>
    <w:rsid w:val="00CB2598"/>
    <w:rsid w:val="00CD5CD2"/>
    <w:rsid w:val="00CD6D13"/>
    <w:rsid w:val="00CF2867"/>
    <w:rsid w:val="00D129E5"/>
    <w:rsid w:val="00D13012"/>
    <w:rsid w:val="00D32312"/>
    <w:rsid w:val="00D37E96"/>
    <w:rsid w:val="00D43E08"/>
    <w:rsid w:val="00D56480"/>
    <w:rsid w:val="00D6667C"/>
    <w:rsid w:val="00D91B71"/>
    <w:rsid w:val="00DB133D"/>
    <w:rsid w:val="00DB1CAF"/>
    <w:rsid w:val="00DB69AA"/>
    <w:rsid w:val="00DC61D8"/>
    <w:rsid w:val="00E1062C"/>
    <w:rsid w:val="00E32D46"/>
    <w:rsid w:val="00E431D4"/>
    <w:rsid w:val="00E50E52"/>
    <w:rsid w:val="00E66737"/>
    <w:rsid w:val="00E73D5B"/>
    <w:rsid w:val="00E93980"/>
    <w:rsid w:val="00E9540F"/>
    <w:rsid w:val="00EB1072"/>
    <w:rsid w:val="00ED17C8"/>
    <w:rsid w:val="00F2291E"/>
    <w:rsid w:val="00F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7B90CD"/>
  <w15:docId w15:val="{288BE20C-A88B-46C4-8A66-CD8F707B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6944"/>
    <w:pPr>
      <w:spacing w:after="0"/>
    </w:pPr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185A5B"/>
    <w:pPr>
      <w:keepNext/>
      <w:keepLines/>
      <w:numPr>
        <w:numId w:val="7"/>
      </w:numPr>
      <w:spacing w:before="300" w:after="200"/>
      <w:outlineLvl w:val="0"/>
    </w:pPr>
    <w:rPr>
      <w:rFonts w:asciiTheme="minorHAnsi" w:eastAsiaTheme="majorEastAsia" w:hAnsiTheme="minorHAnsi" w:cstheme="majorBidi"/>
      <w:b/>
      <w:bCs/>
      <w:caps/>
      <w:color w:val="3C3D3C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D3AC4"/>
    <w:pPr>
      <w:keepNext/>
      <w:keepLines/>
      <w:numPr>
        <w:ilvl w:val="1"/>
        <w:numId w:val="7"/>
      </w:numPr>
      <w:spacing w:before="200" w:after="100"/>
      <w:outlineLvl w:val="1"/>
    </w:pPr>
    <w:rPr>
      <w:rFonts w:asciiTheme="minorHAnsi" w:eastAsiaTheme="majorEastAsia" w:hAnsiTheme="minorHAnsi" w:cstheme="majorBidi"/>
      <w:bCs/>
      <w:caps/>
      <w:sz w:val="32"/>
      <w:szCs w:val="26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716B1"/>
    <w:pPr>
      <w:keepNext/>
      <w:keepLines/>
      <w:numPr>
        <w:ilvl w:val="2"/>
        <w:numId w:val="7"/>
      </w:numPr>
      <w:spacing w:before="200" w:after="100"/>
      <w:outlineLvl w:val="2"/>
    </w:pPr>
    <w:rPr>
      <w:rFonts w:asciiTheme="minorHAnsi" w:eastAsiaTheme="majorEastAsia" w:hAnsiTheme="minorHAnsi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31E2E"/>
    <w:pPr>
      <w:keepNext/>
      <w:keepLines/>
      <w:numPr>
        <w:ilvl w:val="3"/>
        <w:numId w:val="7"/>
      </w:numPr>
      <w:spacing w:before="200" w:after="100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9540F"/>
    <w:pPr>
      <w:keepNext/>
      <w:keepLines/>
      <w:numPr>
        <w:ilvl w:val="4"/>
        <w:numId w:val="7"/>
      </w:numPr>
      <w:spacing w:before="200" w:after="100"/>
      <w:outlineLvl w:val="4"/>
    </w:pPr>
    <w:rPr>
      <w:rFonts w:asciiTheme="minorHAnsi" w:eastAsiaTheme="majorEastAsia" w:hAnsiTheme="minorHAnsi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9540F"/>
    <w:pPr>
      <w:keepNext/>
      <w:keepLines/>
      <w:numPr>
        <w:ilvl w:val="5"/>
        <w:numId w:val="7"/>
      </w:numPr>
      <w:spacing w:before="200" w:after="100"/>
      <w:outlineLvl w:val="5"/>
    </w:pPr>
    <w:rPr>
      <w:rFonts w:asciiTheme="minorHAnsi" w:eastAsiaTheme="majorEastAsia" w:hAnsiTheme="minorHAnsi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31E2E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31E2E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31E2E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85A5B"/>
    <w:rPr>
      <w:rFonts w:eastAsiaTheme="majorEastAsia" w:cstheme="majorBidi"/>
      <w:b/>
      <w:bCs/>
      <w:caps/>
      <w:color w:val="3C3D3C"/>
      <w:sz w:val="24"/>
      <w:szCs w:val="28"/>
    </w:rPr>
  </w:style>
  <w:style w:type="paragraph" w:styleId="Lijstalinea">
    <w:name w:val="List Paragraph"/>
    <w:basedOn w:val="Standaard"/>
    <w:uiPriority w:val="34"/>
    <w:qFormat/>
    <w:rsid w:val="00331E2E"/>
    <w:pPr>
      <w:spacing w:after="200"/>
      <w:ind w:left="720"/>
      <w:contextualSpacing/>
    </w:pPr>
    <w:rPr>
      <w:rFonts w:asciiTheme="minorHAnsi" w:hAnsiTheme="minorHAnsi"/>
    </w:rPr>
  </w:style>
  <w:style w:type="character" w:customStyle="1" w:styleId="Kop2Char">
    <w:name w:val="Kop 2 Char"/>
    <w:basedOn w:val="Standaardalinea-lettertype"/>
    <w:link w:val="Kop2"/>
    <w:uiPriority w:val="9"/>
    <w:rsid w:val="009D3AC4"/>
    <w:rPr>
      <w:rFonts w:eastAsiaTheme="majorEastAsia" w:cstheme="majorBidi"/>
      <w:bCs/>
      <w:caps/>
      <w:sz w:val="32"/>
      <w:szCs w:val="26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5716B1"/>
    <w:rPr>
      <w:rFonts w:eastAsiaTheme="majorEastAsia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331E2E"/>
    <w:rPr>
      <w:rFonts w:eastAsiaTheme="majorEastAsia" w:cstheme="majorBidi"/>
      <w:b/>
      <w:bCs/>
      <w:iCs/>
      <w:color w:val="000000" w:themeColor="text1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E9540F"/>
    <w:rPr>
      <w:rFonts w:eastAsiaTheme="majorEastAsia" w:cstheme="majorBidi"/>
      <w:color w:val="3C3D3C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9540F"/>
    <w:rPr>
      <w:rFonts w:eastAsiaTheme="majorEastAsia" w:cstheme="majorBidi"/>
      <w:iCs/>
      <w:color w:val="6F7173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31E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31E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31E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E9540F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E9540F"/>
    <w:pPr>
      <w:pBdr>
        <w:bottom w:val="single" w:sz="8" w:space="4" w:color="auto"/>
      </w:pBdr>
      <w:spacing w:before="420" w:after="520" w:line="1200" w:lineRule="exact"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10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9540F"/>
    <w:rPr>
      <w:rFonts w:eastAsiaTheme="majorEastAsia" w:cstheme="majorBidi"/>
      <w:b/>
      <w:color w:val="000000" w:themeColor="text1"/>
      <w:spacing w:val="5"/>
      <w:kern w:val="28"/>
      <w:sz w:val="100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406A1"/>
    <w:pPr>
      <w:numPr>
        <w:ilvl w:val="1"/>
      </w:numPr>
      <w:spacing w:after="100"/>
    </w:pPr>
    <w:rPr>
      <w:rFonts w:asciiTheme="minorHAnsi" w:eastAsiaTheme="majorEastAsia" w:hAnsiTheme="minorHAnsi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406A1"/>
    <w:rPr>
      <w:rFonts w:eastAsiaTheme="majorEastAsia" w:cstheme="majorBidi"/>
      <w:i/>
      <w:iCs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E66737"/>
    <w:rPr>
      <w:rFonts w:asciiTheme="minorHAnsi" w:hAnsiTheme="minorHAnsi"/>
      <w:i/>
      <w:iCs/>
      <w:color w:val="808080" w:themeColor="text1" w:themeTint="7F"/>
      <w:sz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8543A"/>
    <w:pPr>
      <w:pBdr>
        <w:bottom w:val="single" w:sz="4" w:space="4" w:color="657F00"/>
      </w:pBdr>
      <w:spacing w:before="200" w:after="280" w:line="240" w:lineRule="exact"/>
      <w:ind w:left="936" w:right="936"/>
    </w:pPr>
    <w:rPr>
      <w:rFonts w:asciiTheme="minorHAnsi" w:hAnsiTheme="minorHAnsi"/>
      <w:b/>
      <w:bCs/>
      <w:iCs/>
      <w:color w:val="657F0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8543A"/>
    <w:rPr>
      <w:b/>
      <w:bCs/>
      <w:iCs/>
      <w:color w:val="657F00"/>
    </w:rPr>
  </w:style>
  <w:style w:type="character" w:styleId="Subtieleverwijzing">
    <w:name w:val="Subtle Reference"/>
    <w:basedOn w:val="Standaardalinea-lettertype"/>
    <w:uiPriority w:val="31"/>
    <w:qFormat/>
    <w:rsid w:val="009B25BB"/>
    <w:rPr>
      <w:caps w:val="0"/>
      <w:smallCaps/>
      <w:color w:val="127FA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9B25BB"/>
    <w:rPr>
      <w:b/>
      <w:bCs/>
      <w:smallCaps/>
      <w:color w:val="127FA4"/>
      <w:spacing w:val="5"/>
      <w:u w:val="single"/>
    </w:rPr>
  </w:style>
  <w:style w:type="table" w:styleId="Tabelraster">
    <w:name w:val="Table Grid"/>
    <w:basedOn w:val="Standaardtabel"/>
    <w:uiPriority w:val="59"/>
    <w:rsid w:val="00D6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D6944"/>
    <w:rPr>
      <w:color w:val="808080"/>
    </w:rPr>
  </w:style>
  <w:style w:type="character" w:styleId="Titelvanboek">
    <w:name w:val="Book Title"/>
    <w:uiPriority w:val="33"/>
    <w:qFormat/>
    <w:rsid w:val="003D6944"/>
    <w:rPr>
      <w:rFonts w:ascii="Calibri" w:hAnsi="Calibri"/>
      <w:b/>
      <w:color w:val="auto"/>
      <w:sz w:val="24"/>
      <w:szCs w:val="24"/>
    </w:rPr>
  </w:style>
  <w:style w:type="paragraph" w:styleId="Koptekst">
    <w:name w:val="header"/>
    <w:basedOn w:val="Standaard"/>
    <w:link w:val="KoptekstChar"/>
    <w:unhideWhenUsed/>
    <w:rsid w:val="003D694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D6944"/>
    <w:rPr>
      <w:rFonts w:ascii="Calibri" w:hAnsi="Calibri"/>
    </w:rPr>
  </w:style>
  <w:style w:type="character" w:styleId="Paginanummer">
    <w:name w:val="page number"/>
    <w:basedOn w:val="Standaardalinea-lettertype"/>
    <w:rsid w:val="003D6944"/>
  </w:style>
  <w:style w:type="character" w:customStyle="1" w:styleId="Opmaakprofiel3">
    <w:name w:val="Opmaakprofiel3"/>
    <w:basedOn w:val="Standaardalinea-lettertype"/>
    <w:uiPriority w:val="1"/>
    <w:rsid w:val="003D6944"/>
    <w:rPr>
      <w:rFonts w:ascii="Arial" w:hAnsi="Arial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9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944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3D694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6944"/>
    <w:rPr>
      <w:rFonts w:ascii="Calibri" w:hAnsi="Calibri"/>
    </w:rPr>
  </w:style>
  <w:style w:type="paragraph" w:styleId="Geenafstand">
    <w:name w:val="No Spacing"/>
    <w:uiPriority w:val="1"/>
    <w:qFormat/>
    <w:rsid w:val="003D6944"/>
    <w:pPr>
      <w:spacing w:after="0" w:line="240" w:lineRule="auto"/>
    </w:pPr>
    <w:rPr>
      <w:rFonts w:ascii="Calibri" w:hAnsi="Calibri"/>
    </w:rPr>
  </w:style>
  <w:style w:type="character" w:styleId="Intensievebenadrukking">
    <w:name w:val="Intense Emphasis"/>
    <w:basedOn w:val="Standaardalinea-lettertype"/>
    <w:uiPriority w:val="21"/>
    <w:qFormat/>
    <w:rsid w:val="009B25BB"/>
    <w:rPr>
      <w:i/>
      <w:iCs/>
      <w:color w:val="657F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6512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6512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65126"/>
    <w:rPr>
      <w:rFonts w:ascii="Calibri" w:hAnsi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6512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65126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E2E1AC92D2461B92E87CF063CE42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7D2520-5703-4AD3-B115-CB46757786FA}"/>
      </w:docPartPr>
      <w:docPartBody>
        <w:p w:rsidR="0098751E" w:rsidRDefault="00ED7334" w:rsidP="00ED7334">
          <w:pPr>
            <w:pStyle w:val="A7E2E1AC92D2461B92E87CF063CE42222"/>
          </w:pPr>
          <w:r w:rsidRPr="00534D6B">
            <w:rPr>
              <w:rStyle w:val="Tekstvantijdelijkeaanduiding"/>
              <w:rFonts w:asciiTheme="minorHAnsi" w:hAnsiTheme="minorHAnsi" w:cstheme="minorHAnsi"/>
            </w:rPr>
            <w:t>Klik hier als u een datum wilt invoeren.</w:t>
          </w:r>
        </w:p>
      </w:docPartBody>
    </w:docPart>
    <w:docPart>
      <w:docPartPr>
        <w:name w:val="60D611C56FC7420F960788AFC3DE0D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1598E4-6511-4B92-B9EE-C8F644544E9E}"/>
      </w:docPartPr>
      <w:docPartBody>
        <w:p w:rsidR="0098751E" w:rsidRDefault="00ED7334" w:rsidP="00ED7334">
          <w:pPr>
            <w:pStyle w:val="60D611C56FC7420F960788AFC3DE0D452"/>
          </w:pPr>
          <w:r w:rsidRPr="00534D6B">
            <w:rPr>
              <w:rStyle w:val="Tekstvantijdelijkeaanduiding"/>
            </w:rPr>
            <w:t>Klik hier om een auteur in te voeren</w:t>
          </w:r>
        </w:p>
      </w:docPartBody>
    </w:docPart>
    <w:docPart>
      <w:docPartPr>
        <w:name w:val="C4D92FFC620F4736BE7058577899AC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CE35F2-1EBE-40F1-ABAF-A0290DA983EF}"/>
      </w:docPartPr>
      <w:docPartBody>
        <w:p w:rsidR="0098751E" w:rsidRDefault="00ED7334" w:rsidP="00ED7334">
          <w:pPr>
            <w:pStyle w:val="C4D92FFC620F4736BE7058577899AC522"/>
          </w:pPr>
          <w:r w:rsidRPr="00B3350A">
            <w:rPr>
              <w:rStyle w:val="Tekstvantijdelijkeaanduiding"/>
              <w:b/>
              <w:sz w:val="20"/>
            </w:rPr>
            <w:t>Onderwerp van de nota</w:t>
          </w:r>
        </w:p>
      </w:docPartBody>
    </w:docPart>
    <w:docPart>
      <w:docPartPr>
        <w:name w:val="2A30D2A95842468789F51392BEED71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15D448-1B60-45B7-B907-289FB670EED3}"/>
      </w:docPartPr>
      <w:docPartBody>
        <w:p w:rsidR="00EF4953" w:rsidRDefault="00ED7334" w:rsidP="00ED7334">
          <w:pPr>
            <w:pStyle w:val="2A30D2A95842468789F51392BEED714E"/>
          </w:pPr>
          <w:r w:rsidRPr="00957892">
            <w:rPr>
              <w:rStyle w:val="Tekstvantijdelijkeaanduiding"/>
            </w:rPr>
            <w:t>[Titel]</w:t>
          </w:r>
        </w:p>
      </w:docPartBody>
    </w:docPart>
    <w:docPart>
      <w:docPartPr>
        <w:name w:val="976E30C7E7FC4E02AB18129B017716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0ED35D-1DD9-4F53-9E0D-65B933FA21C7}"/>
      </w:docPartPr>
      <w:docPartBody>
        <w:p w:rsidR="00EF4953" w:rsidRDefault="00ED7334" w:rsidP="00ED7334">
          <w:pPr>
            <w:pStyle w:val="976E30C7E7FC4E02AB18129B017716E1"/>
          </w:pPr>
          <w:r>
            <w:rPr>
              <w:rStyle w:val="Tekstvantijdelijkeaanduiding"/>
            </w:rPr>
            <w:t>Vul hier de naam van het project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7B6"/>
    <w:rsid w:val="0007427A"/>
    <w:rsid w:val="002C6CA5"/>
    <w:rsid w:val="002C6DFD"/>
    <w:rsid w:val="004F0887"/>
    <w:rsid w:val="005125FC"/>
    <w:rsid w:val="00682F7F"/>
    <w:rsid w:val="006D4C8E"/>
    <w:rsid w:val="0082575F"/>
    <w:rsid w:val="008347B6"/>
    <w:rsid w:val="008F5959"/>
    <w:rsid w:val="008F6C45"/>
    <w:rsid w:val="009320CB"/>
    <w:rsid w:val="0098751E"/>
    <w:rsid w:val="009D42C3"/>
    <w:rsid w:val="00BF3608"/>
    <w:rsid w:val="00C16E2C"/>
    <w:rsid w:val="00ED7334"/>
    <w:rsid w:val="00EF4953"/>
    <w:rsid w:val="00F4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F4953"/>
    <w:rPr>
      <w:color w:val="808080"/>
    </w:rPr>
  </w:style>
  <w:style w:type="paragraph" w:customStyle="1" w:styleId="A7E2E1AC92D2461B92E87CF063CE42222">
    <w:name w:val="A7E2E1AC92D2461B92E87CF063CE42222"/>
    <w:rsid w:val="00ED7334"/>
    <w:pPr>
      <w:spacing w:after="0"/>
    </w:pPr>
    <w:rPr>
      <w:rFonts w:ascii="Calibri" w:eastAsiaTheme="minorHAnsi" w:hAnsi="Calibri"/>
      <w:lang w:eastAsia="en-US"/>
    </w:rPr>
  </w:style>
  <w:style w:type="paragraph" w:customStyle="1" w:styleId="60D611C56FC7420F960788AFC3DE0D452">
    <w:name w:val="60D611C56FC7420F960788AFC3DE0D452"/>
    <w:rsid w:val="00ED7334"/>
    <w:pPr>
      <w:spacing w:after="0"/>
    </w:pPr>
    <w:rPr>
      <w:rFonts w:ascii="Calibri" w:eastAsiaTheme="minorHAnsi" w:hAnsi="Calibri"/>
      <w:lang w:eastAsia="en-US"/>
    </w:rPr>
  </w:style>
  <w:style w:type="paragraph" w:customStyle="1" w:styleId="976E30C7E7FC4E02AB18129B017716E1">
    <w:name w:val="976E30C7E7FC4E02AB18129B017716E1"/>
    <w:rsid w:val="00ED7334"/>
    <w:pPr>
      <w:spacing w:after="0"/>
    </w:pPr>
    <w:rPr>
      <w:rFonts w:ascii="Calibri" w:eastAsiaTheme="minorHAnsi" w:hAnsi="Calibri"/>
      <w:lang w:eastAsia="en-US"/>
    </w:rPr>
  </w:style>
  <w:style w:type="paragraph" w:customStyle="1" w:styleId="C4D92FFC620F4736BE7058577899AC522">
    <w:name w:val="C4D92FFC620F4736BE7058577899AC522"/>
    <w:rsid w:val="00ED7334"/>
    <w:pPr>
      <w:tabs>
        <w:tab w:val="center" w:pos="4536"/>
        <w:tab w:val="right" w:pos="9072"/>
      </w:tabs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2A30D2A95842468789F51392BEED714E">
    <w:name w:val="2A30D2A95842468789F51392BEED714E"/>
    <w:rsid w:val="00ED7334"/>
    <w:pPr>
      <w:tabs>
        <w:tab w:val="center" w:pos="4536"/>
        <w:tab w:val="right" w:pos="9072"/>
      </w:tabs>
      <w:spacing w:after="0" w:line="240" w:lineRule="auto"/>
    </w:pPr>
    <w:rPr>
      <w:rFonts w:ascii="Calibri" w:eastAsiaTheme="minorHAnsi" w:hAnsi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8BAE00"/>
      </a:dk2>
      <a:lt2>
        <a:srgbClr val="EEECE1"/>
      </a:lt2>
      <a:accent1>
        <a:srgbClr val="8BAE00"/>
      </a:accent1>
      <a:accent2>
        <a:srgbClr val="23789C"/>
      </a:accent2>
      <a:accent3>
        <a:srgbClr val="C63131"/>
      </a:accent3>
      <a:accent4>
        <a:srgbClr val="C68031"/>
      </a:accent4>
      <a:accent5>
        <a:srgbClr val="FFE615"/>
      </a:accent5>
      <a:accent6>
        <a:srgbClr val="443939"/>
      </a:accent6>
      <a:hlink>
        <a:srgbClr val="0000FF"/>
      </a:hlink>
      <a:folHlink>
        <a:srgbClr val="800080"/>
      </a:folHlink>
    </a:clrScheme>
    <a:fontScheme name="Aangepast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B4EC3C26B034AA04AFEC89B98A9E5" ma:contentTypeVersion="11" ma:contentTypeDescription="Een nieuw document maken." ma:contentTypeScope="" ma:versionID="6d1b38b6070828ee8079ca6026b8df2b">
  <xsd:schema xmlns:xsd="http://www.w3.org/2001/XMLSchema" xmlns:xs="http://www.w3.org/2001/XMLSchema" xmlns:p="http://schemas.microsoft.com/office/2006/metadata/properties" xmlns:ns2="3f444a5e-8a5b-472c-bf48-f8635f09995f" xmlns:ns3="8223b70e-2368-475a-8851-18f8ce38efaa" targetNamespace="http://schemas.microsoft.com/office/2006/metadata/properties" ma:root="true" ma:fieldsID="98cb8c6c794faa9440444ca1488d58ca" ns2:_="" ns3:_="">
    <xsd:import namespace="3f444a5e-8a5b-472c-bf48-f8635f09995f"/>
    <xsd:import namespace="8223b70e-2368-475a-8851-18f8ce38ef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44a5e-8a5b-472c-bf48-f8635f0999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3b70e-2368-475a-8851-18f8ce38e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FA42C-72F9-4CB8-A368-4B47BD53D7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EA4314-8AB7-4436-8AB2-66B7E70AB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FD1F6-500F-4ABB-9447-AB7E4DC99D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890036-510B-4993-8045-70D98D737F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5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Vervloet, Jolien</dc:creator>
  <cp:keywords/>
  <cp:lastModifiedBy>De Racker Christine</cp:lastModifiedBy>
  <cp:revision>104</cp:revision>
  <dcterms:created xsi:type="dcterms:W3CDTF">2022-01-15T10:41:00Z</dcterms:created>
  <dcterms:modified xsi:type="dcterms:W3CDTF">2023-07-12T13:13:00Z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0x010100BD3B4EC3C26B034AA04AFEC89B98A9E5</vt:lpwstr>
  </property>
</Properties>
</file>